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6ee90" w14:textId="b66ee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қатынастары туралы</w:t>
      </w:r>
    </w:p>
    <w:p>
      <w:pPr>
        <w:spacing w:after="0"/>
        <w:ind w:left="0"/>
        <w:jc w:val="both"/>
      </w:pPr>
      <w:r>
        <w:rPr>
          <w:rFonts w:ascii="Times New Roman"/>
          <w:b w:val="false"/>
          <w:i w:val="false"/>
          <w:color w:val="000000"/>
          <w:sz w:val="28"/>
        </w:rPr>
        <w:t>Қазақстан Республикасының 1997 жылғы 16 сәуiрдегi N 94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ff0000"/>
          <w:sz w:val="28"/>
        </w:rPr>
        <w:t xml:space="preserve">
      Ескерту. Мәтіндегі "бөлiм" деген сөздiң алдындағы "I - VІ" деген цифрлар тиiсiнше "1 - 6" деген цифрлармен ауыстырылды - ҚР 2004.12.20 </w:t>
      </w:r>
      <w:r>
        <w:rPr>
          <w:rFonts w:ascii="Times New Roman"/>
          <w:b w:val="false"/>
          <w:i w:val="false"/>
          <w:color w:val="ff0000"/>
          <w:sz w:val="28"/>
        </w:rPr>
        <w:t>№ 13</w:t>
      </w:r>
      <w:r>
        <w:rPr>
          <w:rFonts w:ascii="Times New Roman"/>
          <w:b w:val="false"/>
          <w:i w:val="false"/>
          <w:color w:val="ff0000"/>
          <w:sz w:val="28"/>
        </w:rPr>
        <w:t xml:space="preserve"> (01.01.2005 бастап күшіне енеді), "мемлекеттік қажеттер", "мемлекеттік қажеттіліктер" деген сөздер "мемлекет мұқтажы" деген сөздермен, "бөлек (жеке-дара)", "бөлек (жеке)", "өзіндік (дара)", "бөлек", "бөлек (өзіндік)" деген сөздер "дара (бөлек)" деген сөздермен ауыстырылды - ҚР 2009.06.08 </w:t>
      </w:r>
      <w:r>
        <w:rPr>
          <w:rFonts w:ascii="Times New Roman"/>
          <w:b w:val="false"/>
          <w:i w:val="false"/>
          <w:color w:val="ff0000"/>
          <w:sz w:val="28"/>
        </w:rPr>
        <w:t>№ 163-IV</w:t>
      </w:r>
      <w:r>
        <w:rPr>
          <w:rFonts w:ascii="Times New Roman"/>
          <w:b w:val="false"/>
          <w:i w:val="false"/>
          <w:color w:val="ff0000"/>
          <w:sz w:val="28"/>
        </w:rPr>
        <w:t xml:space="preserve"> Заңдарымен.</w:t>
      </w:r>
      <w:r>
        <w:br/>
      </w:r>
      <w:r>
        <w:rPr>
          <w:rFonts w:ascii="Times New Roman"/>
          <w:b w:val="false"/>
          <w:i w:val="false"/>
          <w:color w:val="ff0000"/>
          <w:sz w:val="28"/>
        </w:rPr>
        <w:t xml:space="preserve">
       Ескерту. Бүкіл мәтін бойынша "тұрғын жай" деген сөздер "тұрғынжай" деген сөзбен ауыстырылды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851" w:id="0"/>
    <w:p>
      <w:pPr>
        <w:spacing w:after="0"/>
        <w:ind w:left="0"/>
        <w:jc w:val="left"/>
      </w:pPr>
      <w:r>
        <w:rPr>
          <w:rFonts w:ascii="Times New Roman"/>
          <w:b/>
          <w:i w:val="false"/>
          <w:color w:val="000000"/>
        </w:rPr>
        <w:t xml:space="preserve">  1 Бөлiм</w:t>
      </w:r>
      <w:r>
        <w:br/>
      </w:r>
      <w:r>
        <w:rPr>
          <w:rFonts w:ascii="Times New Roman"/>
          <w:b/>
          <w:i w:val="false"/>
          <w:color w:val="000000"/>
        </w:rPr>
        <w:t>1-тарау. Жалпы ережелер</w:t>
      </w:r>
    </w:p>
    <w:bookmarkEnd w:id="0"/>
    <w:p>
      <w:pPr>
        <w:spacing w:after="0"/>
        <w:ind w:left="0"/>
        <w:jc w:val="both"/>
      </w:pPr>
      <w:r>
        <w:rPr>
          <w:rFonts w:ascii="Times New Roman"/>
          <w:b/>
          <w:i w:val="false"/>
          <w:color w:val="000000"/>
          <w:sz w:val="28"/>
        </w:rPr>
        <w:t>1-бап. Қазақстан Республикасының тұрғын үй заңнамасы</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1. Қазақстан Республикасының тұрғын үй заңнамасы азаматтардың, заңды тұлғалардың, мемлекеттiк органдардың қатысуымен:</w:t>
      </w:r>
    </w:p>
    <w:bookmarkStart w:name="z188" w:id="1"/>
    <w:p>
      <w:pPr>
        <w:spacing w:after="0"/>
        <w:ind w:left="0"/>
        <w:jc w:val="both"/>
      </w:pPr>
      <w:r>
        <w:rPr>
          <w:rFonts w:ascii="Times New Roman"/>
          <w:b w:val="false"/>
          <w:i w:val="false"/>
          <w:color w:val="000000"/>
          <w:sz w:val="28"/>
        </w:rPr>
        <w:t>
      1) тұрғын үйлерге меншiк құқығының және оларды пайдалану құқығының пайда болуы мен тоқтатылу негiздерiне;</w:t>
      </w:r>
    </w:p>
    <w:bookmarkEnd w:id="1"/>
    <w:bookmarkStart w:name="z189" w:id="2"/>
    <w:p>
      <w:pPr>
        <w:spacing w:after="0"/>
        <w:ind w:left="0"/>
        <w:jc w:val="both"/>
      </w:pPr>
      <w:r>
        <w:rPr>
          <w:rFonts w:ascii="Times New Roman"/>
          <w:b w:val="false"/>
          <w:i w:val="false"/>
          <w:color w:val="000000"/>
          <w:sz w:val="28"/>
        </w:rPr>
        <w:t>
      2) тұрғын үйлердi пайдалану құқығының жүзеге асырылуына;</w:t>
      </w:r>
    </w:p>
    <w:bookmarkEnd w:id="2"/>
    <w:bookmarkStart w:name="z190" w:id="3"/>
    <w:p>
      <w:pPr>
        <w:spacing w:after="0"/>
        <w:ind w:left="0"/>
        <w:jc w:val="both"/>
      </w:pPr>
      <w:r>
        <w:rPr>
          <w:rFonts w:ascii="Times New Roman"/>
          <w:b w:val="false"/>
          <w:i w:val="false"/>
          <w:color w:val="000000"/>
          <w:sz w:val="28"/>
        </w:rPr>
        <w:t>
      3) тұрғын үйлерге қойылатын талаптарға;</w:t>
      </w:r>
    </w:p>
    <w:bookmarkEnd w:id="3"/>
    <w:bookmarkStart w:name="z191" w:id="4"/>
    <w:p>
      <w:pPr>
        <w:spacing w:after="0"/>
        <w:ind w:left="0"/>
        <w:jc w:val="both"/>
      </w:pPr>
      <w:r>
        <w:rPr>
          <w:rFonts w:ascii="Times New Roman"/>
          <w:b w:val="false"/>
          <w:i w:val="false"/>
          <w:color w:val="000000"/>
          <w:sz w:val="28"/>
        </w:rPr>
        <w:t>
      4) тұрғын үй қорларының сақталуы мен жөнделуiнiң қамтамасыз етiлуiне;</w:t>
      </w:r>
    </w:p>
    <w:bookmarkEnd w:id="4"/>
    <w:bookmarkStart w:name="z192" w:id="5"/>
    <w:p>
      <w:pPr>
        <w:spacing w:after="0"/>
        <w:ind w:left="0"/>
        <w:jc w:val="both"/>
      </w:pPr>
      <w:r>
        <w:rPr>
          <w:rFonts w:ascii="Times New Roman"/>
          <w:b w:val="false"/>
          <w:i w:val="false"/>
          <w:color w:val="000000"/>
          <w:sz w:val="28"/>
        </w:rPr>
        <w:t>
      5) азаматтардың тұрғын үй саласындағы құқықтарының сақталуын және тұрғын үй қорының пайдаланылуын мемлекеттiк органдардың бақылауына;</w:t>
      </w:r>
    </w:p>
    <w:bookmarkEnd w:id="5"/>
    <w:bookmarkStart w:name="z609" w:id="6"/>
    <w:p>
      <w:pPr>
        <w:spacing w:after="0"/>
        <w:ind w:left="0"/>
        <w:jc w:val="both"/>
      </w:pPr>
      <w:r>
        <w:rPr>
          <w:rFonts w:ascii="Times New Roman"/>
          <w:b w:val="false"/>
          <w:i w:val="false"/>
          <w:color w:val="000000"/>
          <w:sz w:val="28"/>
        </w:rPr>
        <w:t>
      6) арнаулы мемлекеттік органдардың қызметкерлері жəне əскери қызметшілер қатысатын тұрғын үй қатынастарын реттеу ерекшеліктеріне байланысты қатынастарды реттейді.</w:t>
      </w:r>
    </w:p>
    <w:bookmarkEnd w:id="6"/>
    <w:bookmarkStart w:name="z193" w:id="7"/>
    <w:p>
      <w:pPr>
        <w:spacing w:after="0"/>
        <w:ind w:left="0"/>
        <w:jc w:val="both"/>
      </w:pPr>
      <w:r>
        <w:rPr>
          <w:rFonts w:ascii="Times New Roman"/>
          <w:b w:val="false"/>
          <w:i w:val="false"/>
          <w:color w:val="000000"/>
          <w:sz w:val="28"/>
        </w:rPr>
        <w:t>
      2. Қазақстан Республикасында тұрғын үй қатынастары осы Заңмен, Азаматтық кодекс нормаларымен және соларға сәйкес шығарылатын өзге де Қазақстан Республикасының заңнамасымен реттеледi.</w:t>
      </w:r>
    </w:p>
    <w:bookmarkEnd w:id="7"/>
    <w:bookmarkStart w:name="z194" w:id="8"/>
    <w:p>
      <w:pPr>
        <w:spacing w:after="0"/>
        <w:ind w:left="0"/>
        <w:jc w:val="both"/>
      </w:pPr>
      <w:r>
        <w:rPr>
          <w:rFonts w:ascii="Times New Roman"/>
          <w:b w:val="false"/>
          <w:i w:val="false"/>
          <w:color w:val="000000"/>
          <w:sz w:val="28"/>
        </w:rPr>
        <w:t>
      3. Тұрғын үй құрылысын қаржыландыруға, тұрғын үй қорының дамытылуы мен ұлғайтылуына байланысты қатынастар осы Заңда белгiленген талаптарды ескере отырып, тиiстi Қазақстан Республикасының заңнамасымен реттеледi.</w:t>
      </w:r>
    </w:p>
    <w:bookmarkEnd w:id="8"/>
    <w:bookmarkStart w:name="z195" w:id="9"/>
    <w:p>
      <w:pPr>
        <w:spacing w:after="0"/>
        <w:ind w:left="0"/>
        <w:jc w:val="both"/>
      </w:pPr>
      <w:r>
        <w:rPr>
          <w:rFonts w:ascii="Times New Roman"/>
          <w:b w:val="false"/>
          <w:i w:val="false"/>
          <w:color w:val="000000"/>
          <w:sz w:val="28"/>
        </w:rPr>
        <w:t>
      4. Мейманханаларда, пансионаттарда, интернаттарда, қарттар үйлерiнде және осындай мақсаттағы басқа да үй-жайларда тұру Қазақстан Республикасының заңнамасымен реттеледi.</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Осы Заңда пайдаланылатын негізгі ұғымдар</w:t>
      </w:r>
    </w:p>
    <w:p>
      <w:pPr>
        <w:spacing w:after="0"/>
        <w:ind w:left="0"/>
        <w:jc w:val="both"/>
      </w:pPr>
      <w:r>
        <w:rPr>
          <w:rFonts w:ascii="Times New Roman"/>
          <w:b w:val="false"/>
          <w:i w:val="false"/>
          <w:color w:val="000000"/>
          <w:sz w:val="28"/>
        </w:rPr>
        <w:t xml:space="preserve">
      Осы Заңда мынадай негізгі ұғымдар пайдаланылады: </w:t>
      </w:r>
    </w:p>
    <w:bookmarkStart w:name="z165" w:id="10"/>
    <w:p>
      <w:pPr>
        <w:spacing w:after="0"/>
        <w:ind w:left="0"/>
        <w:jc w:val="both"/>
      </w:pP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p>
    <w:bookmarkEnd w:id="10"/>
    <w:bookmarkStart w:name="z571" w:id="11"/>
    <w:p>
      <w:pPr>
        <w:spacing w:after="0"/>
        <w:ind w:left="0"/>
        <w:jc w:val="both"/>
      </w:pPr>
      <w:r>
        <w:rPr>
          <w:rFonts w:ascii="Times New Roman"/>
          <w:b w:val="false"/>
          <w:i w:val="false"/>
          <w:color w:val="000000"/>
          <w:sz w:val="28"/>
        </w:rPr>
        <w:t>
      1-1) әскери қызметшілер – Қазақстан Республикасының Қарулы Күштерінде, басқа да әскерлері мен әскери құрылымдарында әскери қызметте тұрған Қазақстан Республикасының азаматтары;</w:t>
      </w:r>
    </w:p>
    <w:bookmarkEnd w:id="11"/>
    <w:bookmarkStart w:name="z836" w:id="12"/>
    <w:p>
      <w:pPr>
        <w:spacing w:after="0"/>
        <w:ind w:left="0"/>
        <w:jc w:val="both"/>
      </w:pPr>
      <w:r>
        <w:rPr>
          <w:rFonts w:ascii="Times New Roman"/>
          <w:b w:val="false"/>
          <w:i w:val="false"/>
          <w:color w:val="000000"/>
          <w:sz w:val="28"/>
        </w:rPr>
        <w:t>
      1-2) бюджеттік ұйымдар – мемлекеттік мекемелер және қазыналық кәсіпорындар;</w:t>
      </w:r>
    </w:p>
    <w:bookmarkEnd w:id="12"/>
    <w:bookmarkStart w:name="z166" w:id="13"/>
    <w:p>
      <w:pPr>
        <w:spacing w:after="0"/>
        <w:ind w:left="0"/>
        <w:jc w:val="both"/>
      </w:pPr>
      <w:r>
        <w:rPr>
          <w:rFonts w:ascii="Times New Roman"/>
          <w:b w:val="false"/>
          <w:i w:val="false"/>
          <w:color w:val="000000"/>
          <w:sz w:val="28"/>
        </w:rPr>
        <w:t xml:space="preserve">
      2) дара (бөлек) меншік - тұрғын үй (тұрғын ғимарат) құрамындағы үй-жайға азаматтардың, заңды тұлғалардың немесе мемлекеттің меншігі; </w:t>
      </w:r>
    </w:p>
    <w:bookmarkEnd w:id="13"/>
    <w:bookmarkStart w:name="z167" w:id="14"/>
    <w:p>
      <w:pPr>
        <w:spacing w:after="0"/>
        <w:ind w:left="0"/>
        <w:jc w:val="both"/>
      </w:pPr>
      <w:r>
        <w:rPr>
          <w:rFonts w:ascii="Times New Roman"/>
          <w:b w:val="false"/>
          <w:i w:val="false"/>
          <w:color w:val="000000"/>
          <w:sz w:val="28"/>
        </w:rPr>
        <w:t xml:space="preserve">
      3) жазбаша сауалнама - кондоминиум объектісін басқаруға, күтіп-ұстауға және пайдалануға байланысты шешімдер қабылдау үшін қайтадан жиналыс өткізілгенге дейін жазбаша нысанда жүзеге асырылатын кондоминиум объектісіндегі үй-жайлар (пәтерлер) меншік иелерінің үштен екісінен астамының пікірін анықтау; </w:t>
      </w:r>
    </w:p>
    <w:bookmarkEnd w:id="14"/>
    <w:bookmarkStart w:name="z168" w:id="15"/>
    <w:p>
      <w:pPr>
        <w:spacing w:after="0"/>
        <w:ind w:left="0"/>
        <w:jc w:val="both"/>
      </w:pPr>
      <w:r>
        <w:rPr>
          <w:rFonts w:ascii="Times New Roman"/>
          <w:b w:val="false"/>
          <w:i w:val="false"/>
          <w:color w:val="000000"/>
          <w:sz w:val="28"/>
        </w:rPr>
        <w:t xml:space="preserve">
      4) жалдауға беруші (жалға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 </w:t>
      </w:r>
    </w:p>
    <w:bookmarkEnd w:id="15"/>
    <w:bookmarkStart w:name="z169" w:id="16"/>
    <w:p>
      <w:pPr>
        <w:spacing w:after="0"/>
        <w:ind w:left="0"/>
        <w:jc w:val="both"/>
      </w:pPr>
      <w:r>
        <w:rPr>
          <w:rFonts w:ascii="Times New Roman"/>
          <w:b w:val="false"/>
          <w:i w:val="false"/>
          <w:color w:val="000000"/>
          <w:sz w:val="28"/>
        </w:rPr>
        <w:t xml:space="preserve">
      5) жалға берілетін үй - жеке және (немесе) заңды тұлғаға меншік құқығымен тиесілі, жалдауға беруге арналған тұрғын үй (тұрғын ғимарат), тұрғын үй-жайлар (пәтерлер); </w:t>
      </w:r>
    </w:p>
    <w:bookmarkEnd w:id="16"/>
    <w:bookmarkStart w:name="z170" w:id="17"/>
    <w:p>
      <w:pPr>
        <w:spacing w:after="0"/>
        <w:ind w:left="0"/>
        <w:jc w:val="both"/>
      </w:pPr>
      <w:r>
        <w:rPr>
          <w:rFonts w:ascii="Times New Roman"/>
          <w:b w:val="false"/>
          <w:i w:val="false"/>
          <w:color w:val="000000"/>
          <w:sz w:val="28"/>
        </w:rPr>
        <w:t xml:space="preserve">
      6) жалдаушы (жалға алушы) - тұрғынжайды жалдау шартындағы тұрғынжайды немесе оның бір бөлігін тұрақты немесе уақытша иеленуге және пайдалануға алушы тарап; </w:t>
      </w:r>
    </w:p>
    <w:bookmarkEnd w:id="17"/>
    <w:bookmarkStart w:name="z171" w:id="18"/>
    <w:p>
      <w:pPr>
        <w:spacing w:after="0"/>
        <w:ind w:left="0"/>
        <w:jc w:val="both"/>
      </w:pPr>
      <w:r>
        <w:rPr>
          <w:rFonts w:ascii="Times New Roman"/>
          <w:b w:val="false"/>
          <w:i w:val="false"/>
          <w:color w:val="000000"/>
          <w:sz w:val="28"/>
        </w:rPr>
        <w:t>
      7) жатақхана - еңбек шарты бойынша жұмыс істейтін адамдардың, оқу кезеңінде студенттер (курсанттар, аспиранттар) мен оқушылардың, сондай-ақ жатақхананың меншік иесімен немесе иесімен еңбек шарты бар басқа да адамдардың тұруы үшін арнайы салынған немесе қайта жабдықталған тұрғын ғимарат;</w:t>
      </w:r>
    </w:p>
    <w:bookmarkEnd w:id="18"/>
    <w:bookmarkStart w:name="z610" w:id="19"/>
    <w:p>
      <w:pPr>
        <w:spacing w:after="0"/>
        <w:ind w:left="0"/>
        <w:jc w:val="both"/>
      </w:pPr>
      <w:r>
        <w:rPr>
          <w:rFonts w:ascii="Times New Roman"/>
          <w:b w:val="false"/>
          <w:i w:val="false"/>
          <w:color w:val="000000"/>
          <w:sz w:val="28"/>
        </w:rPr>
        <w:t>
      7-1) жеке арнайы шот – арнаулы мемлекеттік органдардың қызметкерлері мен әскери қызметшілер тұрғын үй төлемдерін есепке жатқызу және белгіленген мақсаттарға төлемдерді жүзеге асыру үшін екінші деңгейдегі банкте ашатын ағымдағы банктік шот;</w:t>
      </w:r>
    </w:p>
    <w:bookmarkEnd w:id="19"/>
    <w:bookmarkStart w:name="z172" w:id="20"/>
    <w:p>
      <w:pPr>
        <w:spacing w:after="0"/>
        <w:ind w:left="0"/>
        <w:jc w:val="both"/>
      </w:pPr>
      <w:r>
        <w:rPr>
          <w:rFonts w:ascii="Times New Roman"/>
          <w:b w:val="false"/>
          <w:i w:val="false"/>
          <w:color w:val="000000"/>
          <w:sz w:val="28"/>
        </w:rPr>
        <w:t xml:space="preserve">
      8) жеке тұрғын үй қоры - жеке немесе мемлекеттік емес заңды тұлғаларға және олардың бірлестіктеріне меншік құқығымен тиесілі тұрғынжай; </w:t>
      </w:r>
    </w:p>
    <w:bookmarkEnd w:id="20"/>
    <w:bookmarkStart w:name="z173" w:id="21"/>
    <w:p>
      <w:pPr>
        <w:spacing w:after="0"/>
        <w:ind w:left="0"/>
        <w:jc w:val="both"/>
      </w:pPr>
      <w:r>
        <w:rPr>
          <w:rFonts w:ascii="Times New Roman"/>
          <w:b w:val="false"/>
          <w:i w:val="false"/>
          <w:color w:val="000000"/>
          <w:sz w:val="28"/>
        </w:rPr>
        <w:t xml:space="preserve">
      9) жер учаскесі - тұрғын үйге (тұрғын ғимаратқа) Қазақстан Республикасының заңнамасында белгіленген тәртіппен бекітіліп берілген жер аумағы; </w:t>
      </w:r>
    </w:p>
    <w:bookmarkEnd w:id="21"/>
    <w:bookmarkStart w:name="z176" w:id="22"/>
    <w:p>
      <w:pPr>
        <w:spacing w:after="0"/>
        <w:ind w:left="0"/>
        <w:jc w:val="both"/>
      </w:pPr>
      <w:r>
        <w:rPr>
          <w:rFonts w:ascii="Times New Roman"/>
          <w:b w:val="false"/>
          <w:i w:val="false"/>
          <w:color w:val="000000"/>
          <w:sz w:val="28"/>
        </w:rPr>
        <w:t>
      10)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22"/>
    <w:bookmarkStart w:name="z695" w:id="23"/>
    <w:p>
      <w:pPr>
        <w:spacing w:after="0"/>
        <w:ind w:left="0"/>
        <w:jc w:val="both"/>
      </w:pPr>
      <w:r>
        <w:rPr>
          <w:rFonts w:ascii="Times New Roman"/>
          <w:b w:val="false"/>
          <w:i w:val="false"/>
          <w:color w:val="000000"/>
          <w:sz w:val="28"/>
        </w:rPr>
        <w:t>
      10-1) коммуналдық тұрғын үй қоры – тұрғын үйлерді пайдалануға беру жөніндегі арнайы мемлекеттік мекемеге бекітілген, жергілікті атқарушы органдардың қарауындағы тұрғын үйлер;</w:t>
      </w:r>
    </w:p>
    <w:bookmarkEnd w:id="23"/>
    <w:bookmarkStart w:name="z174" w:id="24"/>
    <w:p>
      <w:pPr>
        <w:spacing w:after="0"/>
        <w:ind w:left="0"/>
        <w:jc w:val="both"/>
      </w:pPr>
      <w:r>
        <w:rPr>
          <w:rFonts w:ascii="Times New Roman"/>
          <w:b w:val="false"/>
          <w:i w:val="false"/>
          <w:color w:val="000000"/>
          <w:sz w:val="28"/>
        </w:rPr>
        <w:t xml:space="preserve">
      11)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 </w:t>
      </w:r>
    </w:p>
    <w:bookmarkEnd w:id="24"/>
    <w:bookmarkStart w:name="z175" w:id="25"/>
    <w:p>
      <w:pPr>
        <w:spacing w:after="0"/>
        <w:ind w:left="0"/>
        <w:jc w:val="both"/>
      </w:pPr>
      <w:r>
        <w:rPr>
          <w:rFonts w:ascii="Times New Roman"/>
          <w:b w:val="false"/>
          <w:i w:val="false"/>
          <w:color w:val="000000"/>
          <w:sz w:val="28"/>
        </w:rPr>
        <w:t xml:space="preserve">
      12)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 </w:t>
      </w:r>
    </w:p>
    <w:bookmarkEnd w:id="25"/>
    <w:bookmarkStart w:name="z177" w:id="26"/>
    <w:p>
      <w:pPr>
        <w:spacing w:after="0"/>
        <w:ind w:left="0"/>
        <w:jc w:val="both"/>
      </w:pPr>
      <w:r>
        <w:rPr>
          <w:rFonts w:ascii="Times New Roman"/>
          <w:b w:val="false"/>
          <w:i w:val="false"/>
          <w:color w:val="000000"/>
          <w:sz w:val="28"/>
        </w:rPr>
        <w:t xml:space="preserve">
      13) кондоминиум объектісі қатысушыларының жиналысы - үй-жайлар (пәтерлер) меншік иелерінің кондоминиум объектісін басқаруға және күтіп-ұстауға байланысты шешімдерді ұжымдық талқылау және қабылдау үшін алдын ала белгіленген жерде және белгілі бір уақытта бірлесіп қатысуы; </w:t>
      </w:r>
    </w:p>
    <w:bookmarkEnd w:id="26"/>
    <w:bookmarkStart w:name="z178" w:id="27"/>
    <w:p>
      <w:pPr>
        <w:spacing w:after="0"/>
        <w:ind w:left="0"/>
        <w:jc w:val="both"/>
      </w:pPr>
      <w:r>
        <w:rPr>
          <w:rFonts w:ascii="Times New Roman"/>
          <w:b w:val="false"/>
          <w:i w:val="false"/>
          <w:color w:val="000000"/>
          <w:sz w:val="28"/>
        </w:rPr>
        <w:t xml:space="preserve">
      14) кондоминиум объектісін басқару органы - кондоминиум объектісін басқару жөніндегі функцияларды жүзеге асыратын жеке немесе заңды тұлға; </w:t>
      </w:r>
    </w:p>
    <w:bookmarkEnd w:id="27"/>
    <w:bookmarkStart w:name="z179" w:id="28"/>
    <w:p>
      <w:pPr>
        <w:spacing w:after="0"/>
        <w:ind w:left="0"/>
        <w:jc w:val="both"/>
      </w:pPr>
      <w:r>
        <w:rPr>
          <w:rFonts w:ascii="Times New Roman"/>
          <w:b w:val="false"/>
          <w:i w:val="false"/>
          <w:color w:val="000000"/>
          <w:sz w:val="28"/>
        </w:rPr>
        <w:t>
      15) кондоминиум объектісін күтіп-ұстау - кондоминиум объектісін басқару органымен жасасқан шартқа сәйкес сервистік қызмет субъектісі іске асыратын ұйымдастырушылық және техникалық іс-шаралар жиынтығы;</w:t>
      </w:r>
    </w:p>
    <w:bookmarkEnd w:id="28"/>
    <w:bookmarkStart w:name="z837" w:id="29"/>
    <w:p>
      <w:pPr>
        <w:spacing w:after="0"/>
        <w:ind w:left="0"/>
        <w:jc w:val="both"/>
      </w:pPr>
      <w:r>
        <w:rPr>
          <w:rFonts w:ascii="Times New Roman"/>
          <w:b w:val="false"/>
          <w:i w:val="false"/>
          <w:color w:val="000000"/>
          <w:sz w:val="28"/>
        </w:rPr>
        <w:t xml:space="preserve">
      15-1)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w:t>
      </w:r>
    </w:p>
    <w:bookmarkEnd w:id="29"/>
    <w:p>
      <w:pPr>
        <w:spacing w:after="0"/>
        <w:ind w:left="0"/>
        <w:jc w:val="both"/>
      </w:pPr>
      <w:r>
        <w:rPr>
          <w:rFonts w:ascii="Times New Roman"/>
          <w:b w:val="false"/>
          <w:i w:val="false"/>
          <w:color w:val="000000"/>
          <w:sz w:val="28"/>
        </w:rPr>
        <w:t>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p>
    <w:bookmarkStart w:name="z180" w:id="30"/>
    <w:p>
      <w:pPr>
        <w:spacing w:after="0"/>
        <w:ind w:left="0"/>
        <w:jc w:val="both"/>
      </w:pPr>
      <w:r>
        <w:rPr>
          <w:rFonts w:ascii="Times New Roman"/>
          <w:b w:val="false"/>
          <w:i w:val="false"/>
          <w:color w:val="000000"/>
          <w:sz w:val="28"/>
        </w:rPr>
        <w:t xml:space="preserve">
      16) көп балалы отбасы - бірге тұратын (уақытша басқа жақта жүргендерді қосқанда) кәмелетке толмаған төрт және одан да көп балалары бар отбасы; </w:t>
      </w:r>
    </w:p>
    <w:bookmarkEnd w:id="30"/>
    <w:bookmarkStart w:name="z181" w:id="31"/>
    <w:p>
      <w:pPr>
        <w:spacing w:after="0"/>
        <w:ind w:left="0"/>
        <w:jc w:val="both"/>
      </w:pPr>
      <w:r>
        <w:rPr>
          <w:rFonts w:ascii="Times New Roman"/>
          <w:b w:val="false"/>
          <w:i w:val="false"/>
          <w:color w:val="000000"/>
          <w:sz w:val="28"/>
        </w:rPr>
        <w:t xml:space="preserve">
      17) қайта жабдықтау - үй-жайдың (үй-жайлардың) тіршілікті қамтамасыз ету және пайдалану үшін қажетті өзінің функционалдық мақсатының өзгеруіне, технологиялық және (немесе) инженерлік жабдықтардың ішкі жүйесін толық немесе ішінара ауыстыруға байланысты өзгертілуі; </w:t>
      </w:r>
    </w:p>
    <w:bookmarkEnd w:id="31"/>
    <w:bookmarkStart w:name="z182" w:id="32"/>
    <w:p>
      <w:pPr>
        <w:spacing w:after="0"/>
        <w:ind w:left="0"/>
        <w:jc w:val="both"/>
      </w:pPr>
      <w:r>
        <w:rPr>
          <w:rFonts w:ascii="Times New Roman"/>
          <w:b w:val="false"/>
          <w:i w:val="false"/>
          <w:color w:val="000000"/>
          <w:sz w:val="28"/>
        </w:rPr>
        <w:t xml:space="preserve">
      18) қайта жоспарлау - белгілі бір үй-жайдың (осы үй-жайлардың) шекараларын өзгертумен ұштасқан үй-жайдың (үй-жайлардың) жоспарлануын өзгерту; </w:t>
      </w:r>
    </w:p>
    <w:bookmarkEnd w:id="32"/>
    <w:bookmarkStart w:name="z183" w:id="33"/>
    <w:p>
      <w:pPr>
        <w:spacing w:after="0"/>
        <w:ind w:left="0"/>
        <w:jc w:val="both"/>
      </w:pPr>
      <w:r>
        <w:rPr>
          <w:rFonts w:ascii="Times New Roman"/>
          <w:b w:val="false"/>
          <w:i w:val="false"/>
          <w:color w:val="000000"/>
          <w:sz w:val="28"/>
        </w:rPr>
        <w:t xml:space="preserve">
      19) қосымша жалдаушы - тұрғынжайды қосымша жалдау шартындағы тұрғынжайды немесе оның бір бөлігін жалдаушыдан (жалға алушыдан) тұрақты немесе уақытша иеленуге және пайдалануға алатын тарап; </w:t>
      </w:r>
    </w:p>
    <w:bookmarkEnd w:id="33"/>
    <w:bookmarkStart w:name="z184" w:id="34"/>
    <w:p>
      <w:pPr>
        <w:spacing w:after="0"/>
        <w:ind w:left="0"/>
        <w:jc w:val="both"/>
      </w:pPr>
      <w:r>
        <w:rPr>
          <w:rFonts w:ascii="Times New Roman"/>
          <w:b w:val="false"/>
          <w:i w:val="false"/>
          <w:color w:val="000000"/>
          <w:sz w:val="28"/>
        </w:rPr>
        <w:t>
      20) қызметтік тұрғынжай – мемлекеттік мекеменің тұрғынжай қорынан берілетін және өздерінің еңбек қатынастарының сипатына байланысты міндеттерін орындауы кезеңінде, оның ішінде мемлекеттік қызметшілерді ротациялауды жүзеге асыру кезінде,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тұрғынжай;</w:t>
      </w:r>
    </w:p>
    <w:bookmarkEnd w:id="34"/>
    <w:bookmarkStart w:name="z763" w:id="35"/>
    <w:p>
      <w:pPr>
        <w:spacing w:after="0"/>
        <w:ind w:left="0"/>
        <w:jc w:val="both"/>
      </w:pPr>
      <w:r>
        <w:rPr>
          <w:rFonts w:ascii="Times New Roman"/>
          <w:b w:val="false"/>
          <w:i w:val="false"/>
          <w:color w:val="000000"/>
          <w:sz w:val="28"/>
        </w:rPr>
        <w:t>
      20-1) ведомстволық тұрғынжай қоры – мемлекеттік мекемелердің балансында тұрған, лауазымға ротациялау тәртібімен тағайындалатын мемлекеттік қызметшілерге тұрғынжай комиссиясының шешімі бойынша лауазымдық міндеттерін атқару кезеңінде тұру үшін одан әрі жекешелендіру құқығынсыз беруге арналған қызметтік тұрғынжайлар;</w:t>
      </w:r>
    </w:p>
    <w:bookmarkEnd w:id="35"/>
    <w:bookmarkStart w:name="z495" w:id="36"/>
    <w:p>
      <w:pPr>
        <w:spacing w:after="0"/>
        <w:ind w:left="0"/>
        <w:jc w:val="both"/>
      </w:pPr>
      <w:r>
        <w:rPr>
          <w:rFonts w:ascii="Times New Roman"/>
          <w:b w:val="false"/>
          <w:i w:val="false"/>
          <w:color w:val="000000"/>
          <w:sz w:val="28"/>
        </w:rPr>
        <w:t>
      21) қызметтік тұрғын үйге теңестірілген тұрғын үй – коммуналдық тұрғын үй қорынан мемлекеттік қызметшілерге, бюджеттік ұйымдардың қызметкерлеріне, әскери қызметшілерге, ғарышкерлікке кандидаттарға, ғарышкерлерге, арнаулы мемлекеттік орган қызметкерлеріне және мемлекеттік сайланбалы қызмет атқаратын адамдарға немесе мемлекеттік кәсіпорынның тұрғын үй қорынан осы мемлекеттік кәсіпорынның қызметкерлеріне берілетін тұрғын үй;</w:t>
      </w:r>
    </w:p>
    <w:bookmarkEnd w:id="36"/>
    <w:bookmarkStart w:name="z696" w:id="37"/>
    <w:p>
      <w:pPr>
        <w:spacing w:after="0"/>
        <w:ind w:left="0"/>
        <w:jc w:val="both"/>
      </w:pPr>
      <w:r>
        <w:rPr>
          <w:rFonts w:ascii="Times New Roman"/>
          <w:b w:val="false"/>
          <w:i w:val="false"/>
          <w:color w:val="000000"/>
          <w:sz w:val="28"/>
        </w:rPr>
        <w:t>
      21-1) мемлекеттік кәсіпорынның тұрғын үй қоры – мемлекеттік кәсіпорынның қарауындағы тұрғын үйлер;</w:t>
      </w:r>
    </w:p>
    <w:bookmarkEnd w:id="37"/>
    <w:bookmarkStart w:name="z697" w:id="38"/>
    <w:p>
      <w:pPr>
        <w:spacing w:after="0"/>
        <w:ind w:left="0"/>
        <w:jc w:val="both"/>
      </w:pPr>
      <w:r>
        <w:rPr>
          <w:rFonts w:ascii="Times New Roman"/>
          <w:b w:val="false"/>
          <w:i w:val="false"/>
          <w:color w:val="000000"/>
          <w:sz w:val="28"/>
        </w:rPr>
        <w:t>
      21-2) мемлекеттік мекеменің тұрғын үй қоры – тұрғын үйлерді пайдалануға беру жөніндегі арнайы мемлекеттік мекемені қоспағанда, мемлекеттік мекемелердің қарауындағы тұрғын үйлер;</w:t>
      </w:r>
    </w:p>
    <w:bookmarkEnd w:id="38"/>
    <w:bookmarkStart w:name="z185" w:id="39"/>
    <w:p>
      <w:pPr>
        <w:spacing w:after="0"/>
        <w:ind w:left="0"/>
        <w:jc w:val="both"/>
      </w:pPr>
      <w:r>
        <w:rPr>
          <w:rFonts w:ascii="Times New Roman"/>
          <w:b w:val="false"/>
          <w:i w:val="false"/>
          <w:color w:val="000000"/>
          <w:sz w:val="28"/>
        </w:rPr>
        <w:t>
      22) мемлекеттік тұрғын үй қоры – мемлекетке меншік құқығымен тиесілі және коммуналдық тұрғын үй қорына, мемлекеттік кәсіпорынның тұрғын үй қорына, сондай-ақ мемлекеттік мекеменің тұрғын үй қорына кіретін тұрғын үйлер;</w:t>
      </w:r>
    </w:p>
    <w:bookmarkEnd w:id="39"/>
    <w:bookmarkStart w:name="z186" w:id="40"/>
    <w:p>
      <w:pPr>
        <w:spacing w:after="0"/>
        <w:ind w:left="0"/>
        <w:jc w:val="both"/>
      </w:pPr>
      <w:r>
        <w:rPr>
          <w:rFonts w:ascii="Times New Roman"/>
          <w:b w:val="false"/>
          <w:i w:val="false"/>
          <w:color w:val="000000"/>
          <w:sz w:val="28"/>
        </w:rPr>
        <w:t xml:space="preserve">
      23) оралман – тарихи отанында тұрақты тұру мақсатында Қазақстан Республикасына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p>
    <w:bookmarkEnd w:id="40"/>
    <w:bookmarkStart w:name="z187" w:id="41"/>
    <w:p>
      <w:pPr>
        <w:spacing w:after="0"/>
        <w:ind w:left="0"/>
        <w:jc w:val="both"/>
      </w:pPr>
      <w:r>
        <w:rPr>
          <w:rFonts w:ascii="Times New Roman"/>
          <w:b w:val="false"/>
          <w:i w:val="false"/>
          <w:color w:val="000000"/>
          <w:sz w:val="28"/>
        </w:rPr>
        <w:t>
      24) ортақ мүлік - дара (бөлек) меншіктегі үй-жайлардан басқа, кондоминиум объектісінің бөліктері (абаттандыру элементтерін және ортақ пайдаланылатын басқа да мүліктерді қоса алғанда, кіреберістер, баспалдақтар, лифтілер, төбелер, шатырлар, подвалдар, пәтерден тыс не үйге ортақ инженерлік жүйелер мен жабдықтар, абоненттік почта жәшіктері, жер учаскесі);</w:t>
      </w:r>
    </w:p>
    <w:bookmarkEnd w:id="41"/>
    <w:bookmarkStart w:name="z572" w:id="42"/>
    <w:p>
      <w:pPr>
        <w:spacing w:after="0"/>
        <w:ind w:left="0"/>
        <w:jc w:val="both"/>
      </w:pPr>
      <w:r>
        <w:rPr>
          <w:rFonts w:ascii="Times New Roman"/>
          <w:b w:val="false"/>
          <w:i w:val="false"/>
          <w:color w:val="000000"/>
          <w:sz w:val="28"/>
        </w:rPr>
        <w:t>
      24-1) сервистік қызмет субъектісі - кондоминиум объектісін күтіп-ұстау жөніндегі қызметті жүзеге асыратын жеке немесе заңды тұлға;</w:t>
      </w:r>
    </w:p>
    <w:bookmarkEnd w:id="42"/>
    <w:bookmarkStart w:name="z668"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25) </w:t>
      </w:r>
      <w:r>
        <w:rPr>
          <w:rFonts w:ascii="Times New Roman"/>
          <w:b w:val="false"/>
          <w:i w:val="false"/>
          <w:color w:val="000000"/>
          <w:sz w:val="28"/>
        </w:rPr>
        <w:t xml:space="preserve">алынып тасталды - ҚР 2011.07.22 </w:t>
      </w:r>
      <w:r>
        <w:rPr>
          <w:rFonts w:ascii="Times New Roman"/>
          <w:b w:val="false"/>
          <w:i w:val="false"/>
          <w:color w:val="000000"/>
          <w:sz w:val="28"/>
        </w:rPr>
        <w:t>№ 479-IV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43"/>
    <w:bookmarkStart w:name="z669" w:id="44"/>
    <w:p>
      <w:pPr>
        <w:spacing w:after="0"/>
        <w:ind w:left="0"/>
        <w:jc w:val="both"/>
      </w:pPr>
      <w:r>
        <w:rPr>
          <w:rFonts w:ascii="Times New Roman"/>
          <w:b w:val="false"/>
          <w:i w:val="false"/>
          <w:color w:val="000000"/>
          <w:sz w:val="28"/>
        </w:rPr>
        <w:t xml:space="preserve">
      26) толық емес отбасы - балаларды (баланы) ата-ананың біреуі, оның ішінде ажырасқан, жесір ата-ана тәрбиелейтін отбасы; </w:t>
      </w:r>
    </w:p>
    <w:bookmarkEnd w:id="44"/>
    <w:bookmarkStart w:name="z670" w:id="45"/>
    <w:p>
      <w:pPr>
        <w:spacing w:after="0"/>
        <w:ind w:left="0"/>
        <w:jc w:val="both"/>
      </w:pPr>
      <w:r>
        <w:rPr>
          <w:rFonts w:ascii="Times New Roman"/>
          <w:b w:val="false"/>
          <w:i w:val="false"/>
          <w:color w:val="000000"/>
          <w:sz w:val="28"/>
        </w:rPr>
        <w:t xml:space="preserve">
      27) тұрғын емес үй-жай - тұрғын үйдің (тұрғын ғимараттың) ортақ мүлік болып табылатын бөліктерін қоспағанда, тұрақты тұрудан өзге мақсаттарға пайдаланылатын жеке үй-жай (дүкен, кафе, шеберхана, кеңсе және сол сияқтылар); </w:t>
      </w:r>
    </w:p>
    <w:bookmarkEnd w:id="45"/>
    <w:bookmarkStart w:name="z671" w:id="46"/>
    <w:p>
      <w:pPr>
        <w:spacing w:after="0"/>
        <w:ind w:left="0"/>
        <w:jc w:val="both"/>
      </w:pPr>
      <w:r>
        <w:rPr>
          <w:rFonts w:ascii="Times New Roman"/>
          <w:b w:val="false"/>
          <w:i w:val="false"/>
          <w:color w:val="000000"/>
          <w:sz w:val="28"/>
        </w:rPr>
        <w:t>
      28) тұрғынжай – тұрақты тұруға арналған және соған пайдаланылатын, белгіленген санитариялық-эпидемиологиялық, техникалық және басқа да міндетті талаптарға сай келетін жеке тұрғын үй бірлігі (дара тұрғын үй, пәтер, жатақханадағы бөлме);</w:t>
      </w:r>
    </w:p>
    <w:bookmarkEnd w:id="46"/>
    <w:bookmarkStart w:name="z672" w:id="47"/>
    <w:p>
      <w:pPr>
        <w:spacing w:after="0"/>
        <w:ind w:left="0"/>
        <w:jc w:val="both"/>
      </w:pPr>
      <w:r>
        <w:rPr>
          <w:rFonts w:ascii="Times New Roman"/>
          <w:b w:val="false"/>
          <w:i w:val="false"/>
          <w:color w:val="000000"/>
          <w:sz w:val="28"/>
        </w:rPr>
        <w:t xml:space="preserve">
      29) тұрғынжайды жалдау (жалға алу) - жалдаушыға (жалға алушыға) тұрғынжайды немесе оның бір бөлігін ақысын төлетіп тұрақты немесе уақытша иеленуге және пайдалануға беру; </w:t>
      </w:r>
    </w:p>
    <w:bookmarkEnd w:id="47"/>
    <w:bookmarkStart w:name="z673" w:id="48"/>
    <w:p>
      <w:pPr>
        <w:spacing w:after="0"/>
        <w:ind w:left="0"/>
        <w:jc w:val="both"/>
      </w:pPr>
      <w:r>
        <w:rPr>
          <w:rFonts w:ascii="Times New Roman"/>
          <w:b w:val="false"/>
          <w:i w:val="false"/>
          <w:color w:val="000000"/>
          <w:sz w:val="28"/>
        </w:rPr>
        <w:t xml:space="preserve">
      30) тұрғынжайды жалдау (жалға алу) шарты - оған сәйкес жалдауға беруші (жалға беруші) жалдаушыға (жалға алушыға) тұрғынжайды не оның бір бөлігін тұрақты немесе уақытша иелену және пайдалану құқығын беретін шарт; </w:t>
      </w:r>
    </w:p>
    <w:bookmarkEnd w:id="48"/>
    <w:bookmarkStart w:name="z674" w:id="49"/>
    <w:p>
      <w:pPr>
        <w:spacing w:after="0"/>
        <w:ind w:left="0"/>
        <w:jc w:val="both"/>
      </w:pPr>
      <w:r>
        <w:rPr>
          <w:rFonts w:ascii="Times New Roman"/>
          <w:b w:val="false"/>
          <w:i w:val="false"/>
          <w:color w:val="000000"/>
          <w:sz w:val="28"/>
        </w:rPr>
        <w:t>
      31) тұрғынжайды жекешелендіру – азаматтарға мемлекеттік тұрғын үй қорынан берілген, өздері тұратын тұрғынжайларды немесе тұрғын үй-жайларды (пәтерлерді) меншігіне сатып алуы, ол Қазақстан Республикасының заңнамасына сәйкес жүзеге асырылады;</w:t>
      </w:r>
    </w:p>
    <w:bookmarkEnd w:id="49"/>
    <w:bookmarkStart w:name="z675" w:id="50"/>
    <w:p>
      <w:pPr>
        <w:spacing w:after="0"/>
        <w:ind w:left="0"/>
        <w:jc w:val="both"/>
      </w:pPr>
      <w:r>
        <w:rPr>
          <w:rFonts w:ascii="Times New Roman"/>
          <w:b w:val="false"/>
          <w:i w:val="false"/>
          <w:color w:val="000000"/>
          <w:sz w:val="28"/>
        </w:rPr>
        <w:t xml:space="preserve">
      32) тұрғынжайды қосымша жалдау шарты - тараптардың шарты, оған сәйкес жалдаушы қосымша жалдаушыға тұрғынжайды не оның бір бөлігін тұрақты немесе уақытша иелену және пайдалану құқығын береді; </w:t>
      </w:r>
    </w:p>
    <w:bookmarkEnd w:id="50"/>
    <w:bookmarkStart w:name="z676" w:id="51"/>
    <w:p>
      <w:pPr>
        <w:spacing w:after="0"/>
        <w:ind w:left="0"/>
        <w:jc w:val="both"/>
      </w:pPr>
      <w:r>
        <w:rPr>
          <w:rFonts w:ascii="Times New Roman"/>
          <w:b w:val="false"/>
          <w:i w:val="false"/>
          <w:color w:val="000000"/>
          <w:sz w:val="28"/>
        </w:rPr>
        <w:t xml:space="preserve">
      33) тұрғынжайдың жалпы алаңы - тұрғынжайдың пайдалы алаңының және нормативтік-техникалық актілерге сәйкес төмендететін коэффициенттер қолданылып есептелетін балкондар (лоджиялар, дәліздер, террассалар) алаңдарының жиынтығы; </w:t>
      </w:r>
    </w:p>
    <w:bookmarkEnd w:id="51"/>
    <w:bookmarkStart w:name="z677" w:id="52"/>
    <w:p>
      <w:pPr>
        <w:spacing w:after="0"/>
        <w:ind w:left="0"/>
        <w:jc w:val="both"/>
      </w:pPr>
      <w:r>
        <w:rPr>
          <w:rFonts w:ascii="Times New Roman"/>
          <w:b w:val="false"/>
          <w:i w:val="false"/>
          <w:color w:val="000000"/>
          <w:sz w:val="28"/>
        </w:rPr>
        <w:t xml:space="preserve">
      34) тұрғынжайдың құны - тұрғынжайдың мәміле жасалған күні айқындалатын нарықтық құны; </w:t>
      </w:r>
    </w:p>
    <w:bookmarkEnd w:id="52"/>
    <w:bookmarkStart w:name="z678" w:id="53"/>
    <w:p>
      <w:pPr>
        <w:spacing w:after="0"/>
        <w:ind w:left="0"/>
        <w:jc w:val="both"/>
      </w:pPr>
      <w:r>
        <w:rPr>
          <w:rFonts w:ascii="Times New Roman"/>
          <w:b w:val="false"/>
          <w:i w:val="false"/>
          <w:color w:val="000000"/>
          <w:sz w:val="28"/>
        </w:rPr>
        <w:t xml:space="preserve">
      35) тұрғынжайдың пайдалы алаңы - тұрғынжайдың тұрғын алаңы мен тұрғын емес алаңының жиынтығы; </w:t>
      </w:r>
    </w:p>
    <w:bookmarkEnd w:id="53"/>
    <w:bookmarkStart w:name="z679" w:id="54"/>
    <w:p>
      <w:pPr>
        <w:spacing w:after="0"/>
        <w:ind w:left="0"/>
        <w:jc w:val="both"/>
      </w:pPr>
      <w:r>
        <w:rPr>
          <w:rFonts w:ascii="Times New Roman"/>
          <w:b w:val="false"/>
          <w:i w:val="false"/>
          <w:color w:val="000000"/>
          <w:sz w:val="28"/>
        </w:rPr>
        <w:t xml:space="preserve">
      36) тұрғынжайдың тұрғын алаңы - тұрғынжайдағы (пәтердегі) тұрғын бөлмелердің (жатын бөлменің, мейманжайдың, балалар бөлмесінің, үйдегі кабинеттің және сол сияқтылардың) шаршы метрмен есептелетін алаңының жиынтығы; </w:t>
      </w:r>
    </w:p>
    <w:bookmarkEnd w:id="54"/>
    <w:bookmarkStart w:name="z680" w:id="55"/>
    <w:p>
      <w:pPr>
        <w:spacing w:after="0"/>
        <w:ind w:left="0"/>
        <w:jc w:val="both"/>
      </w:pPr>
      <w:r>
        <w:rPr>
          <w:rFonts w:ascii="Times New Roman"/>
          <w:b w:val="false"/>
          <w:i w:val="false"/>
          <w:color w:val="000000"/>
          <w:sz w:val="28"/>
        </w:rPr>
        <w:t xml:space="preserve">
      37) тұрғынжайдың тұрғын емес алаңы - тұрғынжайдағы (пәтердегі) ішкі қосалқы бөлмелердің (ас үйдің, ванна бөлмесінің, дәретхананың, кіреберістің, дәліздің, пәтер қоймасының және сол сияқтылардың) шаршы метрмен есептелетін алаңының жиынтығы; </w:t>
      </w:r>
    </w:p>
    <w:bookmarkEnd w:id="55"/>
    <w:bookmarkStart w:name="z681" w:id="56"/>
    <w:p>
      <w:pPr>
        <w:spacing w:after="0"/>
        <w:ind w:left="0"/>
        <w:jc w:val="both"/>
      </w:pPr>
      <w:r>
        <w:rPr>
          <w:rFonts w:ascii="Times New Roman"/>
          <w:b w:val="false"/>
          <w:i w:val="false"/>
          <w:color w:val="000000"/>
          <w:sz w:val="28"/>
        </w:rPr>
        <w:t xml:space="preserve">
      38) тұрғынжайды реквизициялау - төтенше оқиғалар жағдайында мемлекеттік органдардың шешімі бойынша алып қойған тұрғынжайдың құнын не Қазақстан Республикасының заңнамалық актілеріне қайшы келмейтін өзге де өтем түрлерін төлей отырып, меншік иесінен тұрғынжайды Қазақстан Республикасының заңнамалық актілерінде белгіленген тәртіппен мәжбүрлеп алып қою; </w:t>
      </w:r>
    </w:p>
    <w:bookmarkEnd w:id="56"/>
    <w:bookmarkStart w:name="z682" w:id="57"/>
    <w:p>
      <w:pPr>
        <w:spacing w:after="0"/>
        <w:ind w:left="0"/>
        <w:jc w:val="both"/>
      </w:pPr>
      <w:r>
        <w:rPr>
          <w:rFonts w:ascii="Times New Roman"/>
          <w:b w:val="false"/>
          <w:i w:val="false"/>
          <w:color w:val="000000"/>
          <w:sz w:val="28"/>
        </w:rPr>
        <w:t xml:space="preserve">
      39) тұрғын үй (тұрғын ғимарат) - негізінен тұрғын үй-жайлардан, сондай-ақ тұрғын емес үй-жайлардан және ортақ мүлік болып табылатын өзге де бөліктерден тұратын құрылыс; </w:t>
      </w:r>
    </w:p>
    <w:bookmarkEnd w:id="57"/>
    <w:bookmarkStart w:name="z683" w:id="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40) </w:t>
      </w:r>
      <w:r>
        <w:rPr>
          <w:rFonts w:ascii="Times New Roman"/>
          <w:b w:val="false"/>
          <w:i w:val="false"/>
          <w:color w:val="000000"/>
          <w:sz w:val="28"/>
        </w:rPr>
        <w:t xml:space="preserve">алып тасталды - ҚР 29.12.2014 </w:t>
      </w:r>
      <w:r>
        <w:rPr>
          <w:rFonts w:ascii="Times New Roman"/>
          <w:b w:val="false"/>
          <w:i w:val="false"/>
          <w:color w:val="000000"/>
          <w:sz w:val="28"/>
        </w:rPr>
        <w:t>№ 270-V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58"/>
    <w:bookmarkStart w:name="z698" w:id="59"/>
    <w:p>
      <w:pPr>
        <w:spacing w:after="0"/>
        <w:ind w:left="0"/>
        <w:jc w:val="both"/>
      </w:pPr>
      <w:r>
        <w:rPr>
          <w:rFonts w:ascii="Times New Roman"/>
          <w:b w:val="false"/>
          <w:i w:val="false"/>
          <w:color w:val="000000"/>
          <w:sz w:val="28"/>
        </w:rPr>
        <w:t>
      40-1) тұрғын үйдің қалдық құны (бұдан әрі – қалдық құны) – тұрғын үйдің табиғи тозуын шегергендегі тұрғын үйдің бастапқы құны;</w:t>
      </w:r>
    </w:p>
    <w:bookmarkEnd w:id="59"/>
    <w:bookmarkStart w:name="z699" w:id="60"/>
    <w:p>
      <w:pPr>
        <w:spacing w:after="0"/>
        <w:ind w:left="0"/>
        <w:jc w:val="both"/>
      </w:pPr>
      <w:r>
        <w:rPr>
          <w:rFonts w:ascii="Times New Roman"/>
          <w:b w:val="false"/>
          <w:i w:val="false"/>
          <w:color w:val="000000"/>
          <w:sz w:val="28"/>
        </w:rPr>
        <w:t>
      40-2) тұрғын үйдің табиғи тозуы – табиғи, климаттық және өзге де факторлар әсерінің нәтижесінде бастапқы техникалық-пайдаланушылық қасиеттерін (төзімділігін, орнықтылығын, беріктігін және басқаларды) жоғалту;</w:t>
      </w:r>
    </w:p>
    <w:bookmarkEnd w:id="60"/>
    <w:bookmarkStart w:name="z684" w:id="61"/>
    <w:p>
      <w:pPr>
        <w:spacing w:after="0"/>
        <w:ind w:left="0"/>
        <w:jc w:val="both"/>
      </w:pPr>
      <w:r>
        <w:rPr>
          <w:rFonts w:ascii="Times New Roman"/>
          <w:b w:val="false"/>
          <w:i w:val="false"/>
          <w:color w:val="000000"/>
          <w:sz w:val="28"/>
        </w:rPr>
        <w:t>
      41) тұрғын үйдің (тұрғын ғимараттың) жалпы алаңы - бүкіл тұрғын үйдің жалпы алаңы мен бүкіл тұрғын емес үй-жайлар алаңының, сондай-ақ тұрғын үйдің ортақ мүлік болып табылатын бөліктері алаңының жиынтығы;</w:t>
      </w:r>
    </w:p>
    <w:bookmarkEnd w:id="61"/>
    <w:bookmarkStart w:name="z685" w:id="62"/>
    <w:p>
      <w:pPr>
        <w:spacing w:after="0"/>
        <w:ind w:left="0"/>
        <w:jc w:val="both"/>
      </w:pPr>
      <w:r>
        <w:rPr>
          <w:rFonts w:ascii="Times New Roman"/>
          <w:b w:val="false"/>
          <w:i w:val="false"/>
          <w:color w:val="000000"/>
          <w:sz w:val="28"/>
        </w:rPr>
        <w:t xml:space="preserve">
      42) тұрғын үй-жай (пәтер) - тұрақты тұруға арналған және соған пайдаланылатын, тұрғынжайдың тұрғын алаңын да, тұрғын емес алаңын да қамтитын жеке үй-жай; </w:t>
      </w:r>
    </w:p>
    <w:bookmarkEnd w:id="62"/>
    <w:bookmarkStart w:name="z686" w:id="63"/>
    <w:p>
      <w:pPr>
        <w:spacing w:after="0"/>
        <w:ind w:left="0"/>
        <w:jc w:val="both"/>
      </w:pPr>
      <w:r>
        <w:rPr>
          <w:rFonts w:ascii="Times New Roman"/>
          <w:b w:val="false"/>
          <w:i w:val="false"/>
          <w:color w:val="000000"/>
          <w:sz w:val="28"/>
        </w:rPr>
        <w:t>
      43) тұрғын үй кооперативі (тұрғын үй-құрылыс кооперативі) – азаматтардың тұрғын үйді сатып алу (салу) және пайдалану мақсатындағы коммерциялық емес бірлестігі, онда тұрғын үйге меншік құқығы кооперативке тиесілі болады, ал кооперативке мүше азаматтар – өздеріне бекітіліп берілген үй-жайларды иелену және пайдалану құқығына, жекелеген жағдайларда белгіленген тәртіппен билік ету құқығына ие болады және кондоминиум объектісінің ортақ мүлкін күтіп-ұстауға жұмсалатын шығыстарға қатысады;</w:t>
      </w:r>
    </w:p>
    <w:bookmarkEnd w:id="63"/>
    <w:bookmarkStart w:name="z687" w:id="64"/>
    <w:p>
      <w:pPr>
        <w:spacing w:after="0"/>
        <w:ind w:left="0"/>
        <w:jc w:val="both"/>
      </w:pPr>
      <w:r>
        <w:rPr>
          <w:rFonts w:ascii="Times New Roman"/>
          <w:b w:val="false"/>
          <w:i w:val="false"/>
          <w:color w:val="000000"/>
          <w:sz w:val="28"/>
        </w:rPr>
        <w:t>
      44) тұрғын үй қоры - Қазақстан Республикасы аумағындағы барлық меншік нысанындағы тұрғынжайлар;</w:t>
      </w:r>
    </w:p>
    <w:bookmarkEnd w:id="64"/>
    <w:bookmarkStart w:name="z613" w:id="65"/>
    <w:p>
      <w:pPr>
        <w:spacing w:after="0"/>
        <w:ind w:left="0"/>
        <w:jc w:val="both"/>
      </w:pPr>
      <w:r>
        <w:rPr>
          <w:rFonts w:ascii="Times New Roman"/>
          <w:b w:val="false"/>
          <w:i w:val="false"/>
          <w:color w:val="000000"/>
          <w:sz w:val="28"/>
        </w:rPr>
        <w:t xml:space="preserve">
      44-1) тұрғын үй төлемдері – тұрғын үй төлемдерін алушыларға қызметтік тұрғынжай берудің орнына, сондай-ақ осы Заңның </w:t>
      </w:r>
      <w:r>
        <w:rPr>
          <w:rFonts w:ascii="Times New Roman"/>
          <w:b w:val="false"/>
          <w:i w:val="false"/>
          <w:color w:val="000000"/>
          <w:sz w:val="28"/>
        </w:rPr>
        <w:t>13-1-тарауында</w:t>
      </w:r>
      <w:r>
        <w:rPr>
          <w:rFonts w:ascii="Times New Roman"/>
          <w:b w:val="false"/>
          <w:i w:val="false"/>
          <w:color w:val="000000"/>
          <w:sz w:val="28"/>
        </w:rPr>
        <w:t xml:space="preserve"> көзделген жағдайларда бюджет қаражаты есебінен арнайы ақшалай қамтамасыз ету түрінде төленетін, өңірлер мен отбасы құрамы бойынша сараланған ақша;</w:t>
      </w:r>
    </w:p>
    <w:bookmarkEnd w:id="65"/>
    <w:bookmarkStart w:name="z626" w:id="66"/>
    <w:p>
      <w:pPr>
        <w:spacing w:after="0"/>
        <w:ind w:left="0"/>
        <w:jc w:val="both"/>
      </w:pPr>
      <w:r>
        <w:rPr>
          <w:rFonts w:ascii="Times New Roman"/>
          <w:b w:val="false"/>
          <w:i w:val="false"/>
          <w:color w:val="000000"/>
          <w:sz w:val="28"/>
        </w:rPr>
        <w:t>
      44-2) тұрғын үй төлемдерін алушылар – тұрғын үй төлемдерін алатын арнаулы мемлекеттік органдардың қызметкерлері мен әскери қызметшілер;</w:t>
      </w:r>
    </w:p>
    <w:bookmarkEnd w:id="66"/>
    <w:bookmarkStart w:name="z688" w:id="67"/>
    <w:p>
      <w:pPr>
        <w:spacing w:after="0"/>
        <w:ind w:left="0"/>
        <w:jc w:val="both"/>
      </w:pPr>
      <w:r>
        <w:rPr>
          <w:rFonts w:ascii="Times New Roman"/>
          <w:b w:val="false"/>
          <w:i w:val="false"/>
          <w:color w:val="000000"/>
          <w:sz w:val="28"/>
        </w:rPr>
        <w:t xml:space="preserve">
      45) уақытша тұрғындар - жалдаушы (тұрғынжайдың меншік иесі, тұрғын үй кооперативінің мүшесі) олардан тұрғынжайды пайдаланғаны үшін ақы алмай, тұрғынжайда уақытша тұру құқығын берген азаматтар; </w:t>
      </w:r>
    </w:p>
    <w:bookmarkEnd w:id="67"/>
    <w:bookmarkStart w:name="z689" w:id="68"/>
    <w:p>
      <w:pPr>
        <w:spacing w:after="0"/>
        <w:ind w:left="0"/>
        <w:jc w:val="both"/>
      </w:pPr>
      <w:r>
        <w:rPr>
          <w:rFonts w:ascii="Times New Roman"/>
          <w:b w:val="false"/>
          <w:i w:val="false"/>
          <w:color w:val="000000"/>
          <w:sz w:val="28"/>
        </w:rPr>
        <w:t>
      46) уәкілетті орган - тұрғын үй қатынастары саласында басшылықты және салааралық үйлестіруді жүзеге асыратын орталық атқарушы орган;</w:t>
      </w:r>
    </w:p>
    <w:bookmarkEnd w:id="68"/>
    <w:bookmarkStart w:name="z690" w:id="69"/>
    <w:p>
      <w:pPr>
        <w:spacing w:after="0"/>
        <w:ind w:left="0"/>
        <w:jc w:val="both"/>
      </w:pPr>
      <w:r>
        <w:rPr>
          <w:rFonts w:ascii="Times New Roman"/>
          <w:b w:val="false"/>
          <w:i w:val="false"/>
          <w:color w:val="000000"/>
          <w:sz w:val="28"/>
        </w:rPr>
        <w:t xml:space="preserve">
      47) үй-жай - тұрғын үйдегі (тұрғын ғимараттағы) жеке ішкі кеңістік. Үй-жай қабырғасының, еденінің және төбесінің (қабатаралық жабынның) ішкі әрленбеген беті, егер Қазақстан Республикасының заңнамасында немесе меншік иелері арасындағы келісімде өзгеше көзделмесе, әрбір үй-жайдың шекарасы болып табылады; </w:t>
      </w:r>
    </w:p>
    <w:bookmarkEnd w:id="69"/>
    <w:bookmarkStart w:name="z691" w:id="70"/>
    <w:p>
      <w:pPr>
        <w:spacing w:after="0"/>
        <w:ind w:left="0"/>
        <w:jc w:val="both"/>
      </w:pPr>
      <w:r>
        <w:rPr>
          <w:rFonts w:ascii="Times New Roman"/>
          <w:b w:val="false"/>
          <w:i w:val="false"/>
          <w:color w:val="000000"/>
          <w:sz w:val="28"/>
        </w:rPr>
        <w:t xml:space="preserve">
      48) үй-жайлар (пәтерлер) меншік иелерінің кооперативі - кондоминиум объектісінің ортақ мүлкін бірлесіп басқаруы үшін үй-жайлардың (пәтерлердің) меншік иелері құратын коммерциялық емес ұйым; </w:t>
      </w:r>
    </w:p>
    <w:bookmarkEnd w:id="70"/>
    <w:bookmarkStart w:name="z692" w:id="71"/>
    <w:p>
      <w:pPr>
        <w:spacing w:after="0"/>
        <w:ind w:left="0"/>
        <w:jc w:val="both"/>
      </w:pPr>
      <w:r>
        <w:rPr>
          <w:rFonts w:ascii="Times New Roman"/>
          <w:b w:val="false"/>
          <w:i w:val="false"/>
          <w:color w:val="000000"/>
          <w:sz w:val="28"/>
        </w:rPr>
        <w:t xml:space="preserve">
      49) үй-жайлар (пәтерлер) меншік иелері кооперативінің мүшесі - үй-жайлар (пәтерлер) меншік иелері кооперативінің құрылтайшысы болып табылатын немесе берген өтінішінің негізінде үй-жайлардың (пәтерлердің) меншік иелері кооперативінің мүшелігіне қабылданған кондоминиум объектісіндегі үй-жайдың (пәтердің) меншік иесі; </w:t>
      </w:r>
    </w:p>
    <w:bookmarkEnd w:id="71"/>
    <w:bookmarkStart w:name="z693" w:id="72"/>
    <w:p>
      <w:pPr>
        <w:spacing w:after="0"/>
        <w:ind w:left="0"/>
        <w:jc w:val="both"/>
      </w:pPr>
      <w:r>
        <w:rPr>
          <w:rFonts w:ascii="Times New Roman"/>
          <w:b w:val="false"/>
          <w:i w:val="false"/>
          <w:color w:val="000000"/>
          <w:sz w:val="28"/>
        </w:rPr>
        <w:t xml:space="preserve">
      50) шектеулі пайдаланылатын ортақ мүлік - ортақ мүліктің жекелеген жеке меншік иесінің (меншік иелерінің) пайдалануына белгіленген тәртіппен берілетін жекелеген бөліктері. </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2009.06.08 </w:t>
      </w:r>
      <w:r>
        <w:rPr>
          <w:rFonts w:ascii="Times New Roman"/>
          <w:b w:val="false"/>
          <w:i w:val="false"/>
          <w:color w:val="000000"/>
          <w:sz w:val="28"/>
        </w:rPr>
        <w:t>N 163-IV</w:t>
      </w:r>
      <w:r>
        <w:rPr>
          <w:rFonts w:ascii="Times New Roman"/>
          <w:b w:val="false"/>
          <w:i w:val="false"/>
          <w:color w:val="ff0000"/>
          <w:sz w:val="28"/>
        </w:rPr>
        <w:t xml:space="preserve">;  өзгерістер енгізілді - 2011.06.27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Заңдарымен; 03.07.2013 </w:t>
      </w:r>
      <w:r>
        <w:rPr>
          <w:rFonts w:ascii="Times New Roman"/>
          <w:b w:val="false"/>
          <w:i w:val="false"/>
          <w:color w:val="000000"/>
          <w:sz w:val="28"/>
        </w:rPr>
        <w:t>№ 121-V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Конституциялық заңымен;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10.01.2015 </w:t>
      </w:r>
      <w:r>
        <w:rPr>
          <w:rFonts w:ascii="Times New Roman"/>
          <w:b w:val="false"/>
          <w:i w:val="false"/>
          <w:color w:val="000000"/>
          <w:sz w:val="28"/>
        </w:rPr>
        <w:t>№ 275-V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тұрғын үй қоры </w:t>
      </w:r>
    </w:p>
    <w:bookmarkStart w:name="z196" w:id="73"/>
    <w:p>
      <w:pPr>
        <w:spacing w:after="0"/>
        <w:ind w:left="0"/>
        <w:jc w:val="both"/>
      </w:pPr>
      <w:r>
        <w:rPr>
          <w:rFonts w:ascii="Times New Roman"/>
          <w:b w:val="false"/>
          <w:i w:val="false"/>
          <w:color w:val="000000"/>
          <w:sz w:val="28"/>
        </w:rPr>
        <w:t>
      1. Қазақстан Республикасының тұрғын үй қоры жеке және мемлекеттік тұрғын үй қорларын қамтиды</w:t>
      </w:r>
      <w:r>
        <w:rPr>
          <w:rFonts w:ascii="Times New Roman"/>
          <w:b w:val="false"/>
          <w:i w:val="false"/>
          <w:color w:val="000000"/>
          <w:sz w:val="28"/>
        </w:rPr>
        <w:t>.</w:t>
      </w:r>
    </w:p>
    <w:bookmarkEnd w:id="73"/>
    <w:bookmarkStart w:name="z199" w:id="74"/>
    <w:p>
      <w:pPr>
        <w:spacing w:after="0"/>
        <w:ind w:left="0"/>
        <w:jc w:val="both"/>
      </w:pPr>
      <w:r>
        <w:rPr>
          <w:rFonts w:ascii="Times New Roman"/>
          <w:b w:val="false"/>
          <w:i w:val="false"/>
          <w:color w:val="000000"/>
          <w:sz w:val="28"/>
        </w:rPr>
        <w:t>
      2. Тұрғын үй қорына тұрғын үйлердегi тұрғын емес үй-жайлар кiрмейдi.</w:t>
      </w:r>
    </w:p>
    <w:bookmarkEnd w:id="74"/>
    <w:bookmarkStart w:name="z614" w:id="75"/>
    <w:p>
      <w:pPr>
        <w:spacing w:after="0"/>
        <w:ind w:left="0"/>
        <w:jc w:val="both"/>
      </w:pPr>
      <w:r>
        <w:rPr>
          <w:rFonts w:ascii="Times New Roman"/>
          <w:b w:val="false"/>
          <w:i w:val="false"/>
          <w:color w:val="000000"/>
          <w:sz w:val="28"/>
        </w:rPr>
        <w:t xml:space="preserve">
      2-1. Арнаулы мемлекеттік органдарда қалыптастыру және беру тәртібін Қазақстан Республикасының Үкіметі белгілейтін қызметтік тұрғынжайлар болады. "Қазақстан Республикасының арнаулы мемлекеттік органдары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жағдайларды қоспағанда, арнаулы мемлекеттік органдардың тұрғын үй қорынан қызметкерлерге 2013 жылғы 1 қаңтардан бастап берілген тұрғынжайлар жекешелендіруге жатпайды.</w:t>
      </w:r>
    </w:p>
    <w:bookmarkEnd w:id="75"/>
    <w:bookmarkStart w:name="z200" w:id="76"/>
    <w:p>
      <w:pPr>
        <w:spacing w:after="0"/>
        <w:ind w:left="0"/>
        <w:jc w:val="both"/>
      </w:pPr>
      <w:r>
        <w:rPr>
          <w:rFonts w:ascii="Times New Roman"/>
          <w:b w:val="false"/>
          <w:i w:val="false"/>
          <w:color w:val="000000"/>
          <w:sz w:val="28"/>
        </w:rPr>
        <w:t>
      3. Осы Заңда және Қазақстан Республикасының басқа да  заңнамалық актiлерінде көзделген жағдайларды қоспағанда, жеке тұрғын үй қоры және мемлекеттiк кәсiпорындардың, сондай-ақ мемлекеттік мекемелердің тұрғын үй қоры үйлерiндегi тұрғын үй-жайларды жергiлiктi өкiлдi және атқарушы органдардың немесе өзге де ұйымдардың мәжбүрлеп иелiктен шығаруына тыйым салынады.</w:t>
      </w:r>
    </w:p>
    <w:bookmarkEnd w:id="76"/>
    <w:bookmarkStart w:name="z702" w:id="77"/>
    <w:p>
      <w:pPr>
        <w:spacing w:after="0"/>
        <w:ind w:left="0"/>
        <w:jc w:val="both"/>
      </w:pPr>
      <w:r>
        <w:rPr>
          <w:rFonts w:ascii="Times New Roman"/>
          <w:b w:val="false"/>
          <w:i w:val="false"/>
          <w:color w:val="000000"/>
          <w:sz w:val="28"/>
        </w:rPr>
        <w:t xml:space="preserve">
      4. Облыстардың, республикалық маңызы бар қалалардың, астананың, аудандардың, облыстық маңызы бар қалалардың жергілікті атқарушы органдарының Олимпиада, Паралимпиада және Сурдлимпиада ойындарының чемпиондары мен жүлдегерлері болып табылатын спортшыларға көтермелеу түрінде тұрғын үйлерді меншігіне беру ерекшеліктері "Дене шынықтыру және спорт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айқындалады.</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03.07.2014 </w:t>
      </w:r>
      <w:r>
        <w:rPr>
          <w:rFonts w:ascii="Times New Roman"/>
          <w:b w:val="false"/>
          <w:i w:val="false"/>
          <w:color w:val="000000"/>
          <w:sz w:val="28"/>
        </w:rPr>
        <w:t>N 229-V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Тұрғын үйлердi пайдалану </w:t>
      </w:r>
    </w:p>
    <w:bookmarkStart w:name="z201" w:id="78"/>
    <w:p>
      <w:pPr>
        <w:spacing w:after="0"/>
        <w:ind w:left="0"/>
        <w:jc w:val="both"/>
      </w:pPr>
      <w:r>
        <w:rPr>
          <w:rFonts w:ascii="Times New Roman"/>
          <w:b w:val="false"/>
          <w:i w:val="false"/>
          <w:color w:val="000000"/>
          <w:sz w:val="28"/>
        </w:rPr>
        <w:t>
      1. Тұрғын үйдi (тұрғын үй-жайды) немесе оның бiр бөлiгiн тұрғын емес мақсатқа пайдалануға осы Заңда көзделген жағдайларда жол берiледi.</w:t>
      </w:r>
    </w:p>
    <w:bookmarkEnd w:id="78"/>
    <w:bookmarkStart w:name="z202" w:id="79"/>
    <w:p>
      <w:pPr>
        <w:spacing w:after="0"/>
        <w:ind w:left="0"/>
        <w:jc w:val="both"/>
      </w:pPr>
      <w:r>
        <w:rPr>
          <w:rFonts w:ascii="Times New Roman"/>
          <w:b w:val="false"/>
          <w:i w:val="false"/>
          <w:color w:val="000000"/>
          <w:sz w:val="28"/>
        </w:rPr>
        <w:t>
      2. Тұрғын үйдi пайдалану оның бұзылуына немесе бүлiнуiне әкелiп соқпауға, басқа тұрғындардың тұру жағдайларын бұзбауға, қоршаған ортаға залал келтiрмеуге тиiс.</w:t>
      </w:r>
    </w:p>
    <w:bookmarkEnd w:id="79"/>
    <w:bookmarkStart w:name="z203" w:id="80"/>
    <w:p>
      <w:pPr>
        <w:spacing w:after="0"/>
        <w:ind w:left="0"/>
        <w:jc w:val="both"/>
      </w:pPr>
      <w:r>
        <w:rPr>
          <w:rFonts w:ascii="Times New Roman"/>
          <w:b w:val="false"/>
          <w:i w:val="false"/>
          <w:color w:val="000000"/>
          <w:sz w:val="28"/>
        </w:rPr>
        <w:t xml:space="preserve">
      3. Тұрғын үйдегi тұрғын үй-жайлар мен тұрғын емес үй-жайларды қайта жабдықтау мен қайта жоспарлауды үй-жай иесiнiң келiсiмiмен және жобаның құрылыс нормалары мен ережелерiне сәйкес келуiне жауап беретiн жеке немесе заңды тұлға орындаған жоба болған жағдайда жүзеге асыруға болады. Тұрғын емес үй-жайлар тұрғын үй-жайлардан оқшау болуға тиіс және ортақ кіру (шығу) есігі болмауға тиіс. Жобаның мiндеттi талаптарға сәйкестiгiн Қазақстан Республикасының заңдарында белгiленген тәртiппен сәулет, қала құрылысы және құрылыс iстерi жөнiндегi уәкiлеттi орган растайды. </w:t>
      </w:r>
    </w:p>
    <w:bookmarkEnd w:id="80"/>
    <w:p>
      <w:pPr>
        <w:spacing w:after="0"/>
        <w:ind w:left="0"/>
        <w:jc w:val="both"/>
      </w:pPr>
      <w:r>
        <w:rPr>
          <w:rFonts w:ascii="Times New Roman"/>
          <w:b w:val="false"/>
          <w:i w:val="false"/>
          <w:color w:val="000000"/>
          <w:sz w:val="28"/>
        </w:rPr>
        <w:t xml:space="preserve">
      Үй-жайларды қайта жабдықтау және қайта жоспарлау жөнiнде нақты атқарылатын жұмыстардың жобаға сәйкестiгi үшiн Қазақстан Республикасының заңдарында белгiленген тәртiппен меншiк иесi мен жұмысты атқарушы жауап бередi. </w:t>
      </w:r>
    </w:p>
    <w:p>
      <w:pPr>
        <w:spacing w:after="0"/>
        <w:ind w:left="0"/>
        <w:jc w:val="both"/>
      </w:pPr>
      <w:r>
        <w:rPr>
          <w:rFonts w:ascii="Times New Roman"/>
          <w:b w:val="false"/>
          <w:i w:val="false"/>
          <w:color w:val="000000"/>
          <w:sz w:val="28"/>
        </w:rPr>
        <w:t xml:space="preserve">
      Үй-жайларды (пәтерлерді) өзгерткен (қайта жабдықтаған, қайта жоспарлаған) кезде тұрғын үй-жайлар (пәтерлер) меншік иелерінің жалпы санының кемінде үштен екісінің міндетті жазбаша келісімі, мынадай: </w:t>
      </w:r>
    </w:p>
    <w:p>
      <w:pPr>
        <w:spacing w:after="0"/>
        <w:ind w:left="0"/>
        <w:jc w:val="both"/>
      </w:pPr>
      <w:r>
        <w:rPr>
          <w:rFonts w:ascii="Times New Roman"/>
          <w:b w:val="false"/>
          <w:i w:val="false"/>
          <w:color w:val="000000"/>
          <w:sz w:val="28"/>
        </w:rPr>
        <w:t xml:space="preserve">
      өзгерістер тіреуіш конструкцияларды қозғаған; </w:t>
      </w:r>
    </w:p>
    <w:p>
      <w:pPr>
        <w:spacing w:after="0"/>
        <w:ind w:left="0"/>
        <w:jc w:val="both"/>
      </w:pPr>
      <w:r>
        <w:rPr>
          <w:rFonts w:ascii="Times New Roman"/>
          <w:b w:val="false"/>
          <w:i w:val="false"/>
          <w:color w:val="000000"/>
          <w:sz w:val="28"/>
        </w:rPr>
        <w:t xml:space="preserve">
      өзгерістер ортақ мүлікті қозғаған жағдайларда, талап етіледі. </w:t>
      </w:r>
    </w:p>
    <w:p>
      <w:pPr>
        <w:spacing w:after="0"/>
        <w:ind w:left="0"/>
        <w:jc w:val="both"/>
      </w:pPr>
      <w:r>
        <w:rPr>
          <w:rFonts w:ascii="Times New Roman"/>
          <w:b w:val="false"/>
          <w:i w:val="false"/>
          <w:color w:val="000000"/>
          <w:sz w:val="28"/>
        </w:rPr>
        <w:t>
      Жоғарыда аталған өзгерістер өзгертілетін үй-жайлармен (үй бөліктерімен) жапсарлас басқа да үй-жайлар (үй бөліктері) меншік иелерінің ғана мүдделерін қозғаған жағдайда, тек аталған адамдардың ғана жазбаша келісімін алу талап етіледі.</w:t>
      </w:r>
    </w:p>
    <w:p>
      <w:pPr>
        <w:spacing w:after="0"/>
        <w:ind w:left="0"/>
        <w:jc w:val="both"/>
      </w:pPr>
      <w:r>
        <w:rPr>
          <w:rFonts w:ascii="Times New Roman"/>
          <w:b w:val="false"/>
          <w:i w:val="false"/>
          <w:color w:val="000000"/>
          <w:sz w:val="28"/>
        </w:rPr>
        <w:t>
      Жоғарыда санамаланған өзгерістер мүгедектердің тұрғынжайға қолжетімділігін қамтамасыз етуге байланысты болған жағдайда, тұрғын үйдің үй-жайлары (пәтерлері) меншік иелерінің жазбаша келісімі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2004.12.20 </w:t>
      </w:r>
      <w:r>
        <w:rPr>
          <w:rFonts w:ascii="Times New Roman"/>
          <w:b w:val="false"/>
          <w:i w:val="false"/>
          <w:color w:val="000000"/>
          <w:sz w:val="28"/>
        </w:rPr>
        <w:t xml:space="preserve">N 13 </w:t>
      </w:r>
      <w:r>
        <w:rPr>
          <w:rFonts w:ascii="Times New Roman"/>
          <w:b w:val="false"/>
          <w:i w:val="false"/>
          <w:color w:val="ff0000"/>
          <w:sz w:val="28"/>
        </w:rPr>
        <w:t xml:space="preserve">(2005 жылғы 1 қаңтардан бастап күшіне енеді), 2007.07.06 </w:t>
      </w:r>
      <w:r>
        <w:rPr>
          <w:rFonts w:ascii="Times New Roman"/>
          <w:b w:val="false"/>
          <w:i w:val="false"/>
          <w:color w:val="000000"/>
          <w:sz w:val="28"/>
        </w:rPr>
        <w:t>N 276</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Тұрғын үйдi бiрлесiп пайдалану </w:t>
      </w:r>
    </w:p>
    <w:p>
      <w:pPr>
        <w:spacing w:after="0"/>
        <w:ind w:left="0"/>
        <w:jc w:val="both"/>
      </w:pPr>
      <w:r>
        <w:rPr>
          <w:rFonts w:ascii="Times New Roman"/>
          <w:b w:val="false"/>
          <w:i w:val="false"/>
          <w:color w:val="000000"/>
          <w:sz w:val="28"/>
        </w:rPr>
        <w:t>
      Үй-жайлардың иелерi (азаматтар, заңды тұлғалар, мемлекет) тұрғын үйдi бiрлесiп пайдалану үшiн Қазақстан Республикасының заңнамасында тыйым салынбаған кез келген бiрлестiкке бiрiгуге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6-бап. Тұрғын үй қорын және кондоминиум объектісін басқару </w:t>
      </w:r>
    </w:p>
    <w:p>
      <w:pPr>
        <w:spacing w:after="0"/>
        <w:ind w:left="0"/>
        <w:jc w:val="both"/>
      </w:pPr>
      <w:r>
        <w:rPr>
          <w:rFonts w:ascii="Times New Roman"/>
          <w:b w:val="false"/>
          <w:i w:val="false"/>
          <w:color w:val="000000"/>
          <w:sz w:val="28"/>
        </w:rPr>
        <w:t xml:space="preserve">
      Тұрғын үй қорын және кондоминиум объектісін басқаруды меншiк иесi тiкелей, не өзi құратын (тағайындайтын, сайлайтын) органдар арқылы, сондай-ақ сенiм бiлдiрiлген адамдар арқылы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6-баптың тақырыбы мен мәтініне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Қазақстан Республикасының тұрғын үй қорын мемлекеттiк есепке алу </w:t>
      </w:r>
    </w:p>
    <w:p>
      <w:pPr>
        <w:spacing w:after="0"/>
        <w:ind w:left="0"/>
        <w:jc w:val="both"/>
      </w:pPr>
      <w:r>
        <w:rPr>
          <w:rFonts w:ascii="Times New Roman"/>
          <w:b w:val="false"/>
          <w:i w:val="false"/>
          <w:color w:val="000000"/>
          <w:sz w:val="28"/>
        </w:rPr>
        <w:t xml:space="preserve">
      Қазақстан Республикасының тұрғын үй қорын мемлекеттiк есепке алу, оның кiмге тиесiлi екенiне қарамастан, Қазақстан Республикасының Үкiметi белгiлейтiн тәртiппен Қазақстан Республикасы үшiн бiрыңғай жүйе бойынша жүзеге асырылады. </w:t>
      </w:r>
    </w:p>
    <w:p>
      <w:pPr>
        <w:spacing w:after="0"/>
        <w:ind w:left="0"/>
        <w:jc w:val="both"/>
      </w:pPr>
      <w:r>
        <w:rPr>
          <w:rFonts w:ascii="Times New Roman"/>
          <w:b/>
          <w:i w:val="false"/>
          <w:color w:val="000000"/>
          <w:sz w:val="28"/>
        </w:rPr>
        <w:t xml:space="preserve">8-бап. Тұрғын үй дауларын шешу </w:t>
      </w:r>
    </w:p>
    <w:bookmarkStart w:name="z204" w:id="81"/>
    <w:p>
      <w:pPr>
        <w:spacing w:after="0"/>
        <w:ind w:left="0"/>
        <w:jc w:val="both"/>
      </w:pPr>
      <w:r>
        <w:rPr>
          <w:rFonts w:ascii="Times New Roman"/>
          <w:b w:val="false"/>
          <w:i w:val="false"/>
          <w:color w:val="000000"/>
          <w:sz w:val="28"/>
        </w:rPr>
        <w:t>
      1. Тұрғын үйге құқықтық қатынастардан туындайтын дауларды сот шешедi.</w:t>
      </w:r>
    </w:p>
    <w:bookmarkEnd w:id="81"/>
    <w:bookmarkStart w:name="z205" w:id="82"/>
    <w:p>
      <w:pPr>
        <w:spacing w:after="0"/>
        <w:ind w:left="0"/>
        <w:jc w:val="both"/>
      </w:pPr>
      <w:r>
        <w:rPr>
          <w:rFonts w:ascii="Times New Roman"/>
          <w:b w:val="false"/>
          <w:i w:val="false"/>
          <w:color w:val="000000"/>
          <w:sz w:val="28"/>
        </w:rPr>
        <w:t>
      2. Азаматтарды және заңды тұлғаларды олардың тұратын тұрғын үй-жайларынан тек осы Заңда белгiленген негiздемелер бойынша, сот тәртiбiмен ғана шығаруға болады.</w:t>
      </w:r>
    </w:p>
    <w:bookmarkEnd w:id="82"/>
    <w:p>
      <w:pPr>
        <w:spacing w:after="0"/>
        <w:ind w:left="0"/>
        <w:jc w:val="both"/>
      </w:pPr>
      <w:r>
        <w:rPr>
          <w:rFonts w:ascii="Times New Roman"/>
          <w:b/>
          <w:i w:val="false"/>
          <w:color w:val="000000"/>
          <w:sz w:val="28"/>
        </w:rPr>
        <w:t>8-1-бап. Қазақстан Республикасының тұрғын үй заңнамасын бұзғаны үшін жауаптылық</w:t>
      </w:r>
    </w:p>
    <w:bookmarkStart w:name="z838" w:id="83"/>
    <w:p>
      <w:pPr>
        <w:spacing w:after="0"/>
        <w:ind w:left="0"/>
        <w:jc w:val="both"/>
      </w:pPr>
      <w:r>
        <w:rPr>
          <w:rFonts w:ascii="Times New Roman"/>
          <w:b w:val="false"/>
          <w:i w:val="false"/>
          <w:color w:val="000000"/>
          <w:sz w:val="28"/>
        </w:rPr>
        <w:t>
      Қазақстан Республикасының тұрғын үй заңнамасын бұзу Қазақстан Республикасының заңдарына сәйкес жауаптылыққа әкеп соғады.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8-1-баппен толықтырылды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Шетелдiк заңды тұлғалардың, шетелдiктердiң және азаматтығы жоқ адамдардың тұрғын үй қатынастарындағы құқықтары мен мiндеттерi </w:t>
      </w:r>
    </w:p>
    <w:bookmarkStart w:name="z206" w:id="84"/>
    <w:p>
      <w:pPr>
        <w:spacing w:after="0"/>
        <w:ind w:left="0"/>
        <w:jc w:val="both"/>
      </w:pPr>
      <w:r>
        <w:rPr>
          <w:rFonts w:ascii="Times New Roman"/>
          <w:b w:val="false"/>
          <w:i w:val="false"/>
          <w:color w:val="000000"/>
          <w:sz w:val="28"/>
        </w:rPr>
        <w:t>
      1. Қазақстан Республикасында шетелдiк заңды тұлғалар мен шетелдiктер, егер Қазақстан Республикасының заң актiлерiнде өзгеше белгiленбеген болса, тұрғын үй қатынастарында Қазақстан Республикасының заңды тұлғаларымен және азаматтарымен бiрдей құқықтарды пайдаланады және сондай мiндеттердi мойнына алады.</w:t>
      </w:r>
    </w:p>
    <w:bookmarkEnd w:id="84"/>
    <w:bookmarkStart w:name="z207" w:id="85"/>
    <w:p>
      <w:pPr>
        <w:spacing w:after="0"/>
        <w:ind w:left="0"/>
        <w:jc w:val="both"/>
      </w:pPr>
      <w:r>
        <w:rPr>
          <w:rFonts w:ascii="Times New Roman"/>
          <w:b w:val="false"/>
          <w:i w:val="false"/>
          <w:color w:val="000000"/>
          <w:sz w:val="28"/>
        </w:rPr>
        <w:t xml:space="preserve">
      2. Қазақстан Республикасында тұрақты тұратын азаматтығы жоқ адамдар тұрғын үй қатынастарында Қазақстан Республикасының азаматтарымен тең құқықтарды пайдаланады және сондай мiндеттердi мойнына алады. </w:t>
      </w:r>
    </w:p>
    <w:bookmarkEnd w:id="85"/>
    <w:p>
      <w:pPr>
        <w:spacing w:after="0"/>
        <w:ind w:left="0"/>
        <w:jc w:val="both"/>
      </w:pPr>
      <w:r>
        <w:rPr>
          <w:rFonts w:ascii="Times New Roman"/>
          <w:b/>
          <w:i w:val="false"/>
          <w:color w:val="000000"/>
          <w:sz w:val="28"/>
        </w:rPr>
        <w:t xml:space="preserve">10-бап. Халықаралық шарттар </w:t>
      </w:r>
    </w:p>
    <w:p>
      <w:pPr>
        <w:spacing w:after="0"/>
        <w:ind w:left="0"/>
        <w:jc w:val="both"/>
      </w:pPr>
      <w:r>
        <w:rPr>
          <w:rFonts w:ascii="Times New Roman"/>
          <w:b w:val="false"/>
          <w:i w:val="false"/>
          <w:color w:val="000000"/>
          <w:sz w:val="28"/>
        </w:rPr>
        <w:t xml:space="preserve">
      Егер Қазақстан Республикасы бекiткен халықаралық шартта Қазақстан Республикасының тұрғын үй заңдарындағыдан өзгеше ережелер белгiленсе, халықаралық шарттың ережелерi қолданылады. </w:t>
      </w:r>
    </w:p>
    <w:bookmarkStart w:name="z1" w:id="86"/>
    <w:p>
      <w:pPr>
        <w:spacing w:after="0"/>
        <w:ind w:left="0"/>
        <w:jc w:val="left"/>
      </w:pPr>
      <w:r>
        <w:rPr>
          <w:rFonts w:ascii="Times New Roman"/>
          <w:b/>
          <w:i w:val="false"/>
          <w:color w:val="000000"/>
        </w:rPr>
        <w:t xml:space="preserve"> 1-1-тарау. Тұрғын үй қатынастары саласындағы мемлекеттік реттеу</w:t>
      </w:r>
    </w:p>
    <w:bookmarkEnd w:id="86"/>
    <w:p>
      <w:pPr>
        <w:spacing w:after="0"/>
        <w:ind w:left="0"/>
        <w:jc w:val="both"/>
      </w:pPr>
      <w:r>
        <w:rPr>
          <w:rFonts w:ascii="Times New Roman"/>
          <w:b w:val="false"/>
          <w:i w:val="false"/>
          <w:color w:val="ff0000"/>
          <w:sz w:val="28"/>
        </w:rPr>
        <w:t xml:space="preserve">
      Ескерту. 1-1-тараумен толықтырылды - ҚР 2009.06.08 </w:t>
      </w:r>
      <w:r>
        <w:rPr>
          <w:rFonts w:ascii="Times New Roman"/>
          <w:b w:val="false"/>
          <w:i w:val="false"/>
          <w:color w:val="ff0000"/>
          <w:sz w:val="28"/>
        </w:rPr>
        <w:t>N 163-IV</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10-1-бап. Қазақстан Республикасы Үкіметінің құзыреті </w:t>
      </w:r>
    </w:p>
    <w:p>
      <w:pPr>
        <w:spacing w:after="0"/>
        <w:ind w:left="0"/>
        <w:jc w:val="both"/>
      </w:pPr>
      <w:r>
        <w:rPr>
          <w:rFonts w:ascii="Times New Roman"/>
          <w:b w:val="false"/>
          <w:i w:val="false"/>
          <w:color w:val="000000"/>
          <w:sz w:val="28"/>
        </w:rPr>
        <w:t xml:space="preserve">
      Қазақстан Республикасының Үкіметі: </w:t>
      </w:r>
    </w:p>
    <w:p>
      <w:pPr>
        <w:spacing w:after="0"/>
        <w:ind w:left="0"/>
        <w:jc w:val="both"/>
      </w:pPr>
      <w:r>
        <w:rPr>
          <w:rFonts w:ascii="Times New Roman"/>
          <w:b w:val="false"/>
          <w:i w:val="false"/>
          <w:color w:val="000000"/>
          <w:sz w:val="28"/>
        </w:rPr>
        <w:t>
      1) тұрғын үй қатынастары саласындағы мемлекеттік саясаттың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3) тұрғын үй көмегін көрсетудің </w:t>
      </w:r>
      <w:r>
        <w:rPr>
          <w:rFonts w:ascii="Times New Roman"/>
          <w:b w:val="false"/>
          <w:i w:val="false"/>
          <w:color w:val="000000"/>
          <w:sz w:val="28"/>
        </w:rPr>
        <w:t>ережелерін</w:t>
      </w:r>
      <w:r>
        <w:rPr>
          <w:rFonts w:ascii="Times New Roman"/>
          <w:b w:val="false"/>
          <w:i w:val="false"/>
          <w:color w:val="000000"/>
          <w:sz w:val="28"/>
        </w:rPr>
        <w:t xml:space="preserve"> бекітеді;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6-1) мемлекеттік тұрғын үй қорынан берілетін тұрғын үйлерді жекешелендіру тәртібін айқындайды;</w:t>
      </w:r>
    </w:p>
    <w:p>
      <w:pPr>
        <w:spacing w:after="0"/>
        <w:ind w:left="0"/>
        <w:jc w:val="both"/>
      </w:pPr>
      <w:r>
        <w:rPr>
          <w:rFonts w:ascii="Times New Roman"/>
          <w:b w:val="false"/>
          <w:i w:val="false"/>
          <w:color w:val="000000"/>
          <w:sz w:val="28"/>
        </w:rPr>
        <w:t>
      6-2)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тәртібін айқындайды;</w:t>
      </w:r>
    </w:p>
    <w:bookmarkStart w:name="z485" w:id="87"/>
    <w:p>
      <w:pPr>
        <w:spacing w:after="0"/>
        <w:ind w:left="0"/>
        <w:jc w:val="both"/>
      </w:pPr>
      <w:r>
        <w:rPr>
          <w:rFonts w:ascii="Times New Roman"/>
          <w:b w:val="false"/>
          <w:i w:val="false"/>
          <w:color w:val="000000"/>
          <w:sz w:val="28"/>
        </w:rPr>
        <w:t>
      7)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10-2-бап. Уәкілетті органның құзыреті </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тұрғын үй қатынастары саласында мемлекеттік саясаттың іске асырылуын жүзеге асырады;</w:t>
      </w:r>
    </w:p>
    <w:p>
      <w:pPr>
        <w:spacing w:after="0"/>
        <w:ind w:left="0"/>
        <w:jc w:val="both"/>
      </w:pPr>
      <w:r>
        <w:rPr>
          <w:rFonts w:ascii="Times New Roman"/>
          <w:b w:val="false"/>
          <w:i w:val="false"/>
          <w:color w:val="000000"/>
          <w:sz w:val="28"/>
        </w:rPr>
        <w:t>
      1-1) тұрғын үй қатынастары саласында жергілікті атқарушы органдарды үйлестіруді және оларға әдістемелік басшылық жасауды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4) өз құзыреті шегінде тұрғын үй қатынастары саласында нормативтік құқықтық актілерді, нормативтік-техникалық құжаттамаларды әзірлейді және бекітеді;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6) Қазақстан Республикасының тұрғын үй заңнамасын қолдану мәселелері бойынша ақпараттық-әдістемелік көмек көрсетеді; </w:t>
      </w:r>
    </w:p>
    <w:p>
      <w:pPr>
        <w:spacing w:after="0"/>
        <w:ind w:left="0"/>
        <w:jc w:val="both"/>
      </w:pPr>
      <w:r>
        <w:rPr>
          <w:rFonts w:ascii="Times New Roman"/>
          <w:b w:val="false"/>
          <w:i w:val="false"/>
          <w:color w:val="000000"/>
          <w:sz w:val="28"/>
        </w:rPr>
        <w:t xml:space="preserve">
      7) тұрғын үй қорының жай-күйіне мониторингті жүзеге асырады;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2011.07.22 </w:t>
      </w:r>
      <w:r>
        <w:rPr>
          <w:rFonts w:ascii="Times New Roman"/>
          <w:b w:val="false"/>
          <w:i w:val="false"/>
          <w:color w:val="000000"/>
          <w:sz w:val="28"/>
        </w:rPr>
        <w:t>№ 479-IV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9) үй-жайлардың (пәтерлердің) меншік иелері жиналыстары хаттамасының және үй-жайлардың (пәтерлердің) меншік иелеріне жазбаша сауалнама жүргізу кезінде дауыс беру парағының, кондоминиум объектісін басқару жөніндегі есептің үлгі нысанын әзірлеп,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p>
      <w:pPr>
        <w:spacing w:after="0"/>
        <w:ind w:left="0"/>
        <w:jc w:val="both"/>
      </w:pPr>
      <w:r>
        <w:rPr>
          <w:rFonts w:ascii="Times New Roman"/>
          <w:b w:val="false"/>
          <w:i w:val="false"/>
          <w:color w:val="000000"/>
          <w:sz w:val="28"/>
        </w:rPr>
        <w:t>
      10-1) мемлекеттік тұрғын үй қорынан тұрғын үйлерді немесе жеке тұрғын үй қорынан жергілікті атқарушы орган жалдаған тұрғын үйлерді барабар бөлу әдістемесін әзірлейді және бекітеді;</w:t>
      </w:r>
    </w:p>
    <w:p>
      <w:pPr>
        <w:spacing w:after="0"/>
        <w:ind w:left="0"/>
        <w:jc w:val="both"/>
      </w:pPr>
      <w:r>
        <w:rPr>
          <w:rFonts w:ascii="Times New Roman"/>
          <w:b w:val="false"/>
          <w:i w:val="false"/>
          <w:color w:val="000000"/>
          <w:sz w:val="28"/>
        </w:rPr>
        <w:t>
      10-2) мемлекеттік тұрғын үй қорындағы тұрғын үйді пайдаланғаны үшін төлемақы мөлшерін есептеу әдістемесін әзірлейді және бекітеді;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10-4) кондоминиум объектісінің ортақ мүлкін күтіп-ұстауға арналған шығыстар сметасын есептеу әдістемесін әзірлейді және бекітеді;</w:t>
      </w:r>
    </w:p>
    <w:p>
      <w:pPr>
        <w:spacing w:after="0"/>
        <w:ind w:left="0"/>
        <w:jc w:val="both"/>
      </w:pPr>
      <w:r>
        <w:rPr>
          <w:rFonts w:ascii="Times New Roman"/>
          <w:b w:val="false"/>
          <w:i w:val="false"/>
          <w:color w:val="000000"/>
          <w:sz w:val="28"/>
        </w:rPr>
        <w:t>
      10-5) тұрғын үй инспекциясы туралы үлгі ережені бекітеді;</w:t>
      </w:r>
    </w:p>
    <w:p>
      <w:pPr>
        <w:spacing w:after="0"/>
        <w:ind w:left="0"/>
        <w:jc w:val="both"/>
      </w:pPr>
      <w:r>
        <w:rPr>
          <w:rFonts w:ascii="Times New Roman"/>
          <w:b w:val="false"/>
          <w:i w:val="false"/>
          <w:color w:val="000000"/>
          <w:sz w:val="28"/>
        </w:rPr>
        <w:t>
      10-6) кондоминиум объектісін басқару шартының үлгілік нысанын бекітеді;</w:t>
      </w:r>
    </w:p>
    <w:p>
      <w:pPr>
        <w:spacing w:after="0"/>
        <w:ind w:left="0"/>
        <w:jc w:val="both"/>
      </w:pPr>
      <w:r>
        <w:rPr>
          <w:rFonts w:ascii="Times New Roman"/>
          <w:b w:val="false"/>
          <w:i w:val="false"/>
          <w:color w:val="000000"/>
          <w:sz w:val="28"/>
        </w:rPr>
        <w:t>
      10-7) тұрғын үй инспекциясы ұсынып отырған тұрғынжайлардың (пәтерлердің) меншік иелері кооперативі басқармасының төрағасы кандидатурасына қойылатын біліктілік талаптарын әзірлейді және бекітеді;</w:t>
      </w:r>
    </w:p>
    <w:p>
      <w:pPr>
        <w:spacing w:after="0"/>
        <w:ind w:left="0"/>
        <w:jc w:val="both"/>
      </w:pPr>
      <w:r>
        <w:rPr>
          <w:rFonts w:ascii="Times New Roman"/>
          <w:b w:val="false"/>
          <w:i w:val="false"/>
          <w:color w:val="000000"/>
          <w:sz w:val="28"/>
        </w:rPr>
        <w:t>
      10-8) тұрғын үй көмегін көрсету мониторингін жүзеге асырады;</w:t>
      </w:r>
    </w:p>
    <w:p>
      <w:pPr>
        <w:spacing w:after="0"/>
        <w:ind w:left="0"/>
        <w:jc w:val="both"/>
      </w:pPr>
      <w:r>
        <w:rPr>
          <w:rFonts w:ascii="Times New Roman"/>
          <w:b w:val="false"/>
          <w:i w:val="false"/>
          <w:color w:val="000000"/>
          <w:sz w:val="28"/>
        </w:rPr>
        <w:t>
      10-9) тұрғын үй-пайдалану және коммуналдық қызметтер көрсететін ұйымдарға басқарудың қазіргі заманғы әдістерін енгізудің әдістемелік қамтамасыз етілуін жүзеге асырады;</w:t>
      </w:r>
    </w:p>
    <w:p>
      <w:pPr>
        <w:spacing w:after="0"/>
        <w:ind w:left="0"/>
        <w:jc w:val="both"/>
      </w:pPr>
      <w:r>
        <w:rPr>
          <w:rFonts w:ascii="Times New Roman"/>
          <w:b w:val="false"/>
          <w:i w:val="false"/>
          <w:color w:val="000000"/>
          <w:sz w:val="28"/>
        </w:rPr>
        <w:t>
      10-10) кондоминиум объектісінің ортақ мүлкін күтіп-ұстау қағидаларын бекітеді;</w:t>
      </w:r>
    </w:p>
    <w:bookmarkStart w:name="z830" w:id="88"/>
    <w:p>
      <w:pPr>
        <w:spacing w:after="0"/>
        <w:ind w:left="0"/>
        <w:jc w:val="both"/>
      </w:pPr>
      <w:r>
        <w:rPr>
          <w:rFonts w:ascii="Times New Roman"/>
          <w:b w:val="false"/>
          <w:i w:val="false"/>
          <w:color w:val="000000"/>
          <w:sz w:val="28"/>
        </w:rPr>
        <w:t>
      10-11) кондоминиум объектісін басқару органы мен түпкі тұтынушыларға коммуналдық көрсетілетін қызметтер жеткізетін нарық субъектілері арасындағы ынтымақтастықтың үлгі шарттарын бекітеді;</w:t>
      </w:r>
    </w:p>
    <w:bookmarkEnd w:id="88"/>
    <w:bookmarkStart w:name="z831" w:id="89"/>
    <w:p>
      <w:pPr>
        <w:spacing w:after="0"/>
        <w:ind w:left="0"/>
        <w:jc w:val="both"/>
      </w:pPr>
      <w:r>
        <w:rPr>
          <w:rFonts w:ascii="Times New Roman"/>
          <w:b w:val="false"/>
          <w:i w:val="false"/>
          <w:color w:val="000000"/>
          <w:sz w:val="28"/>
        </w:rPr>
        <w:t>
      10-12) Қазақстан Республикасының тұрғын үй қорын мемлекеттік есепке алуды жүзеге асырудың бірыңғай тәртібін айқындайды;</w:t>
      </w:r>
    </w:p>
    <w:bookmarkEnd w:id="89"/>
    <w:bookmarkStart w:name="z832" w:id="90"/>
    <w:p>
      <w:pPr>
        <w:spacing w:after="0"/>
        <w:ind w:left="0"/>
        <w:jc w:val="both"/>
      </w:pPr>
      <w:r>
        <w:rPr>
          <w:rFonts w:ascii="Times New Roman"/>
          <w:b w:val="false"/>
          <w:i w:val="false"/>
          <w:color w:val="000000"/>
          <w:sz w:val="28"/>
        </w:rPr>
        <w:t>
      10-13) тұрғын үйлерге қойылатын техникалық талаптарды бекітеді;</w:t>
      </w:r>
    </w:p>
    <w:bookmarkEnd w:id="90"/>
    <w:bookmarkStart w:name="z486" w:id="91"/>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10-3-бап. Облыстың, республикалық маңызы бар қаланың, астананың жергілікті мемлекеттік басқару органдарының құзыреті</w:t>
      </w:r>
    </w:p>
    <w:p>
      <w:pPr>
        <w:spacing w:after="0"/>
        <w:ind w:left="0"/>
        <w:jc w:val="both"/>
      </w:pPr>
      <w:r>
        <w:rPr>
          <w:rFonts w:ascii="Times New Roman"/>
          <w:b w:val="false"/>
          <w:i w:val="false"/>
          <w:color w:val="ff0000"/>
          <w:sz w:val="28"/>
        </w:rPr>
        <w:t xml:space="preserve">
      Ескерту. Тақырыпқа өзгеріс енгізілді - ҚР 2011.07.05 </w:t>
      </w:r>
      <w:r>
        <w:rPr>
          <w:rFonts w:ascii="Times New Roman"/>
          <w:b w:val="false"/>
          <w:i w:val="false"/>
          <w:color w:val="ff0000"/>
          <w:sz w:val="28"/>
        </w:rPr>
        <w:t>N 452-IV</w:t>
      </w:r>
      <w:r>
        <w:rPr>
          <w:rFonts w:ascii="Times New Roman"/>
          <w:b w:val="false"/>
          <w:i w:val="false"/>
          <w:color w:val="ff0000"/>
          <w:sz w:val="28"/>
        </w:rPr>
        <w:t xml:space="preserve"> (2011.10.13 бастап қолданысқа енгізіледі) Заңымен.</w:t>
      </w:r>
    </w:p>
    <w:p>
      <w:pPr>
        <w:spacing w:after="0"/>
        <w:ind w:left="0"/>
        <w:jc w:val="both"/>
      </w:pPr>
      <w:r>
        <w:rPr>
          <w:rFonts w:ascii="Times New Roman"/>
          <w:b w:val="false"/>
          <w:i w:val="false"/>
          <w:color w:val="000000"/>
          <w:sz w:val="28"/>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w:t>
      </w:r>
    </w:p>
    <w:p>
      <w:pPr>
        <w:spacing w:after="0"/>
        <w:ind w:left="0"/>
        <w:jc w:val="both"/>
      </w:pPr>
      <w:r>
        <w:rPr>
          <w:rFonts w:ascii="Times New Roman"/>
          <w:b w:val="false"/>
          <w:i w:val="false"/>
          <w:color w:val="000000"/>
          <w:sz w:val="28"/>
        </w:rPr>
        <w:t xml:space="preserve">
      2. Облыстың, республикалық маңызы бар қаланың, астананың жергілікті атқарушы органдары: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
      1-1) тұрғын үй қатынастары саласындағы мемлекеттік саясатты іске асырады;</w:t>
      </w:r>
    </w:p>
    <w:p>
      <w:pPr>
        <w:spacing w:after="0"/>
        <w:ind w:left="0"/>
        <w:jc w:val="both"/>
      </w:pPr>
      <w:r>
        <w:rPr>
          <w:rFonts w:ascii="Times New Roman"/>
          <w:b w:val="false"/>
          <w:i w:val="false"/>
          <w:color w:val="000000"/>
          <w:sz w:val="28"/>
        </w:rPr>
        <w:t>
      2) тұрғын үй қорын басқару саласындағы мемлекеттiк бақылауды жүзеге асырады;</w:t>
      </w:r>
    </w:p>
    <w:p>
      <w:pPr>
        <w:spacing w:after="0"/>
        <w:ind w:left="0"/>
        <w:jc w:val="both"/>
      </w:pPr>
      <w:r>
        <w:rPr>
          <w:rFonts w:ascii="Times New Roman"/>
          <w:b w:val="false"/>
          <w:i w:val="false"/>
          <w:color w:val="000000"/>
          <w:sz w:val="28"/>
        </w:rPr>
        <w:t xml:space="preserve">
      3) кондоминиум объектісін басқару органдарының тұрғын үй қорын сақтау және тиісті дәрежеде пайдалану жөніндегі қызметін бақылау бойынша тұрғын үй инспекциясының жұмысын ұйымдастырады; </w:t>
      </w:r>
    </w:p>
    <w:p>
      <w:pPr>
        <w:spacing w:after="0"/>
        <w:ind w:left="0"/>
        <w:jc w:val="both"/>
      </w:pPr>
      <w:r>
        <w:rPr>
          <w:rFonts w:ascii="Times New Roman"/>
          <w:b w:val="false"/>
          <w:i w:val="false"/>
          <w:color w:val="000000"/>
          <w:sz w:val="28"/>
        </w:rPr>
        <w:t>
      4) бюджет қаражаты есебінен кондоминиумдар құрамына енгізілмеген ортақ пайдаланылатын жерлерді күтіп-ұстау жөнінде шаралар қабылдайды;</w:t>
      </w:r>
    </w:p>
    <w:p>
      <w:pPr>
        <w:spacing w:after="0"/>
        <w:ind w:left="0"/>
        <w:jc w:val="both"/>
      </w:pPr>
      <w:r>
        <w:rPr>
          <w:rFonts w:ascii="Times New Roman"/>
          <w:b w:val="false"/>
          <w:i w:val="false"/>
          <w:color w:val="000000"/>
          <w:sz w:val="28"/>
        </w:rPr>
        <w:t>
      4-1) коммуналдық тұрғын үй қорынан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p>
    <w:p>
      <w:pPr>
        <w:spacing w:after="0"/>
        <w:ind w:left="0"/>
        <w:jc w:val="both"/>
      </w:pPr>
      <w:r>
        <w:rPr>
          <w:rFonts w:ascii="Times New Roman"/>
          <w:b w:val="false"/>
          <w:i w:val="false"/>
          <w:color w:val="000000"/>
          <w:sz w:val="28"/>
        </w:rPr>
        <w:t>
      4-2) тұрғын үй қорын сақтау және тиісті дәрежеде пайдалану жөнінде іс-шаралар ұйымдастыруды қамтамасыз етеді;</w:t>
      </w:r>
    </w:p>
    <w:p>
      <w:pPr>
        <w:spacing w:after="0"/>
        <w:ind w:left="0"/>
        <w:jc w:val="both"/>
      </w:pPr>
      <w:r>
        <w:rPr>
          <w:rFonts w:ascii="Times New Roman"/>
          <w:b w:val="false"/>
          <w:i w:val="false"/>
          <w:color w:val="000000"/>
          <w:sz w:val="28"/>
        </w:rPr>
        <w:t>
      4-3) осы Заңның 32-бабының 2-2-тармағында көзделген жағдайда, кондоминиум объектісіне арналған техникалық паспорттарды дайындау бойынша шығыстарды бюджет қаражаты есебінен өтеуді қамтамасыз етеді;</w:t>
      </w:r>
    </w:p>
    <w:p>
      <w:pPr>
        <w:spacing w:after="0"/>
        <w:ind w:left="0"/>
        <w:jc w:val="both"/>
      </w:pPr>
      <w:r>
        <w:rPr>
          <w:rFonts w:ascii="Times New Roman"/>
          <w:b w:val="false"/>
          <w:i w:val="false"/>
          <w:color w:val="000000"/>
          <w:sz w:val="28"/>
        </w:rPr>
        <w:t>
      4-4) бюджет қаражаты есебінен тұрғын үй көмегін көрсетеді;</w:t>
      </w:r>
    </w:p>
    <w:bookmarkStart w:name="z833" w:id="92"/>
    <w:p>
      <w:pPr>
        <w:spacing w:after="0"/>
        <w:ind w:left="0"/>
        <w:jc w:val="both"/>
      </w:pPr>
      <w:r>
        <w:rPr>
          <w:rFonts w:ascii="Times New Roman"/>
          <w:b w:val="false"/>
          <w:i w:val="false"/>
          <w:color w:val="000000"/>
          <w:sz w:val="28"/>
        </w:rPr>
        <w:t>
      4-5) коммуналдық-тұрмыстық мақсаттағы объектілерде (тұрғын үй қоры, ойын-сауық, сауда және қонақүй кешендері) құрастырылған қауіпті техникалық құрылғыларды (лифттер, эскалаторлар, фуникулерлер) пайдаланатын ұйымдармен кондоминиум объектілерінің қауіпсіздігін қамтамасыз етеді;</w:t>
      </w:r>
    </w:p>
    <w:bookmarkEnd w:id="92"/>
    <w:bookmarkStart w:name="z834" w:id="93"/>
    <w:p>
      <w:pPr>
        <w:spacing w:after="0"/>
        <w:ind w:left="0"/>
        <w:jc w:val="both"/>
      </w:pPr>
      <w:r>
        <w:rPr>
          <w:rFonts w:ascii="Times New Roman"/>
          <w:b w:val="false"/>
          <w:i w:val="false"/>
          <w:color w:val="000000"/>
          <w:sz w:val="28"/>
        </w:rPr>
        <w:t xml:space="preserve">
      4-6) коммуналдық көрсетілетін қызметтерді ұсыну </w:t>
      </w:r>
      <w:r>
        <w:rPr>
          <w:rFonts w:ascii="Times New Roman"/>
          <w:b w:val="false"/>
          <w:i w:val="false"/>
          <w:color w:val="000000"/>
          <w:sz w:val="28"/>
        </w:rPr>
        <w:t>қағидаларын</w:t>
      </w:r>
      <w:r>
        <w:rPr>
          <w:rFonts w:ascii="Times New Roman"/>
          <w:b w:val="false"/>
          <w:i w:val="false"/>
          <w:color w:val="000000"/>
          <w:sz w:val="28"/>
        </w:rPr>
        <w:t xml:space="preserve"> бекітеді;</w:t>
      </w:r>
    </w:p>
    <w:bookmarkEnd w:id="93"/>
    <w:bookmarkStart w:name="z608" w:id="94"/>
    <w:p>
      <w:pPr>
        <w:spacing w:after="0"/>
        <w:ind w:left="0"/>
        <w:jc w:val="both"/>
      </w:pPr>
      <w:r>
        <w:rPr>
          <w:rFonts w:ascii="Times New Roman"/>
          <w:b w:val="false"/>
          <w:i w:val="false"/>
          <w:color w:val="000000"/>
          <w:sz w:val="28"/>
        </w:rPr>
        <w:t>
      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13.06.2013 </w:t>
      </w:r>
      <w:r>
        <w:rPr>
          <w:rFonts w:ascii="Times New Roman"/>
          <w:b w:val="false"/>
          <w:i w:val="false"/>
          <w:color w:val="000000"/>
          <w:sz w:val="28"/>
        </w:rPr>
        <w:t>№ 102-V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10-4-бап. Аудандардың, облыстық маңызы бар қалалардың жергілікті мемлекеттік басқару органдарының құзыреті</w:t>
      </w:r>
    </w:p>
    <w:bookmarkStart w:name="z700" w:id="95"/>
    <w:p>
      <w:pPr>
        <w:spacing w:after="0"/>
        <w:ind w:left="0"/>
        <w:jc w:val="both"/>
      </w:pPr>
      <w:r>
        <w:rPr>
          <w:rFonts w:ascii="Times New Roman"/>
          <w:b w:val="false"/>
          <w:i w:val="false"/>
          <w:color w:val="000000"/>
          <w:sz w:val="28"/>
        </w:rPr>
        <w:t>
      1. Аудандардың, облыстық маңызы бар қалалардың жергiлiктi өкiлдi органдары Қазақстан Республикасының заңнамасына сәйкес Қазақстан Республикасы азаматтарының құқықтары мен заңды мүдделерiн қамтамасыз ету жөнiндегi өкiлеттiктердi жүзеге асырады.</w:t>
      </w:r>
    </w:p>
    <w:bookmarkEnd w:id="95"/>
    <w:bookmarkStart w:name="z703" w:id="96"/>
    <w:p>
      <w:pPr>
        <w:spacing w:after="0"/>
        <w:ind w:left="0"/>
        <w:jc w:val="both"/>
      </w:pPr>
      <w:r>
        <w:rPr>
          <w:rFonts w:ascii="Times New Roman"/>
          <w:b w:val="false"/>
          <w:i w:val="false"/>
          <w:color w:val="000000"/>
          <w:sz w:val="28"/>
        </w:rPr>
        <w:t>
      2. Аудандардың, облыстық маңызы бар қалалардың жергілікті атқарушы органдары:</w:t>
      </w:r>
    </w:p>
    <w:bookmarkEnd w:id="96"/>
    <w:bookmarkStart w:name="z704" w:id="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97"/>
    <w:bookmarkStart w:name="z705" w:id="98"/>
    <w:p>
      <w:pPr>
        <w:spacing w:after="0"/>
        <w:ind w:left="0"/>
        <w:jc w:val="both"/>
      </w:pPr>
      <w:r>
        <w:rPr>
          <w:rFonts w:ascii="Times New Roman"/>
          <w:b w:val="false"/>
          <w:i w:val="false"/>
          <w:color w:val="000000"/>
          <w:sz w:val="28"/>
        </w:rPr>
        <w:t>
      2) тұрғын үй қорын сақтау және тиісінше пайдалану жөнінде іс-шаралар ұйымдастыруды қамтамасыз етеді;</w:t>
      </w:r>
    </w:p>
    <w:bookmarkEnd w:id="98"/>
    <w:bookmarkStart w:name="z706" w:id="99"/>
    <w:p>
      <w:pPr>
        <w:spacing w:after="0"/>
        <w:ind w:left="0"/>
        <w:jc w:val="both"/>
      </w:pPr>
      <w:r>
        <w:rPr>
          <w:rFonts w:ascii="Times New Roman"/>
          <w:b w:val="false"/>
          <w:i w:val="false"/>
          <w:color w:val="000000"/>
          <w:sz w:val="28"/>
        </w:rPr>
        <w:t>
      3) тұрғын үй қорын басқару саласындағы мемлекеттік бақылауды жүзеге асырады;</w:t>
      </w:r>
    </w:p>
    <w:bookmarkEnd w:id="99"/>
    <w:bookmarkStart w:name="z707" w:id="100"/>
    <w:p>
      <w:pPr>
        <w:spacing w:after="0"/>
        <w:ind w:left="0"/>
        <w:jc w:val="both"/>
      </w:pPr>
      <w:r>
        <w:rPr>
          <w:rFonts w:ascii="Times New Roman"/>
          <w:b w:val="false"/>
          <w:i w:val="false"/>
          <w:color w:val="000000"/>
          <w:sz w:val="28"/>
        </w:rPr>
        <w:t>
      4) тұрғын үй инспекциясының кондоминиум объектісін басқару органдарының тұрғын үй қорын сақтау және тиісінше пайдалану жөніндегі қызметін бақылау жөніндегі жұмысын ұйымдастырады;</w:t>
      </w:r>
    </w:p>
    <w:bookmarkEnd w:id="100"/>
    <w:bookmarkStart w:name="z708" w:id="101"/>
    <w:p>
      <w:pPr>
        <w:spacing w:after="0"/>
        <w:ind w:left="0"/>
        <w:jc w:val="both"/>
      </w:pPr>
      <w:r>
        <w:rPr>
          <w:rFonts w:ascii="Times New Roman"/>
          <w:b w:val="false"/>
          <w:i w:val="false"/>
          <w:color w:val="000000"/>
          <w:sz w:val="28"/>
        </w:rPr>
        <w:t>
      5) бюджет қаражаты есебінен тұрғын үй көмегін көрсетеді;</w:t>
      </w:r>
    </w:p>
    <w:bookmarkEnd w:id="101"/>
    <w:bookmarkStart w:name="z709" w:id="102"/>
    <w:p>
      <w:pPr>
        <w:spacing w:after="0"/>
        <w:ind w:left="0"/>
        <w:jc w:val="both"/>
      </w:pPr>
      <w:r>
        <w:rPr>
          <w:rFonts w:ascii="Times New Roman"/>
          <w:b w:val="false"/>
          <w:i w:val="false"/>
          <w:color w:val="000000"/>
          <w:sz w:val="28"/>
        </w:rPr>
        <w:t>
      6) осы Заңның 32-бабының 2-2-тармағында көзделген жағдайда, кондоминиум объектісіне техникалық паспорттар дайындау жөніндегі шығыстарды өтеуді бюджет қаражаты есебінен қамтамасыз етеді;</w:t>
      </w:r>
    </w:p>
    <w:bookmarkEnd w:id="102"/>
    <w:bookmarkStart w:name="z710" w:id="103"/>
    <w:p>
      <w:pPr>
        <w:spacing w:after="0"/>
        <w:ind w:left="0"/>
        <w:jc w:val="both"/>
      </w:pPr>
      <w:r>
        <w:rPr>
          <w:rFonts w:ascii="Times New Roman"/>
          <w:b w:val="false"/>
          <w:i w:val="false"/>
          <w:color w:val="000000"/>
          <w:sz w:val="28"/>
        </w:rPr>
        <w:t>
      7) коммуналдық тұрғын үй қорынан берілетін тұрғын үйлерді осы Заңда көзделген шарттармен және Қазақстан Республикасының Үкіметі айқындайтын тәртіппен Қазақстан Республикасы азаматтарының меншігіне беруді жүзеге асырады;</w:t>
      </w:r>
    </w:p>
    <w:bookmarkEnd w:id="103"/>
    <w:bookmarkStart w:name="z711" w:id="104"/>
    <w:p>
      <w:pPr>
        <w:spacing w:after="0"/>
        <w:ind w:left="0"/>
        <w:jc w:val="both"/>
      </w:pPr>
      <w:r>
        <w:rPr>
          <w:rFonts w:ascii="Times New Roman"/>
          <w:b w:val="false"/>
          <w:i w:val="false"/>
          <w:color w:val="000000"/>
          <w:sz w:val="28"/>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3" w:id="105"/>
    <w:p>
      <w:pPr>
        <w:spacing w:after="0"/>
        <w:ind w:left="0"/>
        <w:jc w:val="left"/>
      </w:pPr>
      <w:r>
        <w:rPr>
          <w:rFonts w:ascii="Times New Roman"/>
          <w:b/>
          <w:i w:val="false"/>
          <w:color w:val="000000"/>
        </w:rPr>
        <w:t xml:space="preserve">  2 БӨЛIМ</w:t>
      </w:r>
      <w:r>
        <w:br/>
      </w:r>
      <w:r>
        <w:rPr>
          <w:rFonts w:ascii="Times New Roman"/>
          <w:b/>
          <w:i w:val="false"/>
          <w:color w:val="000000"/>
        </w:rPr>
        <w:t xml:space="preserve"> 2-тарау. ТҰРҒЫН ҮЙГЕ ЖЕКЕ МЕНШIК ҚҰҚЫҒЫН АЛУ</w:t>
      </w:r>
    </w:p>
    <w:bookmarkEnd w:id="105"/>
    <w:p>
      <w:pPr>
        <w:spacing w:after="0"/>
        <w:ind w:left="0"/>
        <w:jc w:val="both"/>
      </w:pPr>
      <w:r>
        <w:rPr>
          <w:rFonts w:ascii="Times New Roman"/>
          <w:b/>
          <w:i w:val="false"/>
          <w:color w:val="000000"/>
          <w:sz w:val="28"/>
        </w:rPr>
        <w:t xml:space="preserve">11-бап. Тұрғын үйдi сатып алу құқығы </w:t>
      </w:r>
    </w:p>
    <w:bookmarkStart w:name="z208" w:id="106"/>
    <w:p>
      <w:pPr>
        <w:spacing w:after="0"/>
        <w:ind w:left="0"/>
        <w:jc w:val="both"/>
      </w:pPr>
      <w:r>
        <w:rPr>
          <w:rFonts w:ascii="Times New Roman"/>
          <w:b w:val="false"/>
          <w:i w:val="false"/>
          <w:color w:val="000000"/>
          <w:sz w:val="28"/>
        </w:rPr>
        <w:t>
      1. Азамат немесе заңды тұлға, егер Қазақстан Республикасының заңнамалық актiлерiнде өзгеше көзделмесе, Қазақстан Республикасы аумағының қай жерiнде тұратынына қарамастан, жеке меншiгiне заңды түрде тұрғын үй сатып ала алады.</w:t>
      </w:r>
    </w:p>
    <w:bookmarkEnd w:id="106"/>
    <w:bookmarkStart w:name="z209" w:id="107"/>
    <w:p>
      <w:pPr>
        <w:spacing w:after="0"/>
        <w:ind w:left="0"/>
        <w:jc w:val="both"/>
      </w:pPr>
      <w:r>
        <w:rPr>
          <w:rFonts w:ascii="Times New Roman"/>
          <w:b w:val="false"/>
          <w:i w:val="false"/>
          <w:color w:val="000000"/>
          <w:sz w:val="28"/>
        </w:rPr>
        <w:t>
      2. Бiр азаматтың немесе заңды тұлғаның меншiгiндегi тұрғын үйлердiң саны мен көлемiне шек қойылмайды.</w:t>
      </w:r>
    </w:p>
    <w:bookmarkEnd w:id="107"/>
    <w:bookmarkStart w:name="z210" w:id="108"/>
    <w:p>
      <w:pPr>
        <w:spacing w:after="0"/>
        <w:ind w:left="0"/>
        <w:jc w:val="both"/>
      </w:pPr>
      <w:r>
        <w:rPr>
          <w:rFonts w:ascii="Times New Roman"/>
          <w:b w:val="false"/>
          <w:i w:val="false"/>
          <w:color w:val="000000"/>
          <w:sz w:val="28"/>
        </w:rPr>
        <w:t>
      3. Тұрғын үйге меншiк құқығын алуға немесе жүзеге асыруға байланысты қатынастар да Қазақстан Республикасының азаматтық заңнамасымен реттеледi.</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12-бап. Тұрғын үйге меншiк құқығы пайда болуының негiздерi</w:t>
      </w:r>
    </w:p>
    <w:p>
      <w:pPr>
        <w:spacing w:after="0"/>
        <w:ind w:left="0"/>
        <w:jc w:val="both"/>
      </w:pPr>
      <w:r>
        <w:rPr>
          <w:rFonts w:ascii="Times New Roman"/>
          <w:b w:val="false"/>
          <w:i w:val="false"/>
          <w:color w:val="000000"/>
          <w:sz w:val="28"/>
        </w:rPr>
        <w:t>
      Тұрғын үйге немесе оның бiр бөлiгiне меншiк құқығы мынадай негiздер бойынша:</w:t>
      </w:r>
    </w:p>
    <w:bookmarkStart w:name="z211" w:id="109"/>
    <w:p>
      <w:pPr>
        <w:spacing w:after="0"/>
        <w:ind w:left="0"/>
        <w:jc w:val="both"/>
      </w:pPr>
      <w:r>
        <w:rPr>
          <w:rFonts w:ascii="Times New Roman"/>
          <w:b w:val="false"/>
          <w:i w:val="false"/>
          <w:color w:val="000000"/>
          <w:sz w:val="28"/>
        </w:rPr>
        <w:t>
      1) үй (үйдiң бiр бөлiгiн) салу;</w:t>
      </w:r>
    </w:p>
    <w:bookmarkEnd w:id="109"/>
    <w:bookmarkStart w:name="z212" w:id="110"/>
    <w:p>
      <w:pPr>
        <w:spacing w:after="0"/>
        <w:ind w:left="0"/>
        <w:jc w:val="both"/>
      </w:pPr>
      <w:r>
        <w:rPr>
          <w:rFonts w:ascii="Times New Roman"/>
          <w:b w:val="false"/>
          <w:i w:val="false"/>
          <w:color w:val="000000"/>
          <w:sz w:val="28"/>
        </w:rPr>
        <w:t>
      2) сатып алу-сату, айырбастау, сыйға тарту, өмiр бойы күтiп ұстау шартымен, алып қою мәмiлелерi мен Қазақстан Республикасының заңнамасына қайшы келмейтiн басқа да азаматтық-құқықтық мәмiлелер жасасу;</w:t>
      </w:r>
    </w:p>
    <w:bookmarkEnd w:id="110"/>
    <w:bookmarkStart w:name="z213" w:id="111"/>
    <w:p>
      <w:pPr>
        <w:spacing w:after="0"/>
        <w:ind w:left="0"/>
        <w:jc w:val="both"/>
      </w:pPr>
      <w:r>
        <w:rPr>
          <w:rFonts w:ascii="Times New Roman"/>
          <w:b w:val="false"/>
          <w:i w:val="false"/>
          <w:color w:val="000000"/>
          <w:sz w:val="28"/>
        </w:rPr>
        <w:t>
      3) тұрғын үйдi мұраға немесе құқықтың әмбебап түрде ауысуы ретiмен алу;</w:t>
      </w:r>
    </w:p>
    <w:bookmarkEnd w:id="111"/>
    <w:bookmarkStart w:name="z214" w:id="112"/>
    <w:p>
      <w:pPr>
        <w:spacing w:after="0"/>
        <w:ind w:left="0"/>
        <w:jc w:val="both"/>
      </w:pPr>
      <w:r>
        <w:rPr>
          <w:rFonts w:ascii="Times New Roman"/>
          <w:b w:val="false"/>
          <w:i w:val="false"/>
          <w:color w:val="000000"/>
          <w:sz w:val="28"/>
        </w:rPr>
        <w:t>
      4) жалға алушының мемлекеттiк тұрғын үй қорынан берілген өзi тұратын тұрғынжайды немесе тұрғын үй-жайды (пәтерді) жекешелендiру (сатып алу немесе өтеусіз беру) жолымен меншiгiне алуы;</w:t>
      </w:r>
    </w:p>
    <w:bookmarkEnd w:id="112"/>
    <w:bookmarkStart w:name="z215" w:id="113"/>
    <w:p>
      <w:pPr>
        <w:spacing w:after="0"/>
        <w:ind w:left="0"/>
        <w:jc w:val="both"/>
      </w:pPr>
      <w:r>
        <w:rPr>
          <w:rFonts w:ascii="Times New Roman"/>
          <w:b w:val="false"/>
          <w:i w:val="false"/>
          <w:color w:val="000000"/>
          <w:sz w:val="28"/>
        </w:rPr>
        <w:t>
      5) тұрғын үй (тұрғын үй-құрылыс) кооперативi мүшесiнiң тұрғын үй-жай үшiн пай жарнасының бүкiл сомасын төлеуi;</w:t>
      </w:r>
    </w:p>
    <w:bookmarkEnd w:id="113"/>
    <w:bookmarkStart w:name="z216" w:id="114"/>
    <w:p>
      <w:pPr>
        <w:spacing w:after="0"/>
        <w:ind w:left="0"/>
        <w:jc w:val="both"/>
      </w:pPr>
      <w:r>
        <w:rPr>
          <w:rFonts w:ascii="Times New Roman"/>
          <w:b w:val="false"/>
          <w:i w:val="false"/>
          <w:color w:val="000000"/>
          <w:sz w:val="28"/>
        </w:rPr>
        <w:t>
      6) шарттық мiндеттеме, соның iшiнде азаматтың үй салуға өз қаражатымен немесе еңбегiмен қатысуы туралы шарт негiзiнде тұрғын үй-жайды меншiкке беру;</w:t>
      </w:r>
    </w:p>
    <w:bookmarkEnd w:id="114"/>
    <w:bookmarkStart w:name="z217" w:id="115"/>
    <w:p>
      <w:pPr>
        <w:spacing w:after="0"/>
        <w:ind w:left="0"/>
        <w:jc w:val="both"/>
      </w:pPr>
      <w:r>
        <w:rPr>
          <w:rFonts w:ascii="Times New Roman"/>
          <w:b w:val="false"/>
          <w:i w:val="false"/>
          <w:color w:val="000000"/>
          <w:sz w:val="28"/>
        </w:rPr>
        <w:t>
      7) заңды тұлғалардың мемлекеттiк емес меншiк нысанына негiзделген тұрғын үйдi сату не тегiн беру жолымен өз қызметкерiнiң немесе өзге азаматтың меншiгiне беруi;</w:t>
      </w:r>
    </w:p>
    <w:bookmarkEnd w:id="115"/>
    <w:bookmarkStart w:name="z218" w:id="116"/>
    <w:p>
      <w:pPr>
        <w:spacing w:after="0"/>
        <w:ind w:left="0"/>
        <w:jc w:val="both"/>
      </w:pPr>
      <w:r>
        <w:rPr>
          <w:rFonts w:ascii="Times New Roman"/>
          <w:b w:val="false"/>
          <w:i w:val="false"/>
          <w:color w:val="000000"/>
          <w:sz w:val="28"/>
        </w:rPr>
        <w:t>
      8) мемлекеттiң немесе заңды тұлғаның мемлекеттiк меншiк нысанына негiзделген тұрғын үйдi Қазақстан Республикасының заңнамасында белгiленген шарттармен өзқызметкерiнiң не өзге адамның меншiгiне беруi;</w:t>
      </w:r>
    </w:p>
    <w:bookmarkEnd w:id="116"/>
    <w:bookmarkStart w:name="z219" w:id="117"/>
    <w:p>
      <w:pPr>
        <w:spacing w:after="0"/>
        <w:ind w:left="0"/>
        <w:jc w:val="both"/>
      </w:pPr>
      <w:r>
        <w:rPr>
          <w:rFonts w:ascii="Times New Roman"/>
          <w:b w:val="false"/>
          <w:i w:val="false"/>
          <w:color w:val="000000"/>
          <w:sz w:val="28"/>
        </w:rPr>
        <w:t>
      9) жеке меншiкте болған тұрғынжайдың бұзылуы не күштеп алынуы салдарынан немесе тұрғынжай Қазақстан Республикасының аумағындағы экологиялық зілзалалардың, табиғи және техногендік сипаттағы төтенше жағдайлардың салдарынан тұруға жарамсыз болған жағдайда тұрғынжайдан айырылудың өтемi ретiнде тұрғынжай беру;</w:t>
      </w:r>
    </w:p>
    <w:bookmarkEnd w:id="117"/>
    <w:bookmarkStart w:name="z220" w:id="118"/>
    <w:p>
      <w:pPr>
        <w:spacing w:after="0"/>
        <w:ind w:left="0"/>
        <w:jc w:val="both"/>
      </w:pPr>
      <w:r>
        <w:rPr>
          <w:rFonts w:ascii="Times New Roman"/>
          <w:b w:val="false"/>
          <w:i w:val="false"/>
          <w:color w:val="000000"/>
          <w:sz w:val="28"/>
        </w:rPr>
        <w:t>
      10) Қазақстан Республикасының заң актiлерiнде тыйым салынбаған басқа да негiздер бойынша пайда болады.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Жалдаушының мемлекеттiк тұрғын үй қорындағы тұратын тұрғын үйiне жекешелендiру тәртiбiмен меншiк құқығын алуы</w:t>
      </w:r>
    </w:p>
    <w:bookmarkStart w:name="z712" w:id="119"/>
    <w:p>
      <w:pPr>
        <w:spacing w:after="0"/>
        <w:ind w:left="0"/>
        <w:jc w:val="both"/>
      </w:pPr>
      <w:r>
        <w:rPr>
          <w:rFonts w:ascii="Times New Roman"/>
          <w:b w:val="false"/>
          <w:i w:val="false"/>
          <w:color w:val="000000"/>
          <w:sz w:val="28"/>
        </w:rPr>
        <w:t>
      1. Осы Заңда көзделген жағдайларда мемлекеттiк тұрғын үй қорынан тұрғын үйдi жалдаушы кәмелетке толған отбасы мүшелерiнiң келiсiмiмен және кәмелетке толмағандардың құқықтарын ескере отырып, тұрғын үйдi осы Заңда көзделген шарттармен және Қазақстан Республикасының Үкіметі айқындайтын тәртiппен қалдық құны бойынша жекешелендiруге құқылы.</w:t>
      </w:r>
    </w:p>
    <w:bookmarkEnd w:id="119"/>
    <w:p>
      <w:pPr>
        <w:spacing w:after="0"/>
        <w:ind w:left="0"/>
        <w:jc w:val="both"/>
      </w:pPr>
      <w:r>
        <w:rPr>
          <w:rFonts w:ascii="Times New Roman"/>
          <w:b w:val="false"/>
          <w:i w:val="false"/>
          <w:color w:val="000000"/>
          <w:sz w:val="28"/>
        </w:rPr>
        <w:t>
      Жалдаушының отбасы мүшелерiнің ауқымы осы Заңның 21-бабына сәйкес айқындалады.</w:t>
      </w:r>
    </w:p>
    <w:bookmarkStart w:name="z713" w:id="120"/>
    <w:p>
      <w:pPr>
        <w:spacing w:after="0"/>
        <w:ind w:left="0"/>
        <w:jc w:val="both"/>
      </w:pPr>
      <w:r>
        <w:rPr>
          <w:rFonts w:ascii="Times New Roman"/>
          <w:b w:val="false"/>
          <w:i w:val="false"/>
          <w:color w:val="000000"/>
          <w:sz w:val="28"/>
        </w:rPr>
        <w:t>
      2. Жекешелендiрiлген тұрғын үй жалдаушының және онымен тұрақты бiрге тұратын барлық отбасы мүшелерiнiң, оның iшiнде уақытша тұрмайтындарының, егер олардың арасындағы шартта өзгеше көзделмесе, ортақ бiрлескен меншiгiне өтедi.</w:t>
      </w:r>
    </w:p>
    <w:bookmarkEnd w:id="120"/>
    <w:bookmarkStart w:name="z714" w:id="121"/>
    <w:p>
      <w:pPr>
        <w:spacing w:after="0"/>
        <w:ind w:left="0"/>
        <w:jc w:val="both"/>
      </w:pPr>
      <w:r>
        <w:rPr>
          <w:rFonts w:ascii="Times New Roman"/>
          <w:b w:val="false"/>
          <w:i w:val="false"/>
          <w:color w:val="000000"/>
          <w:sz w:val="28"/>
        </w:rPr>
        <w:t>
      3. Ортақ бiрлескен меншiктегi тұрғын үйдiң иеліктен шығарылуына барлық меншiк иелерiнiң келiсiмiмен ғана жол берiледi. Егер мәмiле тұрғын үйдiң меншiк иелерi болып табылатын кәмелетке толмағандардың мүдделерiн қозғайтын болса, қорғаншы және қамқоршы органның келiсiмi талап етiледi.</w:t>
      </w:r>
    </w:p>
    <w:bookmarkEnd w:id="121"/>
    <w:bookmarkStart w:name="z715" w:id="122"/>
    <w:p>
      <w:pPr>
        <w:spacing w:after="0"/>
        <w:ind w:left="0"/>
        <w:jc w:val="both"/>
      </w:pPr>
      <w:r>
        <w:rPr>
          <w:rFonts w:ascii="Times New Roman"/>
          <w:b w:val="false"/>
          <w:i w:val="false"/>
          <w:color w:val="000000"/>
          <w:sz w:val="28"/>
        </w:rPr>
        <w:t>
      4. Мемлекеттік тұрғын үй қорынан берілген қызметтік тұрғын үйлер осы Заңның 109-бабының 2-тармағында көзделген негіздер бойынша жекешелендірілуі мүмкін.</w:t>
      </w:r>
    </w:p>
    <w:bookmarkEnd w:id="122"/>
    <w:bookmarkStart w:name="z716" w:id="123"/>
    <w:p>
      <w:pPr>
        <w:spacing w:after="0"/>
        <w:ind w:left="0"/>
        <w:jc w:val="both"/>
      </w:pPr>
      <w:r>
        <w:rPr>
          <w:rFonts w:ascii="Times New Roman"/>
          <w:b w:val="false"/>
          <w:i w:val="false"/>
          <w:color w:val="000000"/>
          <w:sz w:val="28"/>
        </w:rPr>
        <w:t>
      5. Мемлекеттiк тұрғын үй қорынан берілген, қызметтiк тұрғын үйлерге теңестiрiлген тұрғын үйлер осы Заңның 101-бабының 3 және 4-тармақтарында көзделген негiздер бойынша жекешелендiрiлуi мүмкiн.</w:t>
      </w:r>
    </w:p>
    <w:bookmarkEnd w:id="123"/>
    <w:bookmarkStart w:name="z717" w:id="124"/>
    <w:p>
      <w:pPr>
        <w:spacing w:after="0"/>
        <w:ind w:left="0"/>
        <w:jc w:val="both"/>
      </w:pPr>
      <w:r>
        <w:rPr>
          <w:rFonts w:ascii="Times New Roman"/>
          <w:b w:val="false"/>
          <w:i w:val="false"/>
          <w:color w:val="000000"/>
          <w:sz w:val="28"/>
        </w:rPr>
        <w:t>
      6. Бiрнеше жалдаушы тұратын тұрғын үйдi барлық жалдаушылардың және олардың кәмелетке толған отбасы мүшелерiнiң келiсiмiмен ғана жекешелендiруге болады. Бұл жағдайда тұрғын үй барлық жалдаушылардың ортақ үлестiк меншiгiне өтедi.</w:t>
      </w:r>
    </w:p>
    <w:bookmarkEnd w:id="124"/>
    <w:bookmarkStart w:name="z718" w:id="125"/>
    <w:p>
      <w:pPr>
        <w:spacing w:after="0"/>
        <w:ind w:left="0"/>
        <w:jc w:val="both"/>
      </w:pPr>
      <w:r>
        <w:rPr>
          <w:rFonts w:ascii="Times New Roman"/>
          <w:b w:val="false"/>
          <w:i w:val="false"/>
          <w:color w:val="000000"/>
          <w:sz w:val="28"/>
        </w:rPr>
        <w:t>
      7. Мыналар:</w:t>
      </w:r>
    </w:p>
    <w:bookmarkEnd w:id="125"/>
    <w:bookmarkStart w:name="z719" w:id="126"/>
    <w:p>
      <w:pPr>
        <w:spacing w:after="0"/>
        <w:ind w:left="0"/>
        <w:jc w:val="both"/>
      </w:pPr>
      <w:r>
        <w:rPr>
          <w:rFonts w:ascii="Times New Roman"/>
          <w:b w:val="false"/>
          <w:i w:val="false"/>
          <w:color w:val="000000"/>
          <w:sz w:val="28"/>
        </w:rPr>
        <w:t>
      1) олардың бірі сатып алуды жүзеге асыруға келіспеген жағдайда, жекелеген жалдау шарттарына сәйкес бірнеше жалдаушыға жалға берілетін;</w:t>
      </w:r>
    </w:p>
    <w:bookmarkEnd w:id="126"/>
    <w:bookmarkStart w:name="z720" w:id="127"/>
    <w:p>
      <w:pPr>
        <w:spacing w:after="0"/>
        <w:ind w:left="0"/>
        <w:jc w:val="both"/>
      </w:pPr>
      <w:r>
        <w:rPr>
          <w:rFonts w:ascii="Times New Roman"/>
          <w:b w:val="false"/>
          <w:i w:val="false"/>
          <w:color w:val="000000"/>
          <w:sz w:val="28"/>
        </w:rPr>
        <w:t>
      2) уақытша құрылыстардағы;</w:t>
      </w:r>
    </w:p>
    <w:bookmarkEnd w:id="127"/>
    <w:bookmarkStart w:name="z721" w:id="128"/>
    <w:p>
      <w:pPr>
        <w:spacing w:after="0"/>
        <w:ind w:left="0"/>
        <w:jc w:val="both"/>
      </w:pPr>
      <w:r>
        <w:rPr>
          <w:rFonts w:ascii="Times New Roman"/>
          <w:b w:val="false"/>
          <w:i w:val="false"/>
          <w:color w:val="000000"/>
          <w:sz w:val="28"/>
        </w:rPr>
        <w:t>
      3) белгіленген санитариялық-эпидемиологиялық және техникалық талаптарға сай келмейтін;</w:t>
      </w:r>
    </w:p>
    <w:bookmarkEnd w:id="128"/>
    <w:bookmarkStart w:name="z722" w:id="129"/>
    <w:p>
      <w:pPr>
        <w:spacing w:after="0"/>
        <w:ind w:left="0"/>
        <w:jc w:val="both"/>
      </w:pPr>
      <w:r>
        <w:rPr>
          <w:rFonts w:ascii="Times New Roman"/>
          <w:b w:val="false"/>
          <w:i w:val="false"/>
          <w:color w:val="000000"/>
          <w:sz w:val="28"/>
        </w:rPr>
        <w:t>
      4) одан әрі тұруға жарамсыз болуына байланысты тұрғын емес үй-жайлар етіп қайта жабдықталуға тиіс;</w:t>
      </w:r>
    </w:p>
    <w:bookmarkEnd w:id="129"/>
    <w:bookmarkStart w:name="z723" w:id="130"/>
    <w:p>
      <w:pPr>
        <w:spacing w:after="0"/>
        <w:ind w:left="0"/>
        <w:jc w:val="both"/>
      </w:pPr>
      <w:r>
        <w:rPr>
          <w:rFonts w:ascii="Times New Roman"/>
          <w:b w:val="false"/>
          <w:i w:val="false"/>
          <w:color w:val="000000"/>
          <w:sz w:val="28"/>
        </w:rPr>
        <w:t>
      5) әскери қалашықтардың, шекара заставаларының және өзге де жабық объектiлердің аумағында орналасқан;</w:t>
      </w:r>
    </w:p>
    <w:bookmarkEnd w:id="130"/>
    <w:bookmarkStart w:name="z724" w:id="131"/>
    <w:p>
      <w:pPr>
        <w:spacing w:after="0"/>
        <w:ind w:left="0"/>
        <w:jc w:val="both"/>
      </w:pPr>
      <w:r>
        <w:rPr>
          <w:rFonts w:ascii="Times New Roman"/>
          <w:b w:val="false"/>
          <w:i w:val="false"/>
          <w:color w:val="000000"/>
          <w:sz w:val="28"/>
        </w:rPr>
        <w:t>
      6) ерекше қорғалатын табиғи аумақтарда орналасқан;</w:t>
      </w:r>
    </w:p>
    <w:bookmarkEnd w:id="131"/>
    <w:bookmarkStart w:name="z725" w:id="132"/>
    <w:p>
      <w:pPr>
        <w:spacing w:after="0"/>
        <w:ind w:left="0"/>
        <w:jc w:val="both"/>
      </w:pPr>
      <w:r>
        <w:rPr>
          <w:rFonts w:ascii="Times New Roman"/>
          <w:b w:val="false"/>
          <w:i w:val="false"/>
          <w:color w:val="000000"/>
          <w:sz w:val="28"/>
        </w:rPr>
        <w:t>
      7) бұзылуға тиіс;</w:t>
      </w:r>
    </w:p>
    <w:bookmarkEnd w:id="132"/>
    <w:bookmarkStart w:name="z726" w:id="133"/>
    <w:p>
      <w:pPr>
        <w:spacing w:after="0"/>
        <w:ind w:left="0"/>
        <w:jc w:val="both"/>
      </w:pPr>
      <w:r>
        <w:rPr>
          <w:rFonts w:ascii="Times New Roman"/>
          <w:b w:val="false"/>
          <w:i w:val="false"/>
          <w:color w:val="000000"/>
          <w:sz w:val="28"/>
        </w:rPr>
        <w:t>
      8) жалғыз тұрғын үйі Қазақстан Республикасының заңнамасында белгіленген тәртіппен авариялық жағдайда деп танылған Қазақстан Республикасы азаматтарының пайдалануына коммуналдық тұрғын үй қорынан берілген;</w:t>
      </w:r>
    </w:p>
    <w:bookmarkEnd w:id="133"/>
    <w:bookmarkStart w:name="z764" w:id="134"/>
    <w:p>
      <w:pPr>
        <w:spacing w:after="0"/>
        <w:ind w:left="0"/>
        <w:jc w:val="both"/>
      </w:pPr>
      <w:r>
        <w:rPr>
          <w:rFonts w:ascii="Times New Roman"/>
          <w:b w:val="false"/>
          <w:i w:val="false"/>
          <w:color w:val="000000"/>
          <w:sz w:val="28"/>
        </w:rPr>
        <w:t>
      8-1) лауазымға ротациялау тәртібімен тағайындалған мемлекеттік қызметшілерге лауазымдық міндеттерін атқару кезеңіне ведомстволық тұрғынжай қорынан берілген;</w:t>
      </w:r>
    </w:p>
    <w:bookmarkEnd w:id="134"/>
    <w:bookmarkStart w:name="z615" w:id="135"/>
    <w:p>
      <w:pPr>
        <w:spacing w:after="0"/>
        <w:ind w:left="0"/>
        <w:jc w:val="both"/>
      </w:pPr>
      <w:r>
        <w:rPr>
          <w:rFonts w:ascii="Times New Roman"/>
          <w:b w:val="false"/>
          <w:i w:val="false"/>
          <w:color w:val="000000"/>
          <w:sz w:val="28"/>
        </w:rPr>
        <w:t>
      9) "Қазақстан Республикасының арнаулы мемлекеттік органдары туралы" Қазақстан Республикасының Заңында көзделген жағдайларды қоспағанда, арнаулы мемлекеттік органдардың тұрғын үй қорынан қызметкерлерге 2013 жылғы 1 қаңтардан бастап берілген тұрғын үйлерді жекешелендіруге болмайды.</w:t>
      </w:r>
    </w:p>
    <w:bookmarkEnd w:id="135"/>
    <w:bookmarkStart w:name="z755" w:id="136"/>
    <w:p>
      <w:pPr>
        <w:spacing w:after="0"/>
        <w:ind w:left="0"/>
        <w:jc w:val="both"/>
      </w:pPr>
      <w:r>
        <w:rPr>
          <w:rFonts w:ascii="Times New Roman"/>
          <w:b w:val="false"/>
          <w:i w:val="false"/>
          <w:color w:val="000000"/>
          <w:sz w:val="28"/>
        </w:rPr>
        <w:t>
      Еңбек шарты бойынша жұмыс істейтін адамдарға, оқу кезеңінде студенттерге (курсанттарға, аспиранттарға) және оқушыларға берілген төсектік үлгідегі, сондай-ақ бөлмелік үлгідегі тұрғын үй-жайлар да жекешелендіруге жатпайды.</w:t>
      </w:r>
    </w:p>
    <w:bookmarkEnd w:id="136"/>
    <w:bookmarkStart w:name="z727" w:id="137"/>
    <w:p>
      <w:pPr>
        <w:spacing w:after="0"/>
        <w:ind w:left="0"/>
        <w:jc w:val="both"/>
      </w:pPr>
      <w:r>
        <w:rPr>
          <w:rFonts w:ascii="Times New Roman"/>
          <w:b w:val="false"/>
          <w:i w:val="false"/>
          <w:color w:val="000000"/>
          <w:sz w:val="28"/>
        </w:rPr>
        <w:t>
      8. Мемлекеттік тұрғын үй қорынан өздері тұратын тұрғын үйлерді меншігіне тегін алуға:</w:t>
      </w:r>
    </w:p>
    <w:bookmarkEnd w:id="137"/>
    <w:bookmarkStart w:name="z728" w:id="138"/>
    <w:p>
      <w:pPr>
        <w:spacing w:after="0"/>
        <w:ind w:left="0"/>
        <w:jc w:val="both"/>
      </w:pPr>
      <w:r>
        <w:rPr>
          <w:rFonts w:ascii="Times New Roman"/>
          <w:b w:val="false"/>
          <w:i w:val="false"/>
          <w:color w:val="000000"/>
          <w:sz w:val="28"/>
        </w:rPr>
        <w:t>
      1) Ұлы Отан соғысының мүгедектері мен қатысушылары құқылы. Тұрғын үй берілген Ұлы Отан соғысының мүгедегі немесе қатысушысы қайтыс болған жағдайда, оны тегін алу құқығы оның отбасы мүшелеріне өтеді;</w:t>
      </w:r>
    </w:p>
    <w:bookmarkEnd w:id="138"/>
    <w:bookmarkStart w:name="z729" w:id="139"/>
    <w:p>
      <w:pPr>
        <w:spacing w:after="0"/>
        <w:ind w:left="0"/>
        <w:jc w:val="both"/>
      </w:pPr>
      <w:r>
        <w:rPr>
          <w:rFonts w:ascii="Times New Roman"/>
          <w:b w:val="false"/>
          <w:i w:val="false"/>
          <w:color w:val="000000"/>
          <w:sz w:val="28"/>
        </w:rPr>
        <w:t>
      2) 1 және 2-топтағы мүгедектер;</w:t>
      </w:r>
    </w:p>
    <w:bookmarkEnd w:id="139"/>
    <w:bookmarkStart w:name="z730" w:id="140"/>
    <w:p>
      <w:pPr>
        <w:spacing w:after="0"/>
        <w:ind w:left="0"/>
        <w:jc w:val="both"/>
      </w:pPr>
      <w:r>
        <w:rPr>
          <w:rFonts w:ascii="Times New Roman"/>
          <w:b w:val="false"/>
          <w:i w:val="false"/>
          <w:color w:val="000000"/>
          <w:sz w:val="28"/>
        </w:rPr>
        <w:t>
      3) Чернобыль атом электр станциясындағы апаттың, басқа да радиациялық апаттар мен азаматтық немесе әскери мақсаттағы объектiлердегі авариялардың салдарларын жоюға қатысқан, сондай-ақ ядролық сынақтар мен оқу-жаттығуларға тікелей қатысқан адамдар;</w:t>
      </w:r>
    </w:p>
    <w:bookmarkEnd w:id="140"/>
    <w:bookmarkStart w:name="z731" w:id="141"/>
    <w:p>
      <w:pPr>
        <w:spacing w:after="0"/>
        <w:ind w:left="0"/>
        <w:jc w:val="both"/>
      </w:pPr>
      <w:r>
        <w:rPr>
          <w:rFonts w:ascii="Times New Roman"/>
          <w:b w:val="false"/>
          <w:i w:val="false"/>
          <w:color w:val="000000"/>
          <w:sz w:val="28"/>
        </w:rPr>
        <w:t>
      4) Семей ядролық сынақ полигонындағы ядролық сынақтардың салдарынан зардап шеккен Қазақстан Республикасының азаматтары;</w:t>
      </w:r>
    </w:p>
    <w:bookmarkEnd w:id="141"/>
    <w:bookmarkStart w:name="z732" w:id="142"/>
    <w:p>
      <w:pPr>
        <w:spacing w:after="0"/>
        <w:ind w:left="0"/>
        <w:jc w:val="both"/>
      </w:pPr>
      <w:r>
        <w:rPr>
          <w:rFonts w:ascii="Times New Roman"/>
          <w:b w:val="false"/>
          <w:i w:val="false"/>
          <w:color w:val="000000"/>
          <w:sz w:val="28"/>
        </w:rPr>
        <w:t>
      5) бұрынғы Кеңестік Социалистік Республикалар Одағын қорғау кезінде, әскери қызметтің өзге де міндеттерін басқа кезеңдерде орындау кезінде немесе майданда болуға байланысты ауруға шалдығу салдарынан, сондай-ақ Ауғанстанда немесе ұрыс қимылдары жүргiзiлген басқа да мемлекеттерде әскери қызметін өткеру кезiнде жаралану, контузия алу, мертiгу салдарынан мүгедек болған әскери қызметшілер;</w:t>
      </w:r>
    </w:p>
    <w:bookmarkEnd w:id="142"/>
    <w:bookmarkStart w:name="z733" w:id="143"/>
    <w:p>
      <w:pPr>
        <w:spacing w:after="0"/>
        <w:ind w:left="0"/>
        <w:jc w:val="both"/>
      </w:pPr>
      <w:r>
        <w:rPr>
          <w:rFonts w:ascii="Times New Roman"/>
          <w:b w:val="false"/>
          <w:i w:val="false"/>
          <w:color w:val="000000"/>
          <w:sz w:val="28"/>
        </w:rPr>
        <w:t>
      6) Арал маңындағы экологиялық қасірет салдарынан зардап шеккен Қазақстан Республикасының азаматтары;</w:t>
      </w:r>
    </w:p>
    <w:bookmarkEnd w:id="143"/>
    <w:bookmarkStart w:name="z734" w:id="144"/>
    <w:p>
      <w:pPr>
        <w:spacing w:after="0"/>
        <w:ind w:left="0"/>
        <w:jc w:val="both"/>
      </w:pPr>
      <w:r>
        <w:rPr>
          <w:rFonts w:ascii="Times New Roman"/>
          <w:b w:val="false"/>
          <w:i w:val="false"/>
          <w:color w:val="000000"/>
          <w:sz w:val="28"/>
        </w:rPr>
        <w:t>
      7) теріс себептер бойынша қызметтен шығарылған әскери қызметшілерді және қызметкерлерді қоспағанда, күнтiзбемен есептегенде жиырма және одан да көп жыл еңбек сiңiрген әскери қызметшiлер, сондай-ақ арнаулы мемлекеттік органдардың қызметкерлері;</w:t>
      </w:r>
    </w:p>
    <w:bookmarkEnd w:id="144"/>
    <w:bookmarkStart w:name="z839" w:id="145"/>
    <w:p>
      <w:pPr>
        <w:spacing w:after="0"/>
        <w:ind w:left="0"/>
        <w:jc w:val="both"/>
      </w:pPr>
      <w:r>
        <w:rPr>
          <w:rFonts w:ascii="Times New Roman"/>
          <w:b w:val="false"/>
          <w:i w:val="false"/>
          <w:color w:val="000000"/>
          <w:sz w:val="28"/>
        </w:rPr>
        <w:t>
      7-1) "Қазақстан Республикасының арнаулы мемлекеттік органдары туралы" Қазақстан Республикасының Заңында көзделген жағдайды қоспағанда, арнаулы мемлекеттік органдарда қызмет өткеру кезінде қаза тапқан (қайтыс болған) арнаулы мемлекеттік орган қызметкерінің немесе əскери қызметшісінің отбасы мүшелері, еңбек сіңірген жылдарына қарамастан, əскери қызмет өткеру кезінде қаза тапқан (қайтыс болған) əскери қызметшінің отбасы мүшелері, сондай-ақ қаза тапқан (қайтыс болған) адамның еңбек сіңірген жылдарына қарамастан, ішкі істер органдарында қызмет өткеру кезінде қаза тапқан (қайтыс болған) ішкі істер органдары қызметкерінің отбасы мүшелері;</w:t>
      </w:r>
    </w:p>
    <w:bookmarkEnd w:id="145"/>
    <w:bookmarkStart w:name="z197" w:id="146"/>
    <w:p>
      <w:pPr>
        <w:spacing w:after="0"/>
        <w:ind w:left="0"/>
        <w:jc w:val="both"/>
      </w:pPr>
      <w:r>
        <w:rPr>
          <w:rFonts w:ascii="Times New Roman"/>
          <w:b w:val="false"/>
          <w:i w:val="false"/>
          <w:color w:val="000000"/>
          <w:sz w:val="28"/>
        </w:rPr>
        <w:t>
      8) ғарышкерлікке кандидаттар, ғарышкерлер құқылы. Тұрғын үй берілген ғарышкерлікке кандидат, ғарышкер қаза тапқан (қайтыс болған) жағдайда, оны өтеусіз алу құқығы қаза тапқан (қайтыс болған) адамның мұрагерлеріне ауысады;</w:t>
      </w:r>
    </w:p>
    <w:bookmarkEnd w:id="146"/>
    <w:bookmarkStart w:name="z840" w:id="147"/>
    <w:p>
      <w:pPr>
        <w:spacing w:after="0"/>
        <w:ind w:left="0"/>
        <w:jc w:val="both"/>
      </w:pPr>
      <w:r>
        <w:rPr>
          <w:rFonts w:ascii="Times New Roman"/>
          <w:b w:val="false"/>
          <w:i w:val="false"/>
          <w:color w:val="000000"/>
          <w:sz w:val="28"/>
        </w:rPr>
        <w:t xml:space="preserve">
      9) саяси қуғын-сүргiндер құрбандары, сондай-ақ "Жаппай саяси қуғын-сүргiндер құрбандарын ақтау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ақталған, мүгедектігі бар немесе зейнеткерлер болып табылатын саяси қуғын-сүргiндерден зардап шеккен адамдар;</w:t>
      </w:r>
    </w:p>
    <w:bookmarkEnd w:id="147"/>
    <w:bookmarkStart w:name="z841" w:id="148"/>
    <w:p>
      <w:pPr>
        <w:spacing w:after="0"/>
        <w:ind w:left="0"/>
        <w:jc w:val="both"/>
      </w:pPr>
      <w:r>
        <w:rPr>
          <w:rFonts w:ascii="Times New Roman"/>
          <w:b w:val="false"/>
          <w:i w:val="false"/>
          <w:color w:val="000000"/>
          <w:sz w:val="28"/>
        </w:rPr>
        <w:t>
      10) ішкі істер органдарының күнтiзбелiк есеппен жиырма және одан да көп еңбек сiңiрген жылдары бар қызметкерлері және теріс себептер бойынша қызметтен шығарылғандарды қоспағанда, қызметтен шығарылған және күнтiзбелiк есеппен жиырма және одан да көп еңбек сiңiрген жылдары бар қызметкерлер, сондай-ақ күнтiзбелiк есеппен он және одан да көп еңбек сiңiрген жылдары бар және мүгедек балаларды асырап-бағып отырған қызметкерлер құқылы. Ішкі істер органдарының берілген қызметтік тұрғын үйді жекешелендіруге құқығы бар зейнеткері қайтыс болған жағдайда, жекешелендіру құқығы қайтыс болған (қаза тапқан) адамның отбасы мүшелеріне өтеді.</w:t>
      </w:r>
    </w:p>
    <w:bookmarkEnd w:id="148"/>
    <w:bookmarkStart w:name="z735" w:id="149"/>
    <w:p>
      <w:pPr>
        <w:spacing w:after="0"/>
        <w:ind w:left="0"/>
        <w:jc w:val="both"/>
      </w:pPr>
      <w:r>
        <w:rPr>
          <w:rFonts w:ascii="Times New Roman"/>
          <w:b w:val="false"/>
          <w:i w:val="false"/>
          <w:color w:val="000000"/>
          <w:sz w:val="28"/>
        </w:rPr>
        <w:t>
      9. Азаматтың тұрғынжайды жекешелендіру құқығын іске асырудан бас тартуы үшін негіз болып табылмайтын тұрғынжайды купондық тетік арқылы жекешелендіруді жүзеге асыруды қоспағанда, Қазақстан Республикасының азаматтары Қазақстан Республикасының аумағында мемлекеттік тұрғын үй қорынан бір тұрғынжайды ғана жекешелендіруге құқылы.</w:t>
      </w:r>
    </w:p>
    <w:bookmarkEnd w:id="149"/>
    <w:p>
      <w:pPr>
        <w:spacing w:after="0"/>
        <w:ind w:left="0"/>
        <w:jc w:val="both"/>
      </w:pPr>
      <w:r>
        <w:rPr>
          <w:rFonts w:ascii="Times New Roman"/>
          <w:b w:val="false"/>
          <w:i w:val="false"/>
          <w:color w:val="000000"/>
          <w:sz w:val="28"/>
        </w:rPr>
        <w:t>
      Негізгі жалдаушының отбасы мүшесінің бұрын жекешелендірілген тұрғынжайда елу пайыздан кем үлесінің болуы кейіннен оның мемлекеттік тұрғын үй қорынан тұрғынжайды жекешелендіру құқығын іске асыруына кедергі болмайды.</w:t>
      </w:r>
    </w:p>
    <w:bookmarkStart w:name="z842" w:id="150"/>
    <w:p>
      <w:pPr>
        <w:spacing w:after="0"/>
        <w:ind w:left="0"/>
        <w:jc w:val="both"/>
      </w:pPr>
      <w:r>
        <w:rPr>
          <w:rFonts w:ascii="Times New Roman"/>
          <w:b w:val="false"/>
          <w:i w:val="false"/>
          <w:color w:val="000000"/>
          <w:sz w:val="28"/>
        </w:rPr>
        <w:t>
      10. Егер Қазақстан Республикасының азаматтары:</w:t>
      </w:r>
    </w:p>
    <w:bookmarkEnd w:id="150"/>
    <w:p>
      <w:pPr>
        <w:spacing w:after="0"/>
        <w:ind w:left="0"/>
        <w:jc w:val="both"/>
      </w:pPr>
      <w:r>
        <w:rPr>
          <w:rFonts w:ascii="Times New Roman"/>
          <w:b w:val="false"/>
          <w:i w:val="false"/>
          <w:color w:val="000000"/>
          <w:sz w:val="28"/>
        </w:rPr>
        <w:t>
      1) Қазақстан Республикасының аумағында меншік құқығында өзге тұрғынжайы болса, бұл ретте тұрғынжайда елу пайыздан кем үлесінің болуы есепке алынбайды;</w:t>
      </w:r>
    </w:p>
    <w:p>
      <w:pPr>
        <w:spacing w:after="0"/>
        <w:ind w:left="0"/>
        <w:jc w:val="both"/>
      </w:pPr>
      <w:r>
        <w:rPr>
          <w:rFonts w:ascii="Times New Roman"/>
          <w:b w:val="false"/>
          <w:i w:val="false"/>
          <w:color w:val="000000"/>
          <w:sz w:val="28"/>
        </w:rPr>
        <w:t>
      2) Қазақстан Республикасының аумағында ипотекалық тұрғын үй қарызы шарты бойынша міндеттемесі болса;</w:t>
      </w:r>
    </w:p>
    <w:p>
      <w:pPr>
        <w:spacing w:after="0"/>
        <w:ind w:left="0"/>
        <w:jc w:val="both"/>
      </w:pPr>
      <w:r>
        <w:rPr>
          <w:rFonts w:ascii="Times New Roman"/>
          <w:b w:val="false"/>
          <w:i w:val="false"/>
          <w:color w:val="000000"/>
          <w:sz w:val="28"/>
        </w:rPr>
        <w:t>
      3) жекешелендіруге өтініш берген кезге дейін соңғы бес жыл ішінде өздеріне меншік құқығында тиесілі болған тұрғынжайды иеліктен шығарса, олар мемлекеттік тұрғын үй қорынан берілген тұрғынжайды жекешелендіре 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12.07.2018 </w:t>
      </w:r>
      <w:r>
        <w:rPr>
          <w:rFonts w:ascii="Times New Roman"/>
          <w:b w:val="false"/>
          <w:i w:val="false"/>
          <w:color w:val="000000"/>
          <w:sz w:val="28"/>
        </w:rPr>
        <w:t>№ 180-VІ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14-бап. Тұрғын үй (тұрғын үй-құрылыс) кооперативi мүшесiнiң пай жарнасының бүкiл сомасын төлеуi </w:t>
      </w:r>
    </w:p>
    <w:p>
      <w:pPr>
        <w:spacing w:after="0"/>
        <w:ind w:left="0"/>
        <w:jc w:val="both"/>
      </w:pPr>
      <w:r>
        <w:rPr>
          <w:rFonts w:ascii="Times New Roman"/>
          <w:b w:val="false"/>
          <w:i w:val="false"/>
          <w:color w:val="000000"/>
          <w:sz w:val="28"/>
        </w:rPr>
        <w:t xml:space="preserve">
      Тұрғын үй (тұрғын үй-құрылыс) кооперативiнiң пай жарнасының бүкiл сомасын төлеген мүшесi тұрғын үйдiң меншiк иесiне айналады. Мұндай тұрғын үйге меншiк құқығына жинақталған пайдың бiр бөлiгiне құқығы бар оның отбасы мүшелерi де ие болады. </w:t>
      </w:r>
    </w:p>
    <w:p>
      <w:pPr>
        <w:spacing w:after="0"/>
        <w:ind w:left="0"/>
        <w:jc w:val="both"/>
      </w:pPr>
      <w:r>
        <w:rPr>
          <w:rFonts w:ascii="Times New Roman"/>
          <w:b/>
          <w:i w:val="false"/>
          <w:color w:val="000000"/>
          <w:sz w:val="28"/>
        </w:rPr>
        <w:t>15-бап. Жер учаскелерiнiң мемлекет мұқтажы үшiн мәжбүрлеп иеліктен шығарылуына байланысты тұрғын үй бұзылған жағдайда меншiкке тұрғын үй беру</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p>
    <w:bookmarkStart w:name="z227" w:id="151"/>
    <w:p>
      <w:pPr>
        <w:spacing w:after="0"/>
        <w:ind w:left="0"/>
        <w:jc w:val="both"/>
      </w:pPr>
      <w:r>
        <w:rPr>
          <w:rFonts w:ascii="Times New Roman"/>
          <w:b w:val="false"/>
          <w:i w:val="false"/>
          <w:color w:val="000000"/>
          <w:sz w:val="28"/>
        </w:rPr>
        <w:t xml:space="preserve">
       1. Жер учаскелерiнiң мемлекет мұқтажы үшiн мәжбүрлеп иеліктен шығарылуына байланысты тұрғын үй бұзылған жағдайда меншiк иесiне оның тұрғын үйi бұзылғанға дейiн өз таңдауы бойынша меншiгiне жайлы тұрғын үй берiледi немесе тұрғын үйдiң нарықтық құны мөлшерiнде өтемақы төленедi. </w:t>
      </w:r>
    </w:p>
    <w:bookmarkEnd w:id="151"/>
    <w:bookmarkStart w:name="z228" w:id="152"/>
    <w:p>
      <w:pPr>
        <w:spacing w:after="0"/>
        <w:ind w:left="0"/>
        <w:jc w:val="both"/>
      </w:pPr>
      <w:r>
        <w:rPr>
          <w:rFonts w:ascii="Times New Roman"/>
          <w:b w:val="false"/>
          <w:i w:val="false"/>
          <w:color w:val="000000"/>
          <w:sz w:val="28"/>
        </w:rPr>
        <w:t>
      2. Егер берiлетiн тұрғын үйдiң құны бұзылатын тұрғын үйдiң құнынан артық болса, олардың құнындағы айырма меншiк иесiнен алынбайды.</w:t>
      </w:r>
    </w:p>
    <w:bookmarkEnd w:id="152"/>
    <w:bookmarkStart w:name="z229" w:id="153"/>
    <w:p>
      <w:pPr>
        <w:spacing w:after="0"/>
        <w:ind w:left="0"/>
        <w:jc w:val="both"/>
      </w:pPr>
      <w:r>
        <w:rPr>
          <w:rFonts w:ascii="Times New Roman"/>
          <w:b w:val="false"/>
          <w:i w:val="false"/>
          <w:color w:val="000000"/>
          <w:sz w:val="28"/>
        </w:rPr>
        <w:t>
      3. Егер бұзылатын тұрғын үйдiң құны берiлетiн тұрғын үйдiң құнынан артық болса, олардың құнындағы айырма меншiк иесiне өтеледi.</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16-бап. Тұрғын үйге ортақ меншiк құқығы </w:t>
      </w:r>
    </w:p>
    <w:bookmarkStart w:name="z230" w:id="154"/>
    <w:p>
      <w:pPr>
        <w:spacing w:after="0"/>
        <w:ind w:left="0"/>
        <w:jc w:val="both"/>
      </w:pPr>
      <w:r>
        <w:rPr>
          <w:rFonts w:ascii="Times New Roman"/>
          <w:b w:val="false"/>
          <w:i w:val="false"/>
          <w:color w:val="000000"/>
          <w:sz w:val="28"/>
        </w:rPr>
        <w:t>
      1. Тұрғын үйдi бiрлесiп салған, азаматтық-құқықтық мәмiлелер жолымен немесе мұраға алған жағдайда және Қазақстан Республикасының заңнамасына қайшы келмейтiн басқа жағдайларда екi немесе одан көп азаматтар тұрғын үйге ортақ меншiк құқығына ие бола алады.</w:t>
      </w:r>
    </w:p>
    <w:bookmarkEnd w:id="154"/>
    <w:bookmarkStart w:name="z231" w:id="155"/>
    <w:p>
      <w:pPr>
        <w:spacing w:after="0"/>
        <w:ind w:left="0"/>
        <w:jc w:val="both"/>
      </w:pPr>
      <w:r>
        <w:rPr>
          <w:rFonts w:ascii="Times New Roman"/>
          <w:b w:val="false"/>
          <w:i w:val="false"/>
          <w:color w:val="000000"/>
          <w:sz w:val="28"/>
        </w:rPr>
        <w:t>
      2. Бiрнеше адамның меншiгiндегi тұрғын үй оларға ортақ бiрлескен меншiк құқығымен:</w:t>
      </w:r>
    </w:p>
    <w:bookmarkEnd w:id="155"/>
    <w:bookmarkStart w:name="z232" w:id="156"/>
    <w:p>
      <w:pPr>
        <w:spacing w:after="0"/>
        <w:ind w:left="0"/>
        <w:jc w:val="both"/>
      </w:pPr>
      <w:r>
        <w:rPr>
          <w:rFonts w:ascii="Times New Roman"/>
          <w:b w:val="false"/>
          <w:i w:val="false"/>
          <w:color w:val="000000"/>
          <w:sz w:val="28"/>
        </w:rPr>
        <w:t>
      1) ерлi-зайыптылардың ортақ меншiгi;</w:t>
      </w:r>
    </w:p>
    <w:bookmarkEnd w:id="156"/>
    <w:bookmarkStart w:name="z233" w:id="157"/>
    <w:p>
      <w:pPr>
        <w:spacing w:after="0"/>
        <w:ind w:left="0"/>
        <w:jc w:val="both"/>
      </w:pPr>
      <w:r>
        <w:rPr>
          <w:rFonts w:ascii="Times New Roman"/>
          <w:b w:val="false"/>
          <w:i w:val="false"/>
          <w:color w:val="000000"/>
          <w:sz w:val="28"/>
        </w:rPr>
        <w:t>
      2) жекешелендiрiлген тұрғын үйге ортақ меншiк түрiнде тиесiлi болады.</w:t>
      </w:r>
    </w:p>
    <w:bookmarkEnd w:id="157"/>
    <w:bookmarkStart w:name="z234" w:id="158"/>
    <w:p>
      <w:pPr>
        <w:spacing w:after="0"/>
        <w:ind w:left="0"/>
        <w:jc w:val="both"/>
      </w:pPr>
      <w:r>
        <w:rPr>
          <w:rFonts w:ascii="Times New Roman"/>
          <w:b w:val="false"/>
          <w:i w:val="false"/>
          <w:color w:val="000000"/>
          <w:sz w:val="28"/>
        </w:rPr>
        <w:t>
      3. Ортақ меншiктегi тұрғын үйдiң меншiк иелерi арасында Қазақстан Республикасының Азаматтық кодексiне белгiленген тәртiппен бөлiнуi мүмкiн.</w:t>
      </w:r>
    </w:p>
    <w:bookmarkEnd w:id="158"/>
    <w:bookmarkStart w:name="z235" w:id="159"/>
    <w:p>
      <w:pPr>
        <w:spacing w:after="0"/>
        <w:ind w:left="0"/>
        <w:jc w:val="both"/>
      </w:pPr>
      <w:r>
        <w:rPr>
          <w:rFonts w:ascii="Times New Roman"/>
          <w:b w:val="false"/>
          <w:i w:val="false"/>
          <w:color w:val="000000"/>
          <w:sz w:val="28"/>
        </w:rPr>
        <w:t>
      4. Ерлi-зайыптылардың ортақ бiрлескен меншiк құқығының ерекшелiктерi неке және отбасы туралы заңдармен белгiленедi.</w:t>
      </w:r>
    </w:p>
    <w:bookmarkEnd w:id="159"/>
    <w:bookmarkStart w:name="z236" w:id="160"/>
    <w:p>
      <w:pPr>
        <w:spacing w:after="0"/>
        <w:ind w:left="0"/>
        <w:jc w:val="both"/>
      </w:pPr>
      <w:r>
        <w:rPr>
          <w:rFonts w:ascii="Times New Roman"/>
          <w:b w:val="false"/>
          <w:i w:val="false"/>
          <w:color w:val="000000"/>
          <w:sz w:val="28"/>
        </w:rPr>
        <w:t>
      5. Жекешелендiрiлген тұрғын үйге ортақ бiрлескен меншiк құқығының ерекшелiктерi осы Заңмен белгiленедi.</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Тұрғын үйге меншiк құқығын тiркеу </w:t>
      </w:r>
    </w:p>
    <w:p>
      <w:pPr>
        <w:spacing w:after="0"/>
        <w:ind w:left="0"/>
        <w:jc w:val="both"/>
      </w:pPr>
      <w:r>
        <w:rPr>
          <w:rFonts w:ascii="Times New Roman"/>
          <w:b w:val="false"/>
          <w:i w:val="false"/>
          <w:color w:val="000000"/>
          <w:sz w:val="28"/>
        </w:rPr>
        <w:t xml:space="preserve">
      Тұрғын үйге меншiк құқығы ол тiркеу органында тiркелген кезден бастап пайда болады. </w:t>
      </w:r>
    </w:p>
    <w:p>
      <w:pPr>
        <w:spacing w:after="0"/>
        <w:ind w:left="0"/>
        <w:jc w:val="both"/>
      </w:pPr>
      <w:r>
        <w:rPr>
          <w:rFonts w:ascii="Times New Roman"/>
          <w:b w:val="false"/>
          <w:i w:val="false"/>
          <w:color w:val="000000"/>
          <w:sz w:val="28"/>
        </w:rPr>
        <w:t xml:space="preserve">
      Тiркеу тиiстi тәртiппен ресiмделген, осы Заңның </w:t>
      </w:r>
      <w:r>
        <w:rPr>
          <w:rFonts w:ascii="Times New Roman"/>
          <w:b w:val="false"/>
          <w:i w:val="false"/>
          <w:color w:val="000000"/>
          <w:sz w:val="28"/>
        </w:rPr>
        <w:t>12-бабында</w:t>
      </w:r>
      <w:r>
        <w:rPr>
          <w:rFonts w:ascii="Times New Roman"/>
          <w:b w:val="false"/>
          <w:i w:val="false"/>
          <w:color w:val="000000"/>
          <w:sz w:val="28"/>
        </w:rPr>
        <w:t xml:space="preserve"> көзделген негiздер бойынша тұрғын үй алынғандығын растайтын құжаттар көрсетiлген жағдайда жүргiзiледi. </w:t>
      </w:r>
    </w:p>
    <w:bookmarkStart w:name="z22" w:id="161"/>
    <w:p>
      <w:pPr>
        <w:spacing w:after="0"/>
        <w:ind w:left="0"/>
        <w:jc w:val="left"/>
      </w:pPr>
      <w:r>
        <w:rPr>
          <w:rFonts w:ascii="Times New Roman"/>
          <w:b/>
          <w:i w:val="false"/>
          <w:color w:val="000000"/>
        </w:rPr>
        <w:t xml:space="preserve"> 3-тарау. ТҰРҒЫН ҮЙГЕ ЖЕКЕ МЕНШIК ҚҰҚЫҒЫНЫҢ МАЗМҰНЫ</w:t>
      </w:r>
      <w:r>
        <w:br/>
      </w:r>
      <w:r>
        <w:rPr>
          <w:rFonts w:ascii="Times New Roman"/>
          <w:b/>
          <w:i w:val="false"/>
          <w:color w:val="000000"/>
        </w:rPr>
        <w:t>ЖӘНЕ ОНЫ ЖҮЗЕГЕ АСЫРУ ШАРТТАРЫ</w:t>
      </w:r>
    </w:p>
    <w:bookmarkEnd w:id="161"/>
    <w:p>
      <w:pPr>
        <w:spacing w:after="0"/>
        <w:ind w:left="0"/>
        <w:jc w:val="both"/>
      </w:pPr>
      <w:r>
        <w:rPr>
          <w:rFonts w:ascii="Times New Roman"/>
          <w:b/>
          <w:i w:val="false"/>
          <w:color w:val="000000"/>
          <w:sz w:val="28"/>
        </w:rPr>
        <w:t>18-бап. Тұрғын үй иесiнiң негiзгi құқықтары мен мiндеттерi</w:t>
      </w:r>
    </w:p>
    <w:bookmarkStart w:name="z237" w:id="162"/>
    <w:p>
      <w:pPr>
        <w:spacing w:after="0"/>
        <w:ind w:left="0"/>
        <w:jc w:val="both"/>
      </w:pPr>
      <w:r>
        <w:rPr>
          <w:rFonts w:ascii="Times New Roman"/>
          <w:b w:val="false"/>
          <w:i w:val="false"/>
          <w:color w:val="000000"/>
          <w:sz w:val="28"/>
        </w:rPr>
        <w:t>
      1. Тұрғын үйдiң, сондай-ақ салынып бiтпеген тұрғын үйдiң иесi оны, сату шартын белгiлей отырып, өз қалауы бойынша еркiн сатуға, сыйға тартуға, айырбастауға, басқа адамдарға мұраға қалдыруға, кепiлге беруге, осы бапта көзделген ерекшелiктердi ескере отырып, Қазақстан Республикасының заңнамалық актiлерiнде тыйым салынбаған өзге де жолмен оған билiк етуге құқылы.</w:t>
      </w:r>
    </w:p>
    <w:bookmarkEnd w:id="162"/>
    <w:bookmarkStart w:name="z238" w:id="163"/>
    <w:p>
      <w:pPr>
        <w:spacing w:after="0"/>
        <w:ind w:left="0"/>
        <w:jc w:val="both"/>
      </w:pPr>
      <w:r>
        <w:rPr>
          <w:rFonts w:ascii="Times New Roman"/>
          <w:b w:val="false"/>
          <w:i w:val="false"/>
          <w:color w:val="000000"/>
          <w:sz w:val="28"/>
        </w:rPr>
        <w:t>
      1-1. Ипотекалық тұрғын үй қарызы қаражатының есебiнен толық нeмece iшiнара сатып алынған тұрғын үйдi сатып алу-сату шарты мемлекеттiк тiркелген кезден бастап меншiк иесiнiң ипотекалық тұрғын үй қарызы толық өтелгенге дейiн кредитордың келiсiмiнсiз осы тұрғын үйге билiк етуге құқығы жоқ.</w:t>
      </w:r>
    </w:p>
    <w:bookmarkEnd w:id="163"/>
    <w:bookmarkStart w:name="z239" w:id="164"/>
    <w:p>
      <w:pPr>
        <w:spacing w:after="0"/>
        <w:ind w:left="0"/>
        <w:jc w:val="both"/>
      </w:pPr>
      <w:r>
        <w:rPr>
          <w:rFonts w:ascii="Times New Roman"/>
          <w:b w:val="false"/>
          <w:i w:val="false"/>
          <w:color w:val="000000"/>
          <w:sz w:val="28"/>
        </w:rPr>
        <w:t xml:space="preserve">
      2. Меншiк иесiнiң тұрғын үйдi немесе оның бiр бөлiгiн тұрғын емес мақсатта пайдалануы оған мемлекеттiк органдардың рұқсатын қажет етпейдi. </w:t>
      </w:r>
    </w:p>
    <w:bookmarkEnd w:id="164"/>
    <w:p>
      <w:pPr>
        <w:spacing w:after="0"/>
        <w:ind w:left="0"/>
        <w:jc w:val="both"/>
      </w:pPr>
      <w:r>
        <w:rPr>
          <w:rFonts w:ascii="Times New Roman"/>
          <w:b w:val="false"/>
          <w:i w:val="false"/>
          <w:color w:val="000000"/>
          <w:sz w:val="28"/>
        </w:rPr>
        <w:t xml:space="preserve">
      Бұл құқықты меншiк иесi құрылыс, санитариялық-эпидемиологиялық, өртке қарсы және басқа да мiндеттi нормалар мен ережелердi сақтаған жағдайда ғана iске асырады. </w:t>
      </w:r>
    </w:p>
    <w:p>
      <w:pPr>
        <w:spacing w:after="0"/>
        <w:ind w:left="0"/>
        <w:jc w:val="both"/>
      </w:pPr>
      <w:r>
        <w:rPr>
          <w:rFonts w:ascii="Times New Roman"/>
          <w:b w:val="false"/>
          <w:i w:val="false"/>
          <w:color w:val="000000"/>
          <w:sz w:val="28"/>
        </w:rPr>
        <w:t>
      Егер құзыреттi органдар мiндеттi нормалар мен ережелердi бұзу фактiлерiн не тұрғын үйдi пайдалану басқа азаматтардың құқықтары мен мүдделерiн айтарлықтай бұзатын фактiлердi анықтаса, үй-жай иесi Қазақстан Республикасының заңдарында көзделген жауаптылыққа тартылып, сонымен бiрге оған мұндай тәртiп бұзушылықтарды және олардың зардаптарын жою мiндетi жүктелуi мүмкiн.</w:t>
      </w:r>
    </w:p>
    <w:bookmarkStart w:name="z240" w:id="165"/>
    <w:p>
      <w:pPr>
        <w:spacing w:after="0"/>
        <w:ind w:left="0"/>
        <w:jc w:val="both"/>
      </w:pPr>
      <w:r>
        <w:rPr>
          <w:rFonts w:ascii="Times New Roman"/>
          <w:b w:val="false"/>
          <w:i w:val="false"/>
          <w:color w:val="000000"/>
          <w:sz w:val="28"/>
        </w:rPr>
        <w:t xml:space="preserve">
      3. Кондоминиум объектісінің құрамына кіретін үй-жайлардың (пәтерлердің) меншік иелерi осы Заңның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50-баптарында</w:t>
      </w:r>
      <w:r>
        <w:rPr>
          <w:rFonts w:ascii="Times New Roman"/>
          <w:b w:val="false"/>
          <w:i w:val="false"/>
          <w:color w:val="000000"/>
          <w:sz w:val="28"/>
        </w:rPr>
        <w:t xml:space="preserve"> көзделген міндеттерді де атқарады.</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ҚР 2003.06.03 </w:t>
      </w:r>
      <w:r>
        <w:rPr>
          <w:rFonts w:ascii="Times New Roman"/>
          <w:b w:val="false"/>
          <w:i w:val="false"/>
          <w:color w:val="000000"/>
          <w:sz w:val="28"/>
        </w:rPr>
        <w:t>N 427</w:t>
      </w:r>
      <w:r>
        <w:rPr>
          <w:rFonts w:ascii="Times New Roman"/>
          <w:b w:val="false"/>
          <w:i w:val="false"/>
          <w:color w:val="ff0000"/>
          <w:sz w:val="28"/>
        </w:rPr>
        <w:t xml:space="preserve">, 2007.07.06 </w:t>
      </w:r>
      <w:r>
        <w:rPr>
          <w:rFonts w:ascii="Times New Roman"/>
          <w:b w:val="false"/>
          <w:i w:val="false"/>
          <w:color w:val="000000"/>
          <w:sz w:val="28"/>
        </w:rPr>
        <w:t>N 276</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Тұрғын үй иесiнiң жер учаскесiне құқығы </w:t>
      </w:r>
    </w:p>
    <w:bookmarkStart w:name="z241" w:id="166"/>
    <w:p>
      <w:pPr>
        <w:spacing w:after="0"/>
        <w:ind w:left="0"/>
        <w:jc w:val="both"/>
      </w:pPr>
      <w:r>
        <w:rPr>
          <w:rFonts w:ascii="Times New Roman"/>
          <w:b w:val="false"/>
          <w:i w:val="false"/>
          <w:color w:val="000000"/>
          <w:sz w:val="28"/>
        </w:rPr>
        <w:t>
      1. Тұрғын үй, сондай-ақ салынып бiтпеген тұрғын үй сатылған, сыйға тартылған, мұраға қалдырылған, кепiлге берiлген жағдайда жер учаскесiн меншiктену (жердi пайдалану) құқығы тұрғын үйдiң жаңа иесiне тұрғын үйдiң бұрынғы иесi ие болған көлемде көшедi.</w:t>
      </w:r>
    </w:p>
    <w:bookmarkEnd w:id="166"/>
    <w:bookmarkStart w:name="z242" w:id="167"/>
    <w:p>
      <w:pPr>
        <w:spacing w:after="0"/>
        <w:ind w:left="0"/>
        <w:jc w:val="both"/>
      </w:pPr>
      <w:r>
        <w:rPr>
          <w:rFonts w:ascii="Times New Roman"/>
          <w:b w:val="false"/>
          <w:i w:val="false"/>
          <w:color w:val="000000"/>
          <w:sz w:val="28"/>
        </w:rPr>
        <w:t xml:space="preserve">
      2. Тұрғын үйге (тұрғынжайға) бекiтiлiп берiлген жер учаскесiне тұрғын үй иелерiнiң құқықтары Қазақстан Республикасының жер туралы заңдарымен белгiленедi. </w:t>
      </w:r>
    </w:p>
    <w:bookmarkEnd w:id="167"/>
    <w:p>
      <w:pPr>
        <w:spacing w:after="0"/>
        <w:ind w:left="0"/>
        <w:jc w:val="both"/>
      </w:pPr>
      <w:r>
        <w:rPr>
          <w:rFonts w:ascii="Times New Roman"/>
          <w:b/>
          <w:i w:val="false"/>
          <w:color w:val="000000"/>
          <w:sz w:val="28"/>
        </w:rPr>
        <w:t>20-бап. Тұрғын үйдiң меншiк иесiнде сақталуы</w:t>
      </w:r>
    </w:p>
    <w:p>
      <w:pPr>
        <w:spacing w:after="0"/>
        <w:ind w:left="0"/>
        <w:jc w:val="both"/>
      </w:pPr>
      <w:r>
        <w:rPr>
          <w:rFonts w:ascii="Times New Roman"/>
          <w:b w:val="false"/>
          <w:i w:val="false"/>
          <w:color w:val="ff0000"/>
          <w:sz w:val="28"/>
        </w:rPr>
        <w:t xml:space="preserve">
      Ескерту. 20-бап алынып тасталды - ҚР 2007.07.06 </w:t>
      </w:r>
      <w:r>
        <w:rPr>
          <w:rFonts w:ascii="Times New Roman"/>
          <w:b w:val="false"/>
          <w:i w:val="false"/>
          <w:color w:val="ff0000"/>
          <w:sz w:val="28"/>
        </w:rPr>
        <w:t>N 278</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21-бап. Тұрғын үй иесi отбасының мүшелерi </w:t>
      </w:r>
    </w:p>
    <w:bookmarkStart w:name="z243" w:id="168"/>
    <w:p>
      <w:pPr>
        <w:spacing w:after="0"/>
        <w:ind w:left="0"/>
        <w:jc w:val="both"/>
      </w:pPr>
      <w:r>
        <w:rPr>
          <w:rFonts w:ascii="Times New Roman"/>
          <w:b w:val="false"/>
          <w:i w:val="false"/>
          <w:color w:val="000000"/>
          <w:sz w:val="28"/>
        </w:rPr>
        <w:t>
      1. Үнемi бiрге тұратын ерлi-зайыптылар мен олардың балалары тұрғын үй иесi отбасының мүшелерi деп танылады. Ерлi-зайыптылардың ата-аналары, сондай-ақ өздерiнiң отбасы бар және меншiк иесiмен үнемi бiрге тұратын балалары өзара келiсiм бойынша ғана меншiк иесi отбасының мүшелерi деп танылуы мүмкiн.</w:t>
      </w:r>
    </w:p>
    <w:bookmarkEnd w:id="168"/>
    <w:bookmarkStart w:name="z244" w:id="169"/>
    <w:p>
      <w:pPr>
        <w:spacing w:after="0"/>
        <w:ind w:left="0"/>
        <w:jc w:val="both"/>
      </w:pPr>
      <w:r>
        <w:rPr>
          <w:rFonts w:ascii="Times New Roman"/>
          <w:b w:val="false"/>
          <w:i w:val="false"/>
          <w:color w:val="000000"/>
          <w:sz w:val="28"/>
        </w:rPr>
        <w:t xml:space="preserve">
      2. Ерекше жағдайларда, егер меншiк иесiмен үнемi бiрге тұрса және онымен кемiнде бес жыл ортақ шаруашылық жүргiзсе, басқа адамдардың да тұрғын үй иесi отбасының мүшелерi деп танылуы мүмкiн. Еңбекке жарамсыз асырауындағылар, егер олар меншiк иесiмен үнемi бiрге тұрса, меншiк иесi отбасының мүшелерi болып табылады. </w:t>
      </w:r>
    </w:p>
    <w:bookmarkEnd w:id="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өзгерту енгізілді - ҚР 2001.07.10 N 227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Тұрғын үй иесi отбасы мүшелерiнiң негiзгi құқықтары мен мiндеттерi </w:t>
      </w:r>
    </w:p>
    <w:bookmarkStart w:name="z245" w:id="170"/>
    <w:p>
      <w:pPr>
        <w:spacing w:after="0"/>
        <w:ind w:left="0"/>
        <w:jc w:val="both"/>
      </w:pPr>
      <w:r>
        <w:rPr>
          <w:rFonts w:ascii="Times New Roman"/>
          <w:b w:val="false"/>
          <w:i w:val="false"/>
          <w:color w:val="000000"/>
          <w:sz w:val="28"/>
        </w:rPr>
        <w:t xml:space="preserve">
      1. Меншiк иесiнiң өзiне тиесiлi тұрғын үйiне өзi қоныстандырған отбасының мүшелерi, егер оларды қоныстандыру кезiнде өзгеше ескертiлмеген болса, тұрғын үйдi онымен бiрдей пайдалануға құқылы. Олар өздерiне меншiк иесi берген тұрғын үйге өздерiнiң кәмелетке толмаған балаларын тұрғызуға құқылы. Отбасының басқа мүшелерiн тұрғызуға меншiк иесiнiң келiсiмiмен ғана жол берiледi. </w:t>
      </w:r>
    </w:p>
    <w:bookmarkEnd w:id="170"/>
    <w:p>
      <w:pPr>
        <w:spacing w:after="0"/>
        <w:ind w:left="0"/>
        <w:jc w:val="both"/>
      </w:pPr>
      <w:r>
        <w:rPr>
          <w:rFonts w:ascii="Times New Roman"/>
          <w:b w:val="false"/>
          <w:i w:val="false"/>
          <w:color w:val="000000"/>
          <w:sz w:val="28"/>
        </w:rPr>
        <w:t>
      Меншiк иесiмен отбасылық қатынастар тоқтатылған жағдайда отбасының бұрынғы мүшелерi тұрғын үйдi, егер тұрғын үй иесiмен жазбаша келiсiмде өзгеше көзделмеген болса, жалға алу мерзiмiн көрсетпестен жалға алушы құқығын пайдалана алады. Бұл орайда отбасының бұрынғы мүшелерi тұрғын үйдi күтiп ұстау және коммуналдық қызметтердiң ақысын төлеу жөнiндегi шығындарға қатысуға мiндеттi.</w:t>
      </w:r>
    </w:p>
    <w:bookmarkStart w:name="z246" w:id="171"/>
    <w:p>
      <w:pPr>
        <w:spacing w:after="0"/>
        <w:ind w:left="0"/>
        <w:jc w:val="both"/>
      </w:pPr>
      <w:r>
        <w:rPr>
          <w:rFonts w:ascii="Times New Roman"/>
          <w:b w:val="false"/>
          <w:i w:val="false"/>
          <w:color w:val="000000"/>
          <w:sz w:val="28"/>
        </w:rPr>
        <w:t>
      2. Тұрғын үй иесi отбасы мүшелерi өздерiнiң тұрғын үйдi пайдалану құқығын бұзған кез келген адамнан, соның iшiнде меншiк иесiнен де аталған бұзушылықты жоюын талап ете алады.</w:t>
      </w:r>
    </w:p>
    <w:bookmarkEnd w:id="171"/>
    <w:bookmarkStart w:name="z247" w:id="172"/>
    <w:p>
      <w:pPr>
        <w:spacing w:after="0"/>
        <w:ind w:left="0"/>
        <w:jc w:val="both"/>
      </w:pPr>
      <w:r>
        <w:rPr>
          <w:rFonts w:ascii="Times New Roman"/>
          <w:b w:val="false"/>
          <w:i w:val="false"/>
          <w:color w:val="000000"/>
          <w:sz w:val="28"/>
        </w:rPr>
        <w:t>
      3. Меншiк иесi отбасының кәмелетке толған мүшелерi (бұрынғы мүшелерi) өздерiнiң тұрғын үй-жайды пайдалануынан туындайтын мiндеттемелерi бойынша ортақ мүлiктiк жауапкершiлікте болады.</w:t>
      </w:r>
    </w:p>
    <w:bookmarkEnd w:id="172"/>
    <w:bookmarkStart w:name="z28" w:id="173"/>
    <w:p>
      <w:pPr>
        <w:spacing w:after="0"/>
        <w:ind w:left="0"/>
        <w:jc w:val="left"/>
      </w:pPr>
      <w:r>
        <w:rPr>
          <w:rFonts w:ascii="Times New Roman"/>
          <w:b/>
          <w:i w:val="false"/>
          <w:color w:val="000000"/>
        </w:rPr>
        <w:t xml:space="preserve"> 4-тарау. ЖЕКЕ ТҰРҒЫН ҮЙ ҚОРЫНДАҒЫ ТҰРҒЫН ҮЙЛЕРДI ЖАЛДАУ</w:t>
      </w:r>
    </w:p>
    <w:bookmarkEnd w:id="173"/>
    <w:p>
      <w:pPr>
        <w:spacing w:after="0"/>
        <w:ind w:left="0"/>
        <w:jc w:val="both"/>
      </w:pPr>
      <w:r>
        <w:rPr>
          <w:rFonts w:ascii="Times New Roman"/>
          <w:b/>
          <w:i w:val="false"/>
          <w:color w:val="000000"/>
          <w:sz w:val="28"/>
        </w:rPr>
        <w:t xml:space="preserve">23-бап. Меншiк иесiнiң тұрғын үйдi басқа адамдарға жалға беруi </w:t>
      </w:r>
    </w:p>
    <w:bookmarkStart w:name="z248" w:id="174"/>
    <w:p>
      <w:pPr>
        <w:spacing w:after="0"/>
        <w:ind w:left="0"/>
        <w:jc w:val="both"/>
      </w:pPr>
      <w:r>
        <w:rPr>
          <w:rFonts w:ascii="Times New Roman"/>
          <w:b w:val="false"/>
          <w:i w:val="false"/>
          <w:color w:val="000000"/>
          <w:sz w:val="28"/>
        </w:rPr>
        <w:t>
      1. Меншiк иесi өзi тұратын тұрғын үйдi, не негiзгi мақсаты жалға алушыларға тұрақты не уақытша тұру үшiн берiлу болып табылатын тұрғын үйдi жалға беруге құқылы.</w:t>
      </w:r>
    </w:p>
    <w:bookmarkEnd w:id="174"/>
    <w:bookmarkStart w:name="z249" w:id="175"/>
    <w:p>
      <w:pPr>
        <w:spacing w:after="0"/>
        <w:ind w:left="0"/>
        <w:jc w:val="both"/>
      </w:pPr>
      <w:r>
        <w:rPr>
          <w:rFonts w:ascii="Times New Roman"/>
          <w:b w:val="false"/>
          <w:i w:val="false"/>
          <w:color w:val="000000"/>
          <w:sz w:val="28"/>
        </w:rPr>
        <w:t>
      2. Тұру шарттары (жалдау мерзiмi, ақы төлеу мөлшерi, жөндеу жөнiндегi мiндеттердi бөлiсу, жалға алушыларды шығарудың негiздерi және сол сияқтылар) осы Заңмен, сондай-ақ жалға берушi мен жалға алушы арасындағы шартпен белгiленедi.</w:t>
      </w:r>
    </w:p>
    <w:bookmarkEnd w:id="175"/>
    <w:bookmarkStart w:name="z250" w:id="176"/>
    <w:p>
      <w:pPr>
        <w:spacing w:after="0"/>
        <w:ind w:left="0"/>
        <w:jc w:val="both"/>
      </w:pPr>
      <w:r>
        <w:rPr>
          <w:rFonts w:ascii="Times New Roman"/>
          <w:b w:val="false"/>
          <w:i w:val="false"/>
          <w:color w:val="000000"/>
          <w:sz w:val="28"/>
        </w:rPr>
        <w:t>
      3. Тұрғын үйiн жалға беретiн адамдарды меншiк иесi таңдайды.</w:t>
      </w:r>
    </w:p>
    <w:bookmarkEnd w:id="176"/>
    <w:bookmarkStart w:name="z856" w:id="177"/>
    <w:p>
      <w:pPr>
        <w:spacing w:after="0"/>
        <w:ind w:left="0"/>
        <w:jc w:val="both"/>
      </w:pPr>
      <w:r>
        <w:rPr>
          <w:rFonts w:ascii="Times New Roman"/>
          <w:b w:val="false"/>
          <w:i w:val="false"/>
          <w:color w:val="000000"/>
          <w:sz w:val="28"/>
        </w:rPr>
        <w:t>
      3-1. Меншік иесі немесе тұрғынжайды жалдауға беруге меншік иесі уәкілеттік берген адам жалға беріліп отырған тұрғынжайда тұратын адамдарды Қазақстан Республикасының заңнамасында белгіленген тәртіппен тіркеуге міндетті.</w:t>
      </w:r>
    </w:p>
    <w:bookmarkEnd w:id="177"/>
    <w:bookmarkStart w:name="z251" w:id="178"/>
    <w:p>
      <w:pPr>
        <w:spacing w:after="0"/>
        <w:ind w:left="0"/>
        <w:jc w:val="both"/>
      </w:pPr>
      <w:r>
        <w:rPr>
          <w:rFonts w:ascii="Times New Roman"/>
          <w:b w:val="false"/>
          <w:i w:val="false"/>
          <w:color w:val="000000"/>
          <w:sz w:val="28"/>
        </w:rPr>
        <w:t xml:space="preserve">
      4. Жергiлiктi атқарушы орган Қазақстан Республикасының заңнамасына сәйкес осы Заңның 67-бабында аталған азаматтарға кейiннен беру үшiн жеке тұрғын үй қорынан тұрғын үй-жайларды (пәтерлердi) жалдауға құқылы. </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24-бап. Меншiк иесi тұрмайтын тұрғын үйдi жалдау шарттары</w:t>
      </w:r>
    </w:p>
    <w:bookmarkStart w:name="z252" w:id="179"/>
    <w:p>
      <w:pPr>
        <w:spacing w:after="0"/>
        <w:ind w:left="0"/>
        <w:jc w:val="both"/>
      </w:pPr>
      <w:r>
        <w:rPr>
          <w:rFonts w:ascii="Times New Roman"/>
          <w:b w:val="false"/>
          <w:i w:val="false"/>
          <w:color w:val="000000"/>
          <w:sz w:val="28"/>
        </w:rPr>
        <w:t>
      1. Жеке тұрғын үй қорындағы меншiк иесi тұрмайтын тұрғын үйдi ол жазбаша түрде жасалған шарт бойынша басқа адамға жалға бере алады.</w:t>
      </w:r>
    </w:p>
    <w:bookmarkEnd w:id="179"/>
    <w:bookmarkStart w:name="z253" w:id="180"/>
    <w:p>
      <w:pPr>
        <w:spacing w:after="0"/>
        <w:ind w:left="0"/>
        <w:jc w:val="both"/>
      </w:pPr>
      <w:r>
        <w:rPr>
          <w:rFonts w:ascii="Times New Roman"/>
          <w:b w:val="false"/>
          <w:i w:val="false"/>
          <w:color w:val="000000"/>
          <w:sz w:val="28"/>
        </w:rPr>
        <w:t>
      2. Құрылыс, санитариялық-эпидемиологиялық, өртке қарсы және өзге де мiндеттi талаптарға сай келетiн жеке тұрғын үй-жай не тұруға жарамды жеке бөлме (бөлмелер) жалға берiлуi мүмкiн.</w:t>
      </w:r>
    </w:p>
    <w:bookmarkEnd w:id="180"/>
    <w:bookmarkStart w:name="z254" w:id="181"/>
    <w:p>
      <w:pPr>
        <w:spacing w:after="0"/>
        <w:ind w:left="0"/>
        <w:jc w:val="both"/>
      </w:pPr>
      <w:r>
        <w:rPr>
          <w:rFonts w:ascii="Times New Roman"/>
          <w:b w:val="false"/>
          <w:i w:val="false"/>
          <w:color w:val="000000"/>
          <w:sz w:val="28"/>
        </w:rPr>
        <w:t xml:space="preserve">
      3. Егер жалға алу шартында өзгеше көзделмеген болса, жалға алушы жалға алынған үй-жайға өзiнiң отбасы мүшелерiн, қосымша жалдаушыларды және уақытша тұрғындарды қоныстандыруға құқылы. </w:t>
      </w:r>
    </w:p>
    <w:bookmarkEnd w:id="181"/>
    <w:p>
      <w:pPr>
        <w:spacing w:after="0"/>
        <w:ind w:left="0"/>
        <w:jc w:val="both"/>
      </w:pPr>
      <w:r>
        <w:rPr>
          <w:rFonts w:ascii="Times New Roman"/>
          <w:b w:val="false"/>
          <w:i w:val="false"/>
          <w:color w:val="000000"/>
          <w:sz w:val="28"/>
        </w:rPr>
        <w:t>
      Тұрғын үй-жайды жергiлiктi атқарушы орган жалға алып берген адам оған қосымша жалдаушылар мен уақытша тұрғындарды қоныстандыруға құқылы емес.</w:t>
      </w:r>
    </w:p>
    <w:bookmarkStart w:name="z857" w:id="182"/>
    <w:p>
      <w:pPr>
        <w:spacing w:after="0"/>
        <w:ind w:left="0"/>
        <w:jc w:val="both"/>
      </w:pPr>
      <w:r>
        <w:rPr>
          <w:rFonts w:ascii="Times New Roman"/>
          <w:b w:val="false"/>
          <w:i w:val="false"/>
          <w:color w:val="000000"/>
          <w:sz w:val="28"/>
        </w:rPr>
        <w:t>
      3-1. Жалдаушы қосымша жалдау шарты бойынша жалға беріліп отырған тұрғынжайда тұратын адамдарды Қазақстан Республикасының заңнамасында белгіленген тәртіппен тіркеуге міндетті.</w:t>
      </w:r>
    </w:p>
    <w:bookmarkEnd w:id="182"/>
    <w:bookmarkStart w:name="z255" w:id="183"/>
    <w:p>
      <w:pPr>
        <w:spacing w:after="0"/>
        <w:ind w:left="0"/>
        <w:jc w:val="both"/>
      </w:pPr>
      <w:r>
        <w:rPr>
          <w:rFonts w:ascii="Times New Roman"/>
          <w:b w:val="false"/>
          <w:i w:val="false"/>
          <w:color w:val="000000"/>
          <w:sz w:val="28"/>
        </w:rPr>
        <w:t xml:space="preserve">
      4. Егер шартта өзгеше көзделмеген болса, жалға алушы жалға алынған үй-жайды алты айға дейiнгi мерзiмге тастап кетуге құқылы. </w:t>
      </w:r>
    </w:p>
    <w:bookmarkEnd w:id="183"/>
    <w:p>
      <w:pPr>
        <w:spacing w:after="0"/>
        <w:ind w:left="0"/>
        <w:jc w:val="both"/>
      </w:pPr>
      <w:r>
        <w:rPr>
          <w:rFonts w:ascii="Times New Roman"/>
          <w:b w:val="false"/>
          <w:i w:val="false"/>
          <w:color w:val="000000"/>
          <w:sz w:val="28"/>
        </w:rPr>
        <w:t>
      Бұдан неғұрлым ұзақ уақыт бойы болмаған жағдайда шарттың күшi жалға берушiнiң келiсiмiмен ғана сақталады.</w:t>
      </w:r>
    </w:p>
    <w:bookmarkStart w:name="z256" w:id="184"/>
    <w:p>
      <w:pPr>
        <w:spacing w:after="0"/>
        <w:ind w:left="0"/>
        <w:jc w:val="both"/>
      </w:pPr>
      <w:r>
        <w:rPr>
          <w:rFonts w:ascii="Times New Roman"/>
          <w:b w:val="false"/>
          <w:i w:val="false"/>
          <w:color w:val="000000"/>
          <w:sz w:val="28"/>
        </w:rPr>
        <w:t xml:space="preserve">
      5. Жалға беру шартының күшi тараптар белгiлеген мерзiм бiткеннен кейiн не шартта көрсетiлген ахуал туғанда тоқтатылады. Жалға берушiнiң талап етуi бойынша шартты мерзiмiнен бұрын бұзуға жалдаушы жалдау шартының ережелерiн сақтамаған жағдайда, сондай-ақ осы Заңның 91-бабының 2 және 3-тармақтарында, 101-бабының 7-тармағында, 105-бабының 1-тармағындағы 1), 2) және 3) тармақшаларда, 106-бабының 5-тармағында, 107-бабының 1) - 5) тармақшаларында көзделген негiздер мен ережелер бойынша жол берiледi. </w:t>
      </w:r>
    </w:p>
    <w:bookmarkEnd w:id="184"/>
    <w:p>
      <w:pPr>
        <w:spacing w:after="0"/>
        <w:ind w:left="0"/>
        <w:jc w:val="both"/>
      </w:pPr>
      <w:r>
        <w:rPr>
          <w:rFonts w:ascii="Times New Roman"/>
          <w:b w:val="false"/>
          <w:i w:val="false"/>
          <w:color w:val="000000"/>
          <w:sz w:val="28"/>
        </w:rPr>
        <w:t>
      Қолданылу мерзiмi және тоқтатудың өзге де негiздерi көзделмейтiн шартты жалға берушi жалға алушыға кемiнде үш ай бұрын ескерте отырып, кез келген уақытта бұза алады. Шарт тоқтатылған не бұзылған жағдайда жалға алушы өзiмен бiрге тұратын барлық адамдармен қоса басқа тұрғын үй-жай берiлместен шығарылуға тиiс.</w:t>
      </w:r>
    </w:p>
    <w:bookmarkStart w:name="z257" w:id="185"/>
    <w:p>
      <w:pPr>
        <w:spacing w:after="0"/>
        <w:ind w:left="0"/>
        <w:jc w:val="both"/>
      </w:pPr>
      <w:r>
        <w:rPr>
          <w:rFonts w:ascii="Times New Roman"/>
          <w:b w:val="false"/>
          <w:i w:val="false"/>
          <w:color w:val="000000"/>
          <w:sz w:val="28"/>
        </w:rPr>
        <w:t xml:space="preserve">
      6. Жалға алушы шартты мерзiмiнен бұрын бұзған жағдайда ол бұл туралы жалға берушiге кемiнде бiр ай бұрын ескертуге не сол ай үшiн шартта белгiленген ақыны төлеуге мiндеттi. </w:t>
      </w:r>
    </w:p>
    <w:bookmarkEnd w:id="185"/>
    <w:p>
      <w:pPr>
        <w:spacing w:after="0"/>
        <w:ind w:left="0"/>
        <w:jc w:val="both"/>
      </w:pPr>
      <w:r>
        <w:rPr>
          <w:rFonts w:ascii="Times New Roman"/>
          <w:b w:val="false"/>
          <w:i w:val="false"/>
          <w:color w:val="000000"/>
          <w:sz w:val="28"/>
        </w:rPr>
        <w:t>
      Егер шартта көзделген мерзiмге не шарттың қолданылуын тоқтататын өзге де ахуалға бiр айға жетпейтiн уақыт қалса, аталған мерзiм тиiсiнше қысқартылады.</w:t>
      </w:r>
    </w:p>
    <w:bookmarkStart w:name="z258" w:id="186"/>
    <w:p>
      <w:pPr>
        <w:spacing w:after="0"/>
        <w:ind w:left="0"/>
        <w:jc w:val="both"/>
      </w:pPr>
      <w:r>
        <w:rPr>
          <w:rFonts w:ascii="Times New Roman"/>
          <w:b w:val="false"/>
          <w:i w:val="false"/>
          <w:color w:val="000000"/>
          <w:sz w:val="28"/>
        </w:rPr>
        <w:t xml:space="preserve">
      7. Егер отбасы мүшесiн қоныстандырған кезде сол мүше мен жалға алушы арасында өзгеше келiсiм болмаса, жалға алу шартының ережелерiне сәйкес жалға алушымен бiрге тұратын отбасы мүшесi, тұрғын үй-жайды жалға алушының өзi сияқты, дәл сондай пайдалану құқығына ие болады. </w:t>
      </w:r>
    </w:p>
    <w:bookmarkEnd w:id="186"/>
    <w:p>
      <w:pPr>
        <w:spacing w:after="0"/>
        <w:ind w:left="0"/>
        <w:jc w:val="both"/>
      </w:pPr>
      <w:r>
        <w:rPr>
          <w:rFonts w:ascii="Times New Roman"/>
          <w:b w:val="false"/>
          <w:i w:val="false"/>
          <w:color w:val="000000"/>
          <w:sz w:val="28"/>
        </w:rPr>
        <w:t>
      Отбасы мүшелерiнiң ауқымы осы Заңның 21-бабына сәйкес белгiленедi.</w:t>
      </w:r>
    </w:p>
    <w:bookmarkStart w:name="z259" w:id="187"/>
    <w:p>
      <w:pPr>
        <w:spacing w:after="0"/>
        <w:ind w:left="0"/>
        <w:jc w:val="both"/>
      </w:pPr>
      <w:r>
        <w:rPr>
          <w:rFonts w:ascii="Times New Roman"/>
          <w:b w:val="false"/>
          <w:i w:val="false"/>
          <w:color w:val="000000"/>
          <w:sz w:val="28"/>
        </w:rPr>
        <w:t xml:space="preserve">
      8. Тұрғын үй-жайға немесе жалға берiлген тұрғын үй-жай орналасқан тұрғын үйге меншiк құқығы басқа тұлғаға ауысқан жағдайда жалдау шарты, егер жалға алушының және тұрғын үй-жайды жалға берген меншiк иесiнiң арасында өзгеше көзделмесе, жаңа меншiк иесi үшiн күшiн сақтап қалады. </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22.12.2016 </w:t>
      </w:r>
      <w:r>
        <w:rPr>
          <w:rFonts w:ascii="Times New Roman"/>
          <w:b w:val="false"/>
          <w:i w:val="false"/>
          <w:color w:val="000000"/>
          <w:sz w:val="28"/>
        </w:rPr>
        <w:t>№ 28-VI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25-бап. Меншiк иесi тұрақты тұратын тұрғын үйдi жалдау ережелерi</w:t>
      </w:r>
    </w:p>
    <w:bookmarkStart w:name="z260" w:id="188"/>
    <w:p>
      <w:pPr>
        <w:spacing w:after="0"/>
        <w:ind w:left="0"/>
        <w:jc w:val="both"/>
      </w:pPr>
      <w:r>
        <w:rPr>
          <w:rFonts w:ascii="Times New Roman"/>
          <w:b w:val="false"/>
          <w:i w:val="false"/>
          <w:color w:val="000000"/>
          <w:sz w:val="28"/>
        </w:rPr>
        <w:t>
      1. Меншiк иесi тұрақты тұрғын үйде жалға алушыға тұрғын үй-жайды немесе оның бiр бөлiгiн, оның iшiнде жапсарлас бөлменi немесе бөлменiң бiр бөлiгiн жалға беруге болады. Тұрғын үйде бiрнеше меншiк иесi тұрған жағдайда тұрғын үйдi жалға беру үшiн барлық меншiк иелерiнiң келiсiмi талап етiледi.</w:t>
      </w:r>
    </w:p>
    <w:bookmarkEnd w:id="188"/>
    <w:bookmarkStart w:name="z261" w:id="189"/>
    <w:p>
      <w:pPr>
        <w:spacing w:after="0"/>
        <w:ind w:left="0"/>
        <w:jc w:val="both"/>
      </w:pPr>
      <w:r>
        <w:rPr>
          <w:rFonts w:ascii="Times New Roman"/>
          <w:b w:val="false"/>
          <w:i w:val="false"/>
          <w:color w:val="000000"/>
          <w:sz w:val="28"/>
        </w:rPr>
        <w:t>
      2. Жалға алушының басқа адамдарды, оның iшiнде өз отбасының мүшелерiн де меншiк иелерiнiң келiсiмiнсiз тұрғызуға құқығы жоқ.</w:t>
      </w:r>
    </w:p>
    <w:bookmarkEnd w:id="189"/>
    <w:bookmarkStart w:name="z262" w:id="190"/>
    <w:p>
      <w:pPr>
        <w:spacing w:after="0"/>
        <w:ind w:left="0"/>
        <w:jc w:val="both"/>
      </w:pPr>
      <w:r>
        <w:rPr>
          <w:rFonts w:ascii="Times New Roman"/>
          <w:b w:val="false"/>
          <w:i w:val="false"/>
          <w:color w:val="000000"/>
          <w:sz w:val="28"/>
        </w:rPr>
        <w:t>
      3. Жалға алу мерзiмi аяқталғаннан кейiн жалға алушыда шартты жаңарту құқығы болмайды және ол жалға берушiнiң талап етуi бойынша басқа тұрғын үй-жай берiлместен шығарылуға тиiс. Жалдау шарты жалға берушiнiң талап етуi бойынша жалдаушы жалдау шартының ережелерiн сақтамаған жағдайда, сондай-ақ себептi тосын жағдайларда не осы Заңның 107-бабының 1) - 5) тармақшаларында көзделген негiздер бойынша ғана мерзiмiнен бұрын бұзылуы мүмкiн.</w:t>
      </w:r>
    </w:p>
    <w:bookmarkEnd w:id="190"/>
    <w:bookmarkStart w:name="z263" w:id="191"/>
    <w:p>
      <w:pPr>
        <w:spacing w:after="0"/>
        <w:ind w:left="0"/>
        <w:jc w:val="both"/>
      </w:pPr>
      <w:r>
        <w:rPr>
          <w:rFonts w:ascii="Times New Roman"/>
          <w:b w:val="false"/>
          <w:i w:val="false"/>
          <w:color w:val="000000"/>
          <w:sz w:val="28"/>
        </w:rPr>
        <w:t>
      4. Мерзiмi көрсетiлмей жасалған жалдау шартын жалға берушi себебiн түсiндiрместен кез келген уақытта тоқтатуы мүмкiн. Жалға берушi жалға алушыға, жалдау шартының тоқтатылуы туралы кемiнде бiр ай бұрын ескертуге мiндеттi.</w:t>
      </w:r>
    </w:p>
    <w:bookmarkEnd w:id="191"/>
    <w:bookmarkStart w:name="z264" w:id="192"/>
    <w:p>
      <w:pPr>
        <w:spacing w:after="0"/>
        <w:ind w:left="0"/>
        <w:jc w:val="both"/>
      </w:pPr>
      <w:r>
        <w:rPr>
          <w:rFonts w:ascii="Times New Roman"/>
          <w:b w:val="false"/>
          <w:i w:val="false"/>
          <w:color w:val="000000"/>
          <w:sz w:val="28"/>
        </w:rPr>
        <w:t xml:space="preserve">
      5. Жалға алушы жалдау шартын, егер шартта өзгеше көзделмеген болса, мерзiмiнен бұрын және ескертусiз бұзуға құқылы. </w:t>
      </w:r>
    </w:p>
    <w:bookmarkEnd w:id="192"/>
    <w:p>
      <w:pPr>
        <w:spacing w:after="0"/>
        <w:ind w:left="0"/>
        <w:jc w:val="both"/>
      </w:pPr>
      <w:r>
        <w:rPr>
          <w:rFonts w:ascii="Times New Roman"/>
          <w:b/>
          <w:i w:val="false"/>
          <w:color w:val="000000"/>
          <w:sz w:val="28"/>
        </w:rPr>
        <w:t xml:space="preserve">26-бап. Қосымша жалдаушылар мен уақытша тұрғындардың құқықтық жағдайы </w:t>
      </w:r>
    </w:p>
    <w:bookmarkStart w:name="z265" w:id="193"/>
    <w:p>
      <w:pPr>
        <w:spacing w:after="0"/>
        <w:ind w:left="0"/>
        <w:jc w:val="both"/>
      </w:pPr>
      <w:r>
        <w:rPr>
          <w:rFonts w:ascii="Times New Roman"/>
          <w:b w:val="false"/>
          <w:i w:val="false"/>
          <w:color w:val="000000"/>
          <w:sz w:val="28"/>
        </w:rPr>
        <w:t>
      1. Қосымша жалдаушылардың тұру шарты, атап айтқанда, тұру мерзiмi, төленетiн ақының мөлшерi мен оны төлеу тәртiбi тұрғын үй-жайды жалға алушы мен қосымша жалдаушы арасындағы шарт арқылы белгiленедi.</w:t>
      </w:r>
    </w:p>
    <w:bookmarkEnd w:id="193"/>
    <w:bookmarkStart w:name="z266" w:id="194"/>
    <w:p>
      <w:pPr>
        <w:spacing w:after="0"/>
        <w:ind w:left="0"/>
        <w:jc w:val="both"/>
      </w:pPr>
      <w:r>
        <w:rPr>
          <w:rFonts w:ascii="Times New Roman"/>
          <w:b w:val="false"/>
          <w:i w:val="false"/>
          <w:color w:val="000000"/>
          <w:sz w:val="28"/>
        </w:rPr>
        <w:t xml:space="preserve">
      2. Қосымша жалдау шарты тараптар белгiлеген мерзiм бiткенде не шартта көрсетiлген ахуал пайда болғанда тоқтатылады. </w:t>
      </w:r>
    </w:p>
    <w:bookmarkEnd w:id="194"/>
    <w:p>
      <w:pPr>
        <w:spacing w:after="0"/>
        <w:ind w:left="0"/>
        <w:jc w:val="both"/>
      </w:pPr>
      <w:r>
        <w:rPr>
          <w:rFonts w:ascii="Times New Roman"/>
          <w:b w:val="false"/>
          <w:i w:val="false"/>
          <w:color w:val="000000"/>
          <w:sz w:val="28"/>
        </w:rPr>
        <w:t>
      Шарт қосымша жалдаушы шартты бұзған жағдайда жалға алушының талап етуi бойынша, ал мерзiм не өзге де тоқтату негiздерi белгiленбеген шарттар қосымша жалдаушыны кемiнде бiр ай бұрын ескерте отырып, кез келген уақытта мерзiмiнен бұрын тоқтатылуы мүмкiн. Қосымша жалдау шарты осы Заңның 29-бабында көзделген тұрғын үйге меншiк құқығы мәжбүр етiлiп тоқтатылған жағдайда да тоқтатылады.</w:t>
      </w:r>
    </w:p>
    <w:bookmarkStart w:name="z267" w:id="195"/>
    <w:p>
      <w:pPr>
        <w:spacing w:after="0"/>
        <w:ind w:left="0"/>
        <w:jc w:val="both"/>
      </w:pPr>
      <w:r>
        <w:rPr>
          <w:rFonts w:ascii="Times New Roman"/>
          <w:b w:val="false"/>
          <w:i w:val="false"/>
          <w:color w:val="000000"/>
          <w:sz w:val="28"/>
        </w:rPr>
        <w:t>
      3. Қосымша жалдаушы шартты, егер қосымша жалдау шартында өзгеше көзделмеген болса, кез келген уақытта бұзуға құқылы.</w:t>
      </w:r>
    </w:p>
    <w:bookmarkEnd w:id="195"/>
    <w:bookmarkStart w:name="z268" w:id="196"/>
    <w:p>
      <w:pPr>
        <w:spacing w:after="0"/>
        <w:ind w:left="0"/>
        <w:jc w:val="both"/>
      </w:pPr>
      <w:r>
        <w:rPr>
          <w:rFonts w:ascii="Times New Roman"/>
          <w:b w:val="false"/>
          <w:i w:val="false"/>
          <w:color w:val="000000"/>
          <w:sz w:val="28"/>
        </w:rPr>
        <w:t>
      4. Қосымша жалдау шарты тоқтатылған не оны жалға алушы бұзған жағдайда қосымша жалдаушы басқа тұрғын үй-жай берiлместен шығарылуға тиiс.</w:t>
      </w:r>
    </w:p>
    <w:bookmarkEnd w:id="196"/>
    <w:bookmarkStart w:name="z269" w:id="197"/>
    <w:p>
      <w:pPr>
        <w:spacing w:after="0"/>
        <w:ind w:left="0"/>
        <w:jc w:val="both"/>
      </w:pPr>
      <w:r>
        <w:rPr>
          <w:rFonts w:ascii="Times New Roman"/>
          <w:b w:val="false"/>
          <w:i w:val="false"/>
          <w:color w:val="000000"/>
          <w:sz w:val="28"/>
        </w:rPr>
        <w:t>
      5. Жалдаушы тұрғын үй-жайға уақытша тұрғындарды олармен жалдау шартын жасаспай кіргізуге құқылы. Уақытша тұрғындардың тұру шарттарын жалдаушы айқындайды. Уақытша тұрғындар жалдаушының талап етуі бойынша, басқа тұрғын үй-жай берілместен, кез келген уақытта, кемінде жеті жұмыс күні бұрын ескертіле отырып шығарылуға жатады.</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26-бапқа өзгеріс енгізілді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27-бап. Жалдау шарты тоқтатылған жағдайда қосымша жалдаушылар мен уақытша тұрғындарды шығару </w:t>
      </w:r>
    </w:p>
    <w:p>
      <w:pPr>
        <w:spacing w:after="0"/>
        <w:ind w:left="0"/>
        <w:jc w:val="both"/>
      </w:pPr>
      <w:r>
        <w:rPr>
          <w:rFonts w:ascii="Times New Roman"/>
          <w:b w:val="false"/>
          <w:i w:val="false"/>
          <w:color w:val="000000"/>
          <w:sz w:val="28"/>
        </w:rPr>
        <w:t xml:space="preserve">
      Жалдау шартының тоқтатылуымен бiрге қосымша жалдау шарты да тоқтатылады. Қосымша жалдаушылар мен уақытша тұрғындар жалдау шарты тоқтатылған жағдайда басқа тұрғын үй-жай берiлместен шығарылуға тиiс. </w:t>
      </w:r>
    </w:p>
    <w:bookmarkStart w:name="z34" w:id="198"/>
    <w:p>
      <w:pPr>
        <w:spacing w:after="0"/>
        <w:ind w:left="0"/>
        <w:jc w:val="left"/>
      </w:pPr>
      <w:r>
        <w:rPr>
          <w:rFonts w:ascii="Times New Roman"/>
          <w:b/>
          <w:i w:val="false"/>
          <w:color w:val="000000"/>
        </w:rPr>
        <w:t xml:space="preserve"> 5-тарау. ТҰРҒЫН ҮЙГЕ ЖЕКЕ МЕНШIК ҚҰҚЫҒЫНЫҢ ТОҚТАТЫЛУЫ</w:t>
      </w:r>
    </w:p>
    <w:bookmarkEnd w:id="198"/>
    <w:p>
      <w:pPr>
        <w:spacing w:after="0"/>
        <w:ind w:left="0"/>
        <w:jc w:val="both"/>
      </w:pPr>
      <w:r>
        <w:rPr>
          <w:rFonts w:ascii="Times New Roman"/>
          <w:b/>
          <w:i w:val="false"/>
          <w:color w:val="000000"/>
          <w:sz w:val="28"/>
        </w:rPr>
        <w:t xml:space="preserve">28-бап. Тұрғын үйге меншiк құқығының тоқтатылуы </w:t>
      </w:r>
    </w:p>
    <w:bookmarkStart w:name="z270" w:id="199"/>
    <w:p>
      <w:pPr>
        <w:spacing w:after="0"/>
        <w:ind w:left="0"/>
        <w:jc w:val="both"/>
      </w:pPr>
      <w:r>
        <w:rPr>
          <w:rFonts w:ascii="Times New Roman"/>
          <w:b w:val="false"/>
          <w:i w:val="false"/>
          <w:color w:val="000000"/>
          <w:sz w:val="28"/>
        </w:rPr>
        <w:t>
      1. Тұрғын үйге меншiк құқығы тұрғын үй иесi тұрғын үйдi басқа адамның иелiгiне берген кезде, меншiк иесi қайтыс болған жағдайда не тұрғын үй жойылған (қираған) жағдайда, сондай-ақ Қазақстан Республикасының Азаматтық кодексiнде көзделген өзге де жағдайларда тоқтатылады.</w:t>
      </w:r>
    </w:p>
    <w:bookmarkEnd w:id="199"/>
    <w:bookmarkStart w:name="z271" w:id="200"/>
    <w:p>
      <w:pPr>
        <w:spacing w:after="0"/>
        <w:ind w:left="0"/>
        <w:jc w:val="both"/>
      </w:pPr>
      <w:r>
        <w:rPr>
          <w:rFonts w:ascii="Times New Roman"/>
          <w:b w:val="false"/>
          <w:i w:val="false"/>
          <w:color w:val="000000"/>
          <w:sz w:val="28"/>
        </w:rPr>
        <w:t xml:space="preserve">
      2. Тұрғын үйге ортақ үлестi меншiкке қатысушылардың бiреуi өз үлесiн сатқан кезде ортақ үлесi бар меншiкке басқа қатысушының сатып алуға басым құқығы болады. </w:t>
      </w:r>
    </w:p>
    <w:bookmarkEnd w:id="200"/>
    <w:p>
      <w:pPr>
        <w:spacing w:after="0"/>
        <w:ind w:left="0"/>
        <w:jc w:val="both"/>
      </w:pPr>
      <w:r>
        <w:rPr>
          <w:rFonts w:ascii="Times New Roman"/>
          <w:b w:val="false"/>
          <w:i w:val="false"/>
          <w:color w:val="000000"/>
          <w:sz w:val="28"/>
        </w:rPr>
        <w:t xml:space="preserve">
      Егер сатылатын үлестi сатып алуға ортақ үлестi меншiкке қатысушылардың бiрнешеуi ниет бiлдiрсе, сатып алушыны таңдау құқығы сатушыға тиесiлi болады. Тұрғын үйге ортақ меншiктегi үлестi басымдықпен сатып алу құқығын iске асыру тәртiбi Қазақстан Республикасының Азаматтық кодексiмен белгiленедi. </w:t>
      </w:r>
    </w:p>
    <w:p>
      <w:pPr>
        <w:spacing w:after="0"/>
        <w:ind w:left="0"/>
        <w:jc w:val="both"/>
      </w:pPr>
      <w:r>
        <w:rPr>
          <w:rFonts w:ascii="Times New Roman"/>
          <w:b/>
          <w:i w:val="false"/>
          <w:color w:val="000000"/>
          <w:sz w:val="28"/>
        </w:rPr>
        <w:t xml:space="preserve">29-бап. Тұрғын үйге меншiк құқығын күштеп тоқтату </w:t>
      </w:r>
    </w:p>
    <w:bookmarkStart w:name="z272" w:id="201"/>
    <w:p>
      <w:pPr>
        <w:spacing w:after="0"/>
        <w:ind w:left="0"/>
        <w:jc w:val="both"/>
      </w:pPr>
      <w:r>
        <w:rPr>
          <w:rFonts w:ascii="Times New Roman"/>
          <w:b w:val="false"/>
          <w:i w:val="false"/>
          <w:color w:val="000000"/>
          <w:sz w:val="28"/>
        </w:rPr>
        <w:t>
      1. Тұрғын үйге меншiк құқығын күштеп (меншiк иесiнiң еркiнен тыс) тоқтатуға:</w:t>
      </w:r>
    </w:p>
    <w:bookmarkEnd w:id="201"/>
    <w:bookmarkStart w:name="z273" w:id="202"/>
    <w:p>
      <w:pPr>
        <w:spacing w:after="0"/>
        <w:ind w:left="0"/>
        <w:jc w:val="both"/>
      </w:pPr>
      <w:r>
        <w:rPr>
          <w:rFonts w:ascii="Times New Roman"/>
          <w:b w:val="false"/>
          <w:i w:val="false"/>
          <w:color w:val="000000"/>
          <w:sz w:val="28"/>
        </w:rPr>
        <w:t>
      1) меншiк иесiнiң қарыздары бойынша жер учаскесiмен бiрге төлеттiрiп алуды тұрғын үйге аудару;</w:t>
      </w:r>
    </w:p>
    <w:bookmarkEnd w:id="202"/>
    <w:bookmarkStart w:name="z274" w:id="203"/>
    <w:p>
      <w:pPr>
        <w:spacing w:after="0"/>
        <w:ind w:left="0"/>
        <w:jc w:val="both"/>
      </w:pPr>
      <w:r>
        <w:rPr>
          <w:rFonts w:ascii="Times New Roman"/>
          <w:b w:val="false"/>
          <w:i w:val="false"/>
          <w:color w:val="000000"/>
          <w:sz w:val="28"/>
        </w:rPr>
        <w:t>
      2) реквизициялау;</w:t>
      </w:r>
    </w:p>
    <w:bookmarkEnd w:id="203"/>
    <w:bookmarkStart w:name="z275" w:id="204"/>
    <w:p>
      <w:pPr>
        <w:spacing w:after="0"/>
        <w:ind w:left="0"/>
        <w:jc w:val="both"/>
      </w:pPr>
      <w:r>
        <w:rPr>
          <w:rFonts w:ascii="Times New Roman"/>
          <w:b w:val="false"/>
          <w:i w:val="false"/>
          <w:color w:val="000000"/>
          <w:sz w:val="28"/>
        </w:rPr>
        <w:t>
      3) тәркiлеу;</w:t>
      </w:r>
    </w:p>
    <w:bookmarkEnd w:id="204"/>
    <w:bookmarkStart w:name="z276" w:id="205"/>
    <w:p>
      <w:pPr>
        <w:spacing w:after="0"/>
        <w:ind w:left="0"/>
        <w:jc w:val="both"/>
      </w:pPr>
      <w:r>
        <w:rPr>
          <w:rFonts w:ascii="Times New Roman"/>
          <w:b w:val="false"/>
          <w:i w:val="false"/>
          <w:color w:val="000000"/>
          <w:sz w:val="28"/>
        </w:rPr>
        <w:t xml:space="preserve">
      4) үй орналасқан жер учаскесiн мемлекет мұқтажы үшiн мәжбүрлеп иеліктен </w:t>
      </w:r>
      <w:r>
        <w:rPr>
          <w:rFonts w:ascii="Times New Roman"/>
          <w:b w:val="false"/>
          <w:i w:val="false"/>
          <w:color w:val="000000"/>
          <w:sz w:val="28"/>
        </w:rPr>
        <w:t>шығару</w:t>
      </w:r>
      <w:r>
        <w:rPr>
          <w:rFonts w:ascii="Times New Roman"/>
          <w:b w:val="false"/>
          <w:i w:val="false"/>
          <w:color w:val="000000"/>
          <w:sz w:val="28"/>
        </w:rPr>
        <w:t>;</w:t>
      </w:r>
    </w:p>
    <w:bookmarkEnd w:id="205"/>
    <w:bookmarkStart w:name="z494" w:id="206"/>
    <w:p>
      <w:pPr>
        <w:spacing w:after="0"/>
        <w:ind w:left="0"/>
        <w:jc w:val="both"/>
      </w:pPr>
      <w:r>
        <w:rPr>
          <w:rFonts w:ascii="Times New Roman"/>
          <w:b w:val="false"/>
          <w:i w:val="false"/>
          <w:color w:val="000000"/>
          <w:sz w:val="28"/>
        </w:rPr>
        <w:t>
      5) құлау (қирау) қаупі бар авариялық тұрғын үйлерді бұзу жағдайларында жол беріледі.</w:t>
      </w:r>
    </w:p>
    <w:bookmarkEnd w:id="206"/>
    <w:bookmarkStart w:name="z277" w:id="207"/>
    <w:p>
      <w:pPr>
        <w:spacing w:after="0"/>
        <w:ind w:left="0"/>
        <w:jc w:val="both"/>
      </w:pPr>
      <w:r>
        <w:rPr>
          <w:rFonts w:ascii="Times New Roman"/>
          <w:b w:val="false"/>
          <w:i w:val="false"/>
          <w:color w:val="000000"/>
          <w:sz w:val="28"/>
        </w:rPr>
        <w:t>
      2. Тұрғын үйге меншiк құқығын осы баптың 1-тармағындағы 2) және 4) тармақшаларда көзделген негiздер бойынша күштеп тоқтатқан кезде меншiк иесiне оның қалауы бойынша:</w:t>
      </w:r>
    </w:p>
    <w:bookmarkEnd w:id="207"/>
    <w:bookmarkStart w:name="z278" w:id="208"/>
    <w:p>
      <w:pPr>
        <w:spacing w:after="0"/>
        <w:ind w:left="0"/>
        <w:jc w:val="both"/>
      </w:pPr>
      <w:r>
        <w:rPr>
          <w:rFonts w:ascii="Times New Roman"/>
          <w:b w:val="false"/>
          <w:i w:val="false"/>
          <w:color w:val="000000"/>
          <w:sz w:val="28"/>
        </w:rPr>
        <w:t>
      1) тұрғын үйдiң және жер учаскесiнiң нарықтық құнын қоса, меншік иесiне құқығы тоқтатылғанға дейiн төленетiн ақшалай өтем төленуге, сондай-ақ меншiк иесiне келтiрiлген залалдардың орны толық толтырылуға;</w:t>
      </w:r>
    </w:p>
    <w:bookmarkEnd w:id="208"/>
    <w:bookmarkStart w:name="z279" w:id="209"/>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тәртiп бойынша меншiгiне тұрмысқа жайлы тұрғын үй (пәтер немесе тұрғынжай) берiлуге;</w:t>
      </w:r>
    </w:p>
    <w:bookmarkEnd w:id="209"/>
    <w:bookmarkStart w:name="z280" w:id="210"/>
    <w:p>
      <w:pPr>
        <w:spacing w:after="0"/>
        <w:ind w:left="0"/>
        <w:jc w:val="both"/>
      </w:pPr>
      <w:r>
        <w:rPr>
          <w:rFonts w:ascii="Times New Roman"/>
          <w:b w:val="false"/>
          <w:i w:val="false"/>
          <w:color w:val="000000"/>
          <w:sz w:val="28"/>
        </w:rPr>
        <w:t>
      3) реквизициялауды туғызған төтенше жағдайлар тоқтатылғаннан кейiн меншiк иесiне реквизициялаудан келтiрiлген залалдардың өтемақысын толық төлеу арқылы реквизицияланған тұрғын үй қайтарылуға тиiс.</w:t>
      </w:r>
    </w:p>
    <w:bookmarkEnd w:id="210"/>
    <w:bookmarkStart w:name="z281" w:id="211"/>
    <w:p>
      <w:pPr>
        <w:spacing w:after="0"/>
        <w:ind w:left="0"/>
        <w:jc w:val="both"/>
      </w:pPr>
      <w:r>
        <w:rPr>
          <w:rFonts w:ascii="Times New Roman"/>
          <w:b w:val="false"/>
          <w:i w:val="false"/>
          <w:color w:val="000000"/>
          <w:sz w:val="28"/>
        </w:rPr>
        <w:t>
      3. Осы баптың 1-тармағындағы 1) және 3) тармақшаларда көзделген негiздер бойынша тұрғын үйдi меншiктену құқығы тоқтатылған кезде меншiк иесi мен алынатын тұрғын үйде тұратын барлық адамдар басқа тұрғын үй-жай берiлместен шығарылуға тиiс.</w:t>
      </w:r>
    </w:p>
    <w:bookmarkEnd w:id="211"/>
    <w:bookmarkStart w:name="z843" w:id="212"/>
    <w:p>
      <w:pPr>
        <w:spacing w:after="0"/>
        <w:ind w:left="0"/>
        <w:jc w:val="both"/>
      </w:pPr>
      <w:r>
        <w:rPr>
          <w:rFonts w:ascii="Times New Roman"/>
          <w:b w:val="false"/>
          <w:i w:val="false"/>
          <w:color w:val="000000"/>
          <w:sz w:val="28"/>
        </w:rPr>
        <w:t>
      3-1. Халықтың әлеуметтік жағынан осал топтарына жататын азаматтардың Қазақстан Республикасының аумағындағы жалғыз тұрғынжайына меншік құқығы осы баптың 1-тармағының 1) тармақшасында көзделген негіз бойынша мәжбүрлеп тоқтатылған кезде жылыту маусымында тұрғынжайдан шығаруға тыйым салынады.</w:t>
      </w:r>
    </w:p>
    <w:bookmarkEnd w:id="212"/>
    <w:bookmarkStart w:name="z844" w:id="213"/>
    <w:p>
      <w:pPr>
        <w:spacing w:after="0"/>
        <w:ind w:left="0"/>
        <w:jc w:val="both"/>
      </w:pPr>
      <w:r>
        <w:rPr>
          <w:rFonts w:ascii="Times New Roman"/>
          <w:b w:val="false"/>
          <w:i w:val="false"/>
          <w:color w:val="000000"/>
          <w:sz w:val="28"/>
        </w:rPr>
        <w:t>
      4. Осы баптың 1-тармағының 5) тармақшасында көзделген негіз бойынша тұрғын үйге меншiк құқығын мәжбүрлеп тоқтатқан кезде меншік иесіне осы Заңның 67-бабына сәйкес тұрғын үй беріледі.</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2001.07.10 </w:t>
      </w:r>
      <w:r>
        <w:rPr>
          <w:rFonts w:ascii="Times New Roman"/>
          <w:b w:val="false"/>
          <w:i w:val="false"/>
          <w:color w:val="000000"/>
          <w:sz w:val="28"/>
        </w:rPr>
        <w:t>N 227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30-бап. Меншiк иесiнiң отбасы мүшелерiн және басқа да тұрғындарды тұрғын үйден шығару </w:t>
      </w:r>
    </w:p>
    <w:bookmarkStart w:name="z282" w:id="214"/>
    <w:p>
      <w:pPr>
        <w:spacing w:after="0"/>
        <w:ind w:left="0"/>
        <w:jc w:val="both"/>
      </w:pPr>
      <w:r>
        <w:rPr>
          <w:rFonts w:ascii="Times New Roman"/>
          <w:b w:val="false"/>
          <w:i w:val="false"/>
          <w:color w:val="000000"/>
          <w:sz w:val="28"/>
        </w:rPr>
        <w:t xml:space="preserve">
      1. Осы Заңның 29-бабының 1-тармағындағы 2), 4) және 5) тармақшаларда көзделген негiздер бойынша тұрғын үйдi меншiктену құқығы тоқтатылған жағдайда меншiк иесiнiң отбасы мүшелерi (бұрынғы мүшелерi) тұрғын үйден шығарылады және бұрынғы тұрғын үйдiң өтемi ретiнде алынған тұрғын үйде тұру құқығын алады. </w:t>
      </w:r>
    </w:p>
    <w:bookmarkEnd w:id="214"/>
    <w:p>
      <w:pPr>
        <w:spacing w:after="0"/>
        <w:ind w:left="0"/>
        <w:jc w:val="both"/>
      </w:pPr>
      <w:r>
        <w:rPr>
          <w:rFonts w:ascii="Times New Roman"/>
          <w:b w:val="false"/>
          <w:i w:val="false"/>
          <w:color w:val="000000"/>
          <w:sz w:val="28"/>
        </w:rPr>
        <w:t>
      Бұрынғы тұрғын үйде тұратын басқа адамдар басқа тұрғын үй-жай берiлмей шығарылады.</w:t>
      </w:r>
    </w:p>
    <w:bookmarkStart w:name="z283" w:id="215"/>
    <w:p>
      <w:pPr>
        <w:spacing w:after="0"/>
        <w:ind w:left="0"/>
        <w:jc w:val="both"/>
      </w:pPr>
      <w:r>
        <w:rPr>
          <w:rFonts w:ascii="Times New Roman"/>
          <w:b w:val="false"/>
          <w:i w:val="false"/>
          <w:color w:val="000000"/>
          <w:sz w:val="28"/>
        </w:rPr>
        <w:t xml:space="preserve">
      2. Меншiк иесiнiң еркi бойынша (сату, сыйға тарту) тұрғын үйдi (тұрғын үй-жайды) меншiктену құқығы тоқтатылған жағдайда, егер тұрғын үйдi сатып алушымен жасалған шарт бойынша өзгеше көзделмесе, меншiк иесiнiң отбасы мүшелерi, меншiк иесi отбасының бұрынғы мүшелерi және уақытша тұрғындар басқа тұрғын үй-жай берiлмей шығарылады. </w:t>
      </w:r>
    </w:p>
    <w:bookmarkEnd w:id="215"/>
    <w:p>
      <w:pPr>
        <w:spacing w:after="0"/>
        <w:ind w:left="0"/>
        <w:jc w:val="both"/>
      </w:pPr>
      <w:r>
        <w:rPr>
          <w:rFonts w:ascii="Times New Roman"/>
          <w:b w:val="false"/>
          <w:i w:val="false"/>
          <w:color w:val="000000"/>
          <w:sz w:val="28"/>
        </w:rPr>
        <w:t xml:space="preserve">
      Меншiк құқығы тоқтатылуы, тұрғын үйдiң меншiк иесi болып табылатын кәмелетке толмағандардың мүдделерiне қатысты болса, ол осы Заңның 13-бабының 3-тармағында көзделген нормалармен реттеледi.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өзгерту енгізілді - ҚР 2003.06.03 </w:t>
      </w:r>
      <w:r>
        <w:rPr>
          <w:rFonts w:ascii="Times New Roman"/>
          <w:b w:val="false"/>
          <w:i w:val="false"/>
          <w:color w:val="000000"/>
          <w:sz w:val="28"/>
        </w:rPr>
        <w:t>N 427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bookmarkStart w:name="z38" w:id="216"/>
    <w:p>
      <w:pPr>
        <w:spacing w:after="0"/>
        <w:ind w:left="0"/>
        <w:jc w:val="left"/>
      </w:pPr>
      <w:r>
        <w:rPr>
          <w:rFonts w:ascii="Times New Roman"/>
          <w:b/>
          <w:i w:val="false"/>
          <w:color w:val="000000"/>
        </w:rPr>
        <w:t xml:space="preserve">  3 БӨЛIМ</w:t>
      </w:r>
      <w:r>
        <w:br/>
      </w:r>
      <w:r>
        <w:rPr>
          <w:rFonts w:ascii="Times New Roman"/>
          <w:b/>
          <w:i w:val="false"/>
          <w:color w:val="000000"/>
        </w:rPr>
        <w:t>6-тарау. КОНДОМИНИУМ</w:t>
      </w:r>
    </w:p>
    <w:bookmarkEnd w:id="216"/>
    <w:p>
      <w:pPr>
        <w:spacing w:after="0"/>
        <w:ind w:left="0"/>
        <w:jc w:val="both"/>
      </w:pPr>
      <w:r>
        <w:rPr>
          <w:rFonts w:ascii="Times New Roman"/>
          <w:b/>
          <w:i w:val="false"/>
          <w:color w:val="000000"/>
          <w:sz w:val="28"/>
        </w:rPr>
        <w:t xml:space="preserve">31-бап. Кондоминиумның құрылуы және тоқтатылуы </w:t>
      </w:r>
    </w:p>
    <w:bookmarkStart w:name="z284" w:id="217"/>
    <w:p>
      <w:pPr>
        <w:spacing w:after="0"/>
        <w:ind w:left="0"/>
        <w:jc w:val="both"/>
      </w:pPr>
      <w:r>
        <w:rPr>
          <w:rFonts w:ascii="Times New Roman"/>
          <w:b w:val="false"/>
          <w:i w:val="false"/>
          <w:color w:val="000000"/>
          <w:sz w:val="28"/>
        </w:rPr>
        <w:t>
      1. Үй-жайлардың (пәтерлердің) екi және одан да көп меншiк иелерiне тиесiлi тұрғын үйлерде кондоминиум құрылады.</w:t>
      </w:r>
    </w:p>
    <w:bookmarkEnd w:id="217"/>
    <w:bookmarkStart w:name="z285" w:id="218"/>
    <w:p>
      <w:pPr>
        <w:spacing w:after="0"/>
        <w:ind w:left="0"/>
        <w:jc w:val="both"/>
      </w:pPr>
      <w:r>
        <w:rPr>
          <w:rFonts w:ascii="Times New Roman"/>
          <w:b w:val="false"/>
          <w:i w:val="false"/>
          <w:color w:val="000000"/>
          <w:sz w:val="28"/>
        </w:rPr>
        <w:t xml:space="preserve">
      2. Үй-жайлар (пәтерлер) меншiк иелерiнiң әрқайсысы өзiне дара (бөлек) меншiк құқығы бойынша тиесiлi үй-жайды өз қалауы бойынша иеленуге, пайдалануға және оған билiк етуге құқылы. </w:t>
      </w:r>
    </w:p>
    <w:bookmarkEnd w:id="218"/>
    <w:p>
      <w:pPr>
        <w:spacing w:after="0"/>
        <w:ind w:left="0"/>
        <w:jc w:val="both"/>
      </w:pPr>
      <w:r>
        <w:rPr>
          <w:rFonts w:ascii="Times New Roman"/>
          <w:b w:val="false"/>
          <w:i w:val="false"/>
          <w:color w:val="000000"/>
          <w:sz w:val="28"/>
        </w:rPr>
        <w:t xml:space="preserve">
      Кондоминиум объектісінің ортақ мүлкі үй-жайлардың (пәтерлердің) меншік иелеріне ортақ үлестік меншік құқығымен тиесілі. </w:t>
      </w:r>
    </w:p>
    <w:bookmarkStart w:name="z852" w:id="219"/>
    <w:p>
      <w:pPr>
        <w:spacing w:after="0"/>
        <w:ind w:left="0"/>
        <w:jc w:val="both"/>
      </w:pPr>
      <w:r>
        <w:rPr>
          <w:rFonts w:ascii="Times New Roman"/>
          <w:b w:val="false"/>
          <w:i w:val="false"/>
          <w:color w:val="000000"/>
          <w:sz w:val="28"/>
        </w:rPr>
        <w:t>
      Тұрғын үй (тұрғын ғимарат) жанындағы жер учаскесі үй-жайлардың (пәтерлердің) меншік иелеріне ортақ үлестік меншік құқығымен немесе ортақ жер пайдалану құқығымен тиесілі.</w:t>
      </w:r>
    </w:p>
    <w:bookmarkEnd w:id="219"/>
    <w:bookmarkStart w:name="z286" w:id="220"/>
    <w:p>
      <w:pPr>
        <w:spacing w:after="0"/>
        <w:ind w:left="0"/>
        <w:jc w:val="both"/>
      </w:pPr>
      <w:r>
        <w:rPr>
          <w:rFonts w:ascii="Times New Roman"/>
          <w:b w:val="false"/>
          <w:i w:val="false"/>
          <w:color w:val="000000"/>
          <w:sz w:val="28"/>
        </w:rPr>
        <w:t>
      3. Үй-жайдың әрбір меншік иесінің (өзге құқық иеленушінің) ортақ мүліктегі үлесі оған тиесілі үй-жайға дара (бөлек) меншіктен (өзге заттай құқықтан) бөлінбейді. Үлестің мөлшері дара (бөлек) меншіктегі (өзге заттай құқықтағы) тұрғын үй-жайлардың және (немесе) тұрғын емес үй-жайлардың пайдалы алаңының кондоминиумның осы объектісіндегі бүкіл тұрғын үй-жайлардың және бүкіл тұрғын емес үй-жайлардың пайдалы алаңының сомасына қатынасымен анықталады. Мұндай үлесті заттай бөліп беруге болмайды.</w:t>
      </w:r>
    </w:p>
    <w:bookmarkEnd w:id="220"/>
    <w:bookmarkStart w:name="z287" w:id="221"/>
    <w:p>
      <w:pPr>
        <w:spacing w:after="0"/>
        <w:ind w:left="0"/>
        <w:jc w:val="both"/>
      </w:pPr>
      <w:r>
        <w:rPr>
          <w:rFonts w:ascii="Times New Roman"/>
          <w:b w:val="false"/>
          <w:i w:val="false"/>
          <w:color w:val="000000"/>
          <w:sz w:val="28"/>
        </w:rPr>
        <w:t>
      4. Егер үй-жай тұрғын үйге (тұрғын ғимаратқа) жапсарлас салынса немесе одан бөлiнсе, ортақ мүлiктегi үлес мөлшерi қайта есептеледi.</w:t>
      </w:r>
    </w:p>
    <w:bookmarkEnd w:id="221"/>
    <w:bookmarkStart w:name="z288" w:id="222"/>
    <w:p>
      <w:pPr>
        <w:spacing w:after="0"/>
        <w:ind w:left="0"/>
        <w:jc w:val="both"/>
      </w:pPr>
      <w:r>
        <w:rPr>
          <w:rFonts w:ascii="Times New Roman"/>
          <w:b w:val="false"/>
          <w:i w:val="false"/>
          <w:color w:val="000000"/>
          <w:sz w:val="28"/>
        </w:rPr>
        <w:t>
      5. Үй-жайға (үй-жайларға) меншiк құқығының басқа адамға ауысуы ортақ мүлiктегi тиiстi үлестiң сатып алушыға ауысуына әкеп соғады.</w:t>
      </w:r>
    </w:p>
    <w:bookmarkEnd w:id="222"/>
    <w:bookmarkStart w:name="z289" w:id="223"/>
    <w:p>
      <w:pPr>
        <w:spacing w:after="0"/>
        <w:ind w:left="0"/>
        <w:jc w:val="both"/>
      </w:pPr>
      <w:r>
        <w:rPr>
          <w:rFonts w:ascii="Times New Roman"/>
          <w:b w:val="false"/>
          <w:i w:val="false"/>
          <w:color w:val="000000"/>
          <w:sz w:val="28"/>
        </w:rPr>
        <w:t>
      6. Үй-жай (пәтер) меншiк иелерiнiң ортақ мүлiктегi өз үлесiн өзiне дара (бөлек) меншiк құқығымен тиесiлi үй-жайдан (пәтерден) жеке бөлiп алуға құқығы жоқ.</w:t>
      </w:r>
    </w:p>
    <w:bookmarkEnd w:id="223"/>
    <w:bookmarkStart w:name="z290" w:id="224"/>
    <w:p>
      <w:pPr>
        <w:spacing w:after="0"/>
        <w:ind w:left="0"/>
        <w:jc w:val="both"/>
      </w:pPr>
      <w:r>
        <w:rPr>
          <w:rFonts w:ascii="Times New Roman"/>
          <w:b w:val="false"/>
          <w:i w:val="false"/>
          <w:color w:val="000000"/>
          <w:sz w:val="28"/>
        </w:rPr>
        <w:t>
      7. Кондоминиум тұрғын үйдегi барлық үй-жайлар мен ортақ мүлiкке меншiк құқығы бiр меншiк иесiне (жеке, заңды тұлғаға, мемлекетке) ауысқан кезде немесе жер учаскесi мемлекет мұқтажы үшiн мәжбүрлеп иеліктен шығарылған немесе төтенше жағдай салдарынан тұрғын үйдiң көп бөлiгi бүлiнген (қираған) жағдайда тоқтатылуы мүмкiн.</w:t>
      </w:r>
    </w:p>
    <w:bookmarkEnd w:id="224"/>
    <w:bookmarkStart w:name="z153" w:id="225"/>
    <w:p>
      <w:pPr>
        <w:spacing w:after="0"/>
        <w:ind w:left="0"/>
        <w:jc w:val="both"/>
      </w:pPr>
      <w:r>
        <w:rPr>
          <w:rFonts w:ascii="Times New Roman"/>
          <w:b w:val="false"/>
          <w:i w:val="false"/>
          <w:color w:val="000000"/>
          <w:sz w:val="28"/>
        </w:rPr>
        <w:t>
      8. Кондоминиум объектісін басқару органы құрылған күнінен бастап он бес жұмыс күні ішінде әрбір кондоминиум объектісіне екінші деңгейдегі банкте ағымдағы шот ашуға міндетті, оған үй-жайлардың (пәтерлердің) меншік иелерінің осы кондоминиум объектісінің ортақ мүлкін күтіп-ұстауға және ағымдағы жөндеуге жұмсалатын жарналары (төлемдері) аударылады.</w:t>
      </w:r>
    </w:p>
    <w:bookmarkEnd w:id="225"/>
    <w:p>
      <w:pPr>
        <w:spacing w:after="0"/>
        <w:ind w:left="0"/>
        <w:jc w:val="both"/>
      </w:pPr>
      <w:r>
        <w:rPr>
          <w:rFonts w:ascii="Times New Roman"/>
          <w:b w:val="false"/>
          <w:i w:val="false"/>
          <w:color w:val="000000"/>
          <w:sz w:val="28"/>
        </w:rPr>
        <w:t>
      Үй-жайлардың (пәтерлердің) меншік иелері кондоминиум объектісінің ортақ мүлкін күрделі жөндеуге қаражат жинақтау үшін ай сайын кондоминиум объектісін басқару органының жинақ шотына үй-жайлардың (пәтерлердің) меншік иелерінің жиналысында айқындалатын мөлшердегі, бірақ тұрғын (тұрғын емес) үй-жайдың пайдалы алаңының бір шаршы метріне арналған есеппен республикалық бюджет туралы заңда тиісті қаржы жылына арналып белгіленген айлық есептік көрсеткіштің 0,02 еселенген мөлшерінен кем болмайтын соманы енгізуге міндетті.</w:t>
      </w:r>
    </w:p>
    <w:p>
      <w:pPr>
        <w:spacing w:after="0"/>
        <w:ind w:left="0"/>
        <w:jc w:val="both"/>
      </w:pPr>
      <w:r>
        <w:rPr>
          <w:rFonts w:ascii="Times New Roman"/>
          <w:b w:val="false"/>
          <w:i w:val="false"/>
          <w:color w:val="000000"/>
          <w:sz w:val="28"/>
        </w:rPr>
        <w:t>
      Кондоминиум объектісін басқару органы кондоминиум объектісінің ортақ мүлкін сақтау және оны қауіпсіз пайдалануды қамтамасыз ету жөнінде шаралар қабылдауға міндетті.</w:t>
      </w:r>
    </w:p>
    <w:bookmarkStart w:name="z853" w:id="226"/>
    <w:p>
      <w:pPr>
        <w:spacing w:after="0"/>
        <w:ind w:left="0"/>
        <w:jc w:val="both"/>
      </w:pPr>
      <w:r>
        <w:rPr>
          <w:rFonts w:ascii="Times New Roman"/>
          <w:b w:val="false"/>
          <w:i w:val="false"/>
          <w:color w:val="000000"/>
          <w:sz w:val="28"/>
        </w:rPr>
        <w:t>
      Кондоминиум объектісін басқару органы құрылған күнінен бастап он бес жұмыс күні ішінде осы кондоминиум объектісінің ортақ мүлкін күрделі жөндеуге жұмсалатын сомаларды жинақтау үшін әрбір кондоминиум объектісіне екінші деңгейдегі банкте жинақ шотын ашуға міндетті.</w:t>
      </w:r>
    </w:p>
    <w:bookmarkEnd w:id="226"/>
    <w:p>
      <w:pPr>
        <w:spacing w:after="0"/>
        <w:ind w:left="0"/>
        <w:jc w:val="both"/>
      </w:pPr>
      <w:r>
        <w:rPr>
          <w:rFonts w:ascii="Times New Roman"/>
          <w:b w:val="false"/>
          <w:i w:val="false"/>
          <w:color w:val="000000"/>
          <w:sz w:val="28"/>
        </w:rPr>
        <w:t>
      Жинақ шотында жинақталған ақшаны жұмсау жалпы жиналыстың осы кондоминиум объектісінің үй-жайлар (пәтерлер) меншік иелерінің жалпы санының көпшілік даусымен қабылданған және жиналыстың хаттамасында бекітілген шешімі бойынша ғана жүзеге асырылады.</w:t>
      </w:r>
    </w:p>
    <w:p>
      <w:pPr>
        <w:spacing w:after="0"/>
        <w:ind w:left="0"/>
        <w:jc w:val="both"/>
      </w:pPr>
      <w:r>
        <w:rPr>
          <w:rFonts w:ascii="Times New Roman"/>
          <w:b w:val="false"/>
          <w:i w:val="false"/>
          <w:color w:val="000000"/>
          <w:sz w:val="28"/>
        </w:rPr>
        <w:t xml:space="preserve">
      Кондоминиум объектісінің барлық меншік иелерінің тікелей бірлесіп басқаруы екінші деңгейдегі банктерде шоттар ашылмай жүзеге асырылуы мүмкін. </w:t>
      </w:r>
    </w:p>
    <w:p>
      <w:pPr>
        <w:spacing w:after="0"/>
        <w:ind w:left="0"/>
        <w:jc w:val="both"/>
      </w:pPr>
      <w:r>
        <w:rPr>
          <w:rFonts w:ascii="Times New Roman"/>
          <w:b w:val="false"/>
          <w:i w:val="false"/>
          <w:color w:val="000000"/>
          <w:sz w:val="28"/>
        </w:rPr>
        <w:t xml:space="preserve">
      Заңды тұлға құрмай кондоминиум объектісін басқарған жағдайда, нотариалды куәландырылған сенімхат және (немесе) өзге де құжат негізінде уәкілетті жеке тұлға банк шоттарын ашуды жүзеге асырады, оларға сәйкес осы жеке тұлға банк шоттарын ашуға және жүргізуге уәкілетті болады. Уәкілетті жеке тұлға кондоминиум объектісін басқару үшін ағымдағы және жинақ шоттарын осы тармақта белгіленген мақсаттарда ғана ашады. </w:t>
      </w:r>
    </w:p>
    <w:p>
      <w:pPr>
        <w:spacing w:after="0"/>
        <w:ind w:left="0"/>
        <w:jc w:val="both"/>
      </w:pPr>
      <w:r>
        <w:rPr>
          <w:rFonts w:ascii="Times New Roman"/>
          <w:b w:val="false"/>
          <w:i w:val="false"/>
          <w:color w:val="000000"/>
          <w:sz w:val="28"/>
        </w:rPr>
        <w:t xml:space="preserve">
      Кондоминиум объектісін басқару органы, уәкілетті жеке тұлға кондоминиум объектісі меншік иелерінің талап етуімен банк шоттары бойынша ақшалардың, тұрғын үйді (тұрғын ғимаратты) күтіп-ұстауға арналған қаражаттың қозғалысы туралы ақпарат ұсынады.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31-бапқа өзгерістер енгізілді - ҚР 2007.07.26 </w:t>
      </w:r>
      <w:r>
        <w:rPr>
          <w:rFonts w:ascii="Times New Roman"/>
          <w:b w:val="false"/>
          <w:i w:val="false"/>
          <w:color w:val="000000"/>
          <w:sz w:val="28"/>
        </w:rPr>
        <w:t>N 311</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32-бап. Кондоминиум объектiсiн тiркеу </w:t>
      </w:r>
    </w:p>
    <w:bookmarkStart w:name="z291" w:id="227"/>
    <w:p>
      <w:pPr>
        <w:spacing w:after="0"/>
        <w:ind w:left="0"/>
        <w:jc w:val="both"/>
      </w:pPr>
      <w:r>
        <w:rPr>
          <w:rFonts w:ascii="Times New Roman"/>
          <w:b w:val="false"/>
          <w:i w:val="false"/>
          <w:color w:val="000000"/>
          <w:sz w:val="28"/>
        </w:rPr>
        <w:t>
      1. Кондоминиум объектiсi жылжымайтын мүлiкке құқықтарды мемлекеттік тіркеу туралы Қазақстан Республикасының заңнамасына сәйкес бiртұтас кешен ретiнде тiркелуге тиiс.</w:t>
      </w:r>
    </w:p>
    <w:bookmarkEnd w:id="227"/>
    <w:bookmarkStart w:name="z292" w:id="228"/>
    <w:p>
      <w:pPr>
        <w:spacing w:after="0"/>
        <w:ind w:left="0"/>
        <w:jc w:val="both"/>
      </w:pPr>
      <w:r>
        <w:rPr>
          <w:rFonts w:ascii="Times New Roman"/>
          <w:b w:val="false"/>
          <w:i w:val="false"/>
          <w:color w:val="000000"/>
          <w:sz w:val="28"/>
        </w:rPr>
        <w:t>
      2. Кондоминиум объектісін тіркеу кондоминиумға қатысушының не меншік иелерінің уәкілетті өкілінің өтініші бойынша жүзеге асырылады. Кондоминиум объектісін тіркеу кезінде ортақ мүліктің құрамы мен әрбір үй-жайдың құқық иелерінің ортақ меншіктегі үлесінің мөлшері айқындалады.</w:t>
      </w:r>
    </w:p>
    <w:bookmarkEnd w:id="228"/>
    <w:p>
      <w:pPr>
        <w:spacing w:after="0"/>
        <w:ind w:left="0"/>
        <w:jc w:val="both"/>
      </w:pPr>
      <w:r>
        <w:rPr>
          <w:rFonts w:ascii="Times New Roman"/>
          <w:b w:val="false"/>
          <w:i w:val="false"/>
          <w:color w:val="000000"/>
          <w:sz w:val="28"/>
        </w:rPr>
        <w:t>
      Кондоминиум объектісін басқару органы құрылған күнінен бастап он бес жұмыс күні ішінде кондоминиум объектісін тіркеуге байланысты функцияларды орындауға міндетті.</w:t>
      </w:r>
    </w:p>
    <w:p>
      <w:pPr>
        <w:spacing w:after="0"/>
        <w:ind w:left="0"/>
        <w:jc w:val="both"/>
      </w:pPr>
      <w:r>
        <w:rPr>
          <w:rFonts w:ascii="Times New Roman"/>
          <w:b w:val="false"/>
          <w:i w:val="false"/>
          <w:color w:val="000000"/>
          <w:sz w:val="28"/>
        </w:rPr>
        <w:t>
      Кондоминиум объектісін тіркегенге дейін ортақ меншіктегі үлесі бар мәміле дара (бөлек) меншіктегі (өзге заттай құқықтағы) мүлікпен мәміле жасау кезінде жасалған деп саналатын жағдайларды қоспағанда, ортақ мүлікпен жасалатын мәмілелер заңдық күшке ие болмайды.</w:t>
      </w:r>
    </w:p>
    <w:bookmarkStart w:name="z152" w:id="229"/>
    <w:p>
      <w:pPr>
        <w:spacing w:after="0"/>
        <w:ind w:left="0"/>
        <w:jc w:val="both"/>
      </w:pPr>
      <w:r>
        <w:rPr>
          <w:rFonts w:ascii="Times New Roman"/>
          <w:b w:val="false"/>
          <w:i w:val="false"/>
          <w:color w:val="000000"/>
          <w:sz w:val="28"/>
        </w:rPr>
        <w:t>
      2-2. Кондоминиумды бастапқы тіркеген кезде кондоминиум объектісіне техникалық паспорт дайындау бюджет қаражаты есебінен жүргізіледі.</w:t>
      </w:r>
    </w:p>
    <w:bookmarkEnd w:id="229"/>
    <w:bookmarkStart w:name="z293" w:id="230"/>
    <w:p>
      <w:pPr>
        <w:spacing w:after="0"/>
        <w:ind w:left="0"/>
        <w:jc w:val="both"/>
      </w:pPr>
      <w:r>
        <w:rPr>
          <w:rFonts w:ascii="Times New Roman"/>
          <w:b w:val="false"/>
          <w:i w:val="false"/>
          <w:color w:val="000000"/>
          <w:sz w:val="28"/>
        </w:rPr>
        <w:t>
      3. Көп пәтерлi тұрғын үйдi не мемлекеттік тұрғын үй қоры жатақханаларындағы бөлмелік үлгідегі тұрғын үй-жайларды жекешелендiру кезiнде кондоминиум объектiсiн бастапқы тiркеу iсiн жекешелендiрудi жүзеге асыратын мемлекеттiк орган жүргiзуге тиiс.</w:t>
      </w:r>
    </w:p>
    <w:bookmarkEnd w:id="230"/>
    <w:bookmarkStart w:name="z294" w:id="231"/>
    <w:p>
      <w:pPr>
        <w:spacing w:after="0"/>
        <w:ind w:left="0"/>
        <w:jc w:val="both"/>
      </w:pPr>
      <w:r>
        <w:rPr>
          <w:rFonts w:ascii="Times New Roman"/>
          <w:b w:val="false"/>
          <w:i w:val="false"/>
          <w:color w:val="000000"/>
          <w:sz w:val="28"/>
        </w:rPr>
        <w:t xml:space="preserve">
      4. Үй-жайлардың алаңын қатысушылардың келісімі немесе өзге де негіздер бойынша өзгерту нәтижесінде кондоминиум қатысушыларының ортақ мүлкінің құрамы және (немесе) олардың ортақ мүліктегі үлестерінің мөлшері өзгерген кезде тиісті өзгерістер мемлекеттік тіркелуге тиіс. </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32-бапқа өзгерістер енгізілді - ҚР 1999.06.07 </w:t>
      </w:r>
      <w:r>
        <w:rPr>
          <w:rFonts w:ascii="Times New Roman"/>
          <w:b w:val="false"/>
          <w:i w:val="false"/>
          <w:color w:val="000000"/>
          <w:sz w:val="28"/>
        </w:rPr>
        <w:t>N 391-I</w:t>
      </w:r>
      <w:r>
        <w:rPr>
          <w:rFonts w:ascii="Times New Roman"/>
          <w:b w:val="false"/>
          <w:i w:val="false"/>
          <w:color w:val="ff0000"/>
          <w:sz w:val="28"/>
        </w:rPr>
        <w:t xml:space="preserve">, 2007.07.26 </w:t>
      </w:r>
      <w:r>
        <w:rPr>
          <w:rFonts w:ascii="Times New Roman"/>
          <w:b w:val="false"/>
          <w:i w:val="false"/>
          <w:color w:val="000000"/>
          <w:sz w:val="28"/>
        </w:rPr>
        <w:t>N 311</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33-бап. Дара (бөлек) үй-жай иелерiнiң ортақ мүлiктегiүлестерi</w:t>
      </w:r>
    </w:p>
    <w:bookmarkStart w:name="z295" w:id="232"/>
    <w:p>
      <w:pPr>
        <w:spacing w:after="0"/>
        <w:ind w:left="0"/>
        <w:jc w:val="both"/>
      </w:pPr>
      <w:r>
        <w:rPr>
          <w:rFonts w:ascii="Times New Roman"/>
          <w:b w:val="false"/>
          <w:i w:val="false"/>
          <w:color w:val="000000"/>
          <w:sz w:val="28"/>
        </w:rPr>
        <w:t>
      1. Бiрнеше меншiк иелерiне тиесiлi дара (бөлек) үй-жайға меншiк иелерiнiң ортақ мiндеттемелерiндегi ынтымақтастық жауапкершiлiгiмен ортақ мүлiктегi бiр үлес сәйкес келедi. Мұндай меншiк иелерiнiң арасындағы өзара қатынастар олардың арасындағы келiсiмiмен реттеледi.</w:t>
      </w:r>
    </w:p>
    <w:bookmarkEnd w:id="232"/>
    <w:bookmarkStart w:name="z296" w:id="233"/>
    <w:p>
      <w:pPr>
        <w:spacing w:after="0"/>
        <w:ind w:left="0"/>
        <w:jc w:val="both"/>
      </w:pPr>
      <w:r>
        <w:rPr>
          <w:rFonts w:ascii="Times New Roman"/>
          <w:b w:val="false"/>
          <w:i w:val="false"/>
          <w:color w:val="000000"/>
          <w:sz w:val="28"/>
        </w:rPr>
        <w:t xml:space="preserve">
      2. Ауызша немесе жазбаша келiсiм болмаған жағдайда әрбiр меншiк иесiнiң ортақ мүлiкте көрсетiлген үлеске меншiгiне байланысты бөлiнбейтiн құқықтары мен мiндеттерi тең болады. </w:t>
      </w:r>
    </w:p>
    <w:bookmarkEnd w:id="233"/>
    <w:p>
      <w:pPr>
        <w:spacing w:after="0"/>
        <w:ind w:left="0"/>
        <w:jc w:val="both"/>
      </w:pPr>
      <w:r>
        <w:rPr>
          <w:rFonts w:ascii="Times New Roman"/>
          <w:b/>
          <w:i w:val="false"/>
          <w:color w:val="000000"/>
          <w:sz w:val="28"/>
        </w:rPr>
        <w:t xml:space="preserve">34-бап. Үй-жайлар (пәтерлер) иелерiнiң кондоминиумдағы құқықтары </w:t>
      </w:r>
    </w:p>
    <w:bookmarkStart w:name="z297" w:id="234"/>
    <w:p>
      <w:pPr>
        <w:spacing w:after="0"/>
        <w:ind w:left="0"/>
        <w:jc w:val="both"/>
      </w:pPr>
      <w:r>
        <w:rPr>
          <w:rFonts w:ascii="Times New Roman"/>
          <w:b w:val="false"/>
          <w:i w:val="false"/>
          <w:color w:val="000000"/>
          <w:sz w:val="28"/>
        </w:rPr>
        <w:t>
      1. Үй-жайлардың (пәтерлердің) барлық меншiк иелерi-кондоминиумға қатысушылар ортақ мүлiктi басқаруда тең құқыққа ие болады.</w:t>
      </w:r>
    </w:p>
    <w:bookmarkEnd w:id="234"/>
    <w:bookmarkStart w:name="z298" w:id="235"/>
    <w:p>
      <w:pPr>
        <w:spacing w:after="0"/>
        <w:ind w:left="0"/>
        <w:jc w:val="both"/>
      </w:pPr>
      <w:r>
        <w:rPr>
          <w:rFonts w:ascii="Times New Roman"/>
          <w:b w:val="false"/>
          <w:i w:val="false"/>
          <w:color w:val="000000"/>
          <w:sz w:val="28"/>
        </w:rPr>
        <w:t>
      2. Үй-жай (пәтер) иесiнiң ортақ мүлiктi, сондай-ақ жер учаскесiн басқа меншiк иелерiмен қатар пайдалануға құқығы бар.</w:t>
      </w:r>
    </w:p>
    <w:bookmarkEnd w:id="235"/>
    <w:bookmarkStart w:name="z299" w:id="236"/>
    <w:p>
      <w:pPr>
        <w:spacing w:after="0"/>
        <w:ind w:left="0"/>
        <w:jc w:val="both"/>
      </w:pPr>
      <w:r>
        <w:rPr>
          <w:rFonts w:ascii="Times New Roman"/>
          <w:b w:val="false"/>
          <w:i w:val="false"/>
          <w:color w:val="000000"/>
          <w:sz w:val="28"/>
        </w:rPr>
        <w:t>
      3. Үй-жай иелерiнiң басқа жерде тұруы, сондай-ақ үй-жайды пайдалану құқығын басқа адамдарға беруi үй-жайды меншiктенушi құқықтарының шектелуiне әкелiп соқпайды және меншiк иесiн оған заңдармен, кондоминиум объектiсiн басқару жөнiндегi меншiк иелерiнiң келiсiмiмен немесе меншiк иелерi бiрлестiгiнiң Жарғысымен жүктелетiн мiндеттерден босатпайды.</w:t>
      </w:r>
    </w:p>
    <w:bookmarkEnd w:id="236"/>
    <w:bookmarkStart w:name="z300" w:id="237"/>
    <w:p>
      <w:pPr>
        <w:spacing w:after="0"/>
        <w:ind w:left="0"/>
        <w:jc w:val="both"/>
      </w:pPr>
      <w:r>
        <w:rPr>
          <w:rFonts w:ascii="Times New Roman"/>
          <w:b w:val="false"/>
          <w:i w:val="false"/>
          <w:color w:val="000000"/>
          <w:sz w:val="28"/>
        </w:rPr>
        <w:t xml:space="preserve">
      4. Үй-жайлардың (пәтерлердің) иелерi ортақ мүлiктiң өздерiне бекiтiлiп берiлген пайдаланылуы шектеулi бөлiгiн үй-жайлар (пәтерлер) иелерiнiң келiсiмiнде белгiленген ережелермен пайдалануға құқылы. </w:t>
      </w:r>
    </w:p>
    <w:bookmarkEnd w:id="237"/>
    <w:p>
      <w:pPr>
        <w:spacing w:after="0"/>
        <w:ind w:left="0"/>
        <w:jc w:val="both"/>
      </w:pPr>
      <w:r>
        <w:rPr>
          <w:rFonts w:ascii="Times New Roman"/>
          <w:b w:val="false"/>
          <w:i w:val="false"/>
          <w:color w:val="000000"/>
          <w:sz w:val="28"/>
        </w:rPr>
        <w:t xml:space="preserve">
      Үй-жай (пәтер) иесiнiң пайдаланылуы шектеулi қандай да болсын ортақ мүлiктi өз атынан иелiктен шығаруға құқығы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35-бап. Үй-жайлардың (пәтерлердің) меншік иелерiнiң мiндеттерi</w:t>
      </w:r>
    </w:p>
    <w:bookmarkStart w:name="z301" w:id="238"/>
    <w:p>
      <w:pPr>
        <w:spacing w:after="0"/>
        <w:ind w:left="0"/>
        <w:jc w:val="both"/>
      </w:pPr>
      <w:r>
        <w:rPr>
          <w:rFonts w:ascii="Times New Roman"/>
          <w:b w:val="false"/>
          <w:i w:val="false"/>
          <w:color w:val="000000"/>
          <w:sz w:val="28"/>
        </w:rPr>
        <w:t>
      1. Үй-жайлардың (пәтерлердің) меншік иелерi осы Заңда және Қазақстан Республикасының өзге де заңдарында көзделген мiндеттердi атқарады.</w:t>
      </w:r>
    </w:p>
    <w:bookmarkEnd w:id="238"/>
    <w:bookmarkStart w:name="z302" w:id="239"/>
    <w:p>
      <w:pPr>
        <w:spacing w:after="0"/>
        <w:ind w:left="0"/>
        <w:jc w:val="both"/>
      </w:pPr>
      <w:r>
        <w:rPr>
          <w:rFonts w:ascii="Times New Roman"/>
          <w:b w:val="false"/>
          <w:i w:val="false"/>
          <w:color w:val="000000"/>
          <w:sz w:val="28"/>
        </w:rPr>
        <w:t>
      2. Үй-жайлардың (пәтерлердің) меншік иелерi ортақ мүлiктің және дара (бөлек) меншiктегi үй-жайлардың сақталуына және қауiпсiз пайдаланылуына жәрдемдесуге міндетті.</w:t>
      </w:r>
    </w:p>
    <w:bookmarkEnd w:id="2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35-бап жаңа редакцияда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36-бап. Үй-жайлардың иесi емес адамдардың мiндеттерi </w:t>
      </w:r>
    </w:p>
    <w:bookmarkStart w:name="z304" w:id="240"/>
    <w:p>
      <w:pPr>
        <w:spacing w:after="0"/>
        <w:ind w:left="0"/>
        <w:jc w:val="both"/>
      </w:pPr>
      <w:r>
        <w:rPr>
          <w:rFonts w:ascii="Times New Roman"/>
          <w:b w:val="false"/>
          <w:i w:val="false"/>
          <w:color w:val="000000"/>
          <w:sz w:val="28"/>
        </w:rPr>
        <w:t>
      1. Үй-жайды жалдаушының (жалға алушының), сондай-ақ оның меншiк иесi (өзге де құқық иеленушілері) немесе олардың өкілдері емес басқа да адамдардың дауыс беруге құқығы жоқ және кондоминиум объектiсiн басқаруға өзге де түрде қатыса алмайды, бiрақ барлық тұрғындар мен кондоминиум объектiсiнiң үй-жайларын жалдаушыларға (жалға алушыларға) ортақ ереженi сақтауға мiндеттi.</w:t>
      </w:r>
    </w:p>
    <w:bookmarkEnd w:id="240"/>
    <w:bookmarkStart w:name="z305" w:id="2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2009.06.08 </w:t>
      </w:r>
      <w:r>
        <w:rPr>
          <w:rFonts w:ascii="Times New Roman"/>
          <w:b w:val="false"/>
          <w:i w:val="false"/>
          <w:color w:val="000000"/>
          <w:sz w:val="28"/>
        </w:rPr>
        <w:t>N 163-IV</w:t>
      </w:r>
      <w:r>
        <w:rPr>
          <w:rFonts w:ascii="Times New Roman"/>
          <w:b w:val="false"/>
          <w:i w:val="false"/>
          <w:color w:val="000000"/>
          <w:sz w:val="28"/>
        </w:rPr>
        <w:t xml:space="preserve"> Заңымен.</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36-бапқа өзгеріс енгізілді - ҚР 2009.06.08 </w:t>
      </w:r>
      <w:r>
        <w:rPr>
          <w:rFonts w:ascii="Times New Roman"/>
          <w:b w:val="false"/>
          <w:i w:val="false"/>
          <w:color w:val="000000"/>
          <w:sz w:val="28"/>
        </w:rPr>
        <w:t>N 163-IV</w:t>
      </w:r>
      <w:r>
        <w:rPr>
          <w:rFonts w:ascii="Times New Roman"/>
          <w:b w:val="false"/>
          <w:i w:val="false"/>
          <w:color w:val="ff0000"/>
          <w:sz w:val="28"/>
        </w:rPr>
        <w:t xml:space="preserve">, 2011.03.25 </w:t>
      </w:r>
      <w:r>
        <w:rPr>
          <w:rFonts w:ascii="Times New Roman"/>
          <w:b w:val="false"/>
          <w:i w:val="false"/>
          <w:color w:val="000000"/>
          <w:sz w:val="28"/>
        </w:rPr>
        <w:t>N 421-IV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37-бап. Тұрғын емес үй-жайлар иелерiнiң құқықтары мен мiндеттерiнiң ерекшелiктерi </w:t>
      </w:r>
    </w:p>
    <w:bookmarkStart w:name="z306" w:id="242"/>
    <w:p>
      <w:pPr>
        <w:spacing w:after="0"/>
        <w:ind w:left="0"/>
        <w:jc w:val="both"/>
      </w:pPr>
      <w:r>
        <w:rPr>
          <w:rFonts w:ascii="Times New Roman"/>
          <w:b w:val="false"/>
          <w:i w:val="false"/>
          <w:color w:val="000000"/>
          <w:sz w:val="28"/>
        </w:rPr>
        <w:t>
      1. Тұрғын емес үй-жайдың иесi ортақ мүлiктiң тұрғын үй-жайларды пайдалануға ғана байланысты бөлiктерiне қатысты ортақ шығыстарға қатысуға мiндеттi емес.</w:t>
      </w:r>
    </w:p>
    <w:bookmarkEnd w:id="242"/>
    <w:bookmarkStart w:name="z307" w:id="243"/>
    <w:p>
      <w:pPr>
        <w:spacing w:after="0"/>
        <w:ind w:left="0"/>
        <w:jc w:val="both"/>
      </w:pPr>
      <w:r>
        <w:rPr>
          <w:rFonts w:ascii="Times New Roman"/>
          <w:b w:val="false"/>
          <w:i w:val="false"/>
          <w:color w:val="000000"/>
          <w:sz w:val="28"/>
        </w:rPr>
        <w:t>
      2. Ортақ мүлiктiң тұрғын емес үй-жайларды пайдалануға ғана байланысты бөлiктерiне қатысты шығыстарды осындай үй-жайлардың меншiк иелерi көтередi.</w:t>
      </w:r>
    </w:p>
    <w:bookmarkEnd w:id="243"/>
    <w:bookmarkStart w:name="z308" w:id="244"/>
    <w:p>
      <w:pPr>
        <w:spacing w:after="0"/>
        <w:ind w:left="0"/>
        <w:jc w:val="both"/>
      </w:pPr>
      <w:r>
        <w:rPr>
          <w:rFonts w:ascii="Times New Roman"/>
          <w:b w:val="false"/>
          <w:i w:val="false"/>
          <w:color w:val="000000"/>
          <w:sz w:val="28"/>
        </w:rPr>
        <w:t xml:space="preserve">
      3. Тұрғын емес үй-жайдың иесi өз мүдделерiне қатысы жоқ кондоминиум мәселелерiн шешуге қатыса алмайды. </w:t>
      </w:r>
    </w:p>
    <w:bookmarkEnd w:id="244"/>
    <w:p>
      <w:pPr>
        <w:spacing w:after="0"/>
        <w:ind w:left="0"/>
        <w:jc w:val="both"/>
      </w:pPr>
      <w:r>
        <w:rPr>
          <w:rFonts w:ascii="Times New Roman"/>
          <w:b w:val="false"/>
          <w:i w:val="false"/>
          <w:color w:val="000000"/>
          <w:sz w:val="28"/>
        </w:rPr>
        <w:t xml:space="preserve">
      Ортақ мүлікті пайдалануға қатысты мәселелер бұларға кірмейді.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38-бап. Үй-жайларға кiру </w:t>
      </w:r>
    </w:p>
    <w:p>
      <w:pPr>
        <w:spacing w:after="0"/>
        <w:ind w:left="0"/>
        <w:jc w:val="both"/>
      </w:pPr>
      <w:r>
        <w:rPr>
          <w:rFonts w:ascii="Times New Roman"/>
          <w:b w:val="false"/>
          <w:i w:val="false"/>
          <w:color w:val="000000"/>
          <w:sz w:val="28"/>
        </w:rPr>
        <w:t xml:space="preserve">
      Егер меншiк иесiнiң үй-жайынан ғана жүргiзiлуi мүмкiн ортақ мүлiктiң жай-күйiн тексеру, ортақ мүлiктi жөндеу немесе алмастыру қажет болса, алдын ала жазбаша хабар алу бойынша меншiк иесi не басқа бiр тұрушы үй-жайлардың (пәтерлердің) басқа меншiк иелерiнiң немесе кондоминиум объектiсiнiң басқару органының өкiлiн үй-жайға кiргiзуге мiндеттi. </w:t>
      </w:r>
    </w:p>
    <w:p>
      <w:pPr>
        <w:spacing w:after="0"/>
        <w:ind w:left="0"/>
        <w:jc w:val="both"/>
      </w:pPr>
      <w:r>
        <w:rPr>
          <w:rFonts w:ascii="Times New Roman"/>
          <w:b w:val="false"/>
          <w:i w:val="false"/>
          <w:color w:val="000000"/>
          <w:sz w:val="28"/>
        </w:rPr>
        <w:t xml:space="preserve">
      Авариялық жағдайларда немесе адамның денсаулығына немесе өмiрiне қауiп төндiретiн өзге де төтенше жағдайларда кiруге алдын ала хабарлаусыз рұқсат етiлуге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39-бап. Ортақ мүлiкке немесе басқа үй-жайларға келтiрiлген залалды өтеу </w:t>
      </w:r>
    </w:p>
    <w:bookmarkStart w:name="z309" w:id="245"/>
    <w:p>
      <w:pPr>
        <w:spacing w:after="0"/>
        <w:ind w:left="0"/>
        <w:jc w:val="both"/>
      </w:pPr>
      <w:r>
        <w:rPr>
          <w:rFonts w:ascii="Times New Roman"/>
          <w:b w:val="false"/>
          <w:i w:val="false"/>
          <w:color w:val="000000"/>
          <w:sz w:val="28"/>
        </w:rPr>
        <w:t>
      1. Егер үй-жайдың (пәтердің) меншiк иесi ортақ мүлiктiң кез келген бөлiгiне немесе кез келген басқа үй-жайға залал келтiрсе, ол залалды өз есебiнен жоюға, не оны жою жөнiндегi шығындарды өтеуге мiндеттi.</w:t>
      </w:r>
    </w:p>
    <w:bookmarkEnd w:id="245"/>
    <w:bookmarkStart w:name="z310" w:id="246"/>
    <w:p>
      <w:pPr>
        <w:spacing w:after="0"/>
        <w:ind w:left="0"/>
        <w:jc w:val="both"/>
      </w:pPr>
      <w:r>
        <w:rPr>
          <w:rFonts w:ascii="Times New Roman"/>
          <w:b w:val="false"/>
          <w:i w:val="false"/>
          <w:color w:val="000000"/>
          <w:sz w:val="28"/>
        </w:rPr>
        <w:t xml:space="preserve">
      2. Егер үй-жайда тұрушылар не үй-жайды пайдаланушы адамдар тiкелей залал келтiрушiлер болса, олар осындай мiндеттi меншiк иесiмен бiрлесiп көтередi. </w:t>
      </w:r>
    </w:p>
    <w:bookmarkEnd w:id="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40-бап. Кондоминиум объектiсiндегi үй-жайдың iшiн өзгерту</w:t>
      </w:r>
    </w:p>
    <w:p>
      <w:pPr>
        <w:spacing w:after="0"/>
        <w:ind w:left="0"/>
        <w:jc w:val="both"/>
      </w:pPr>
      <w:r>
        <w:rPr>
          <w:rFonts w:ascii="Times New Roman"/>
          <w:b w:val="false"/>
          <w:i w:val="false"/>
          <w:color w:val="000000"/>
          <w:sz w:val="28"/>
        </w:rPr>
        <w:t xml:space="preserve">
      Меншiк иесiнiң үй-жайды ортақ мүлiкке қауiп төндiретiн немесе оны нашарлататын жұмыстар жүргiзумен байланысты өзгертуiне, соның iшiнде қайта жоспарлауына және қайта жабдықтауына тыйым салынады. </w:t>
      </w:r>
    </w:p>
    <w:p>
      <w:pPr>
        <w:spacing w:after="0"/>
        <w:ind w:left="0"/>
        <w:jc w:val="both"/>
      </w:pPr>
      <w:r>
        <w:rPr>
          <w:rFonts w:ascii="Times New Roman"/>
          <w:b/>
          <w:i w:val="false"/>
          <w:color w:val="000000"/>
          <w:sz w:val="28"/>
        </w:rPr>
        <w:t xml:space="preserve">41-бап. Үй-жайлар арасындағы, сондай-ақ үй-жайлар мен ортақ мүлiк арасындағы шекаралардың өзгертiлуi </w:t>
      </w:r>
    </w:p>
    <w:bookmarkStart w:name="z311" w:id="247"/>
    <w:p>
      <w:pPr>
        <w:spacing w:after="0"/>
        <w:ind w:left="0"/>
        <w:jc w:val="both"/>
      </w:pPr>
      <w:r>
        <w:rPr>
          <w:rFonts w:ascii="Times New Roman"/>
          <w:b w:val="false"/>
          <w:i w:val="false"/>
          <w:color w:val="000000"/>
          <w:sz w:val="28"/>
        </w:rPr>
        <w:t>
      1. Үй-жайлар арасындағы, сондай-ақ үй-жайлар мен ортақ мүлiк арасындағы шекараларды өзгертуге құрылыс нормалары мен ережелерi, сондай-ақ өзге де мiндеттi қауiпсiздiк талаптары сақталған жағдайда жол берiледi.</w:t>
      </w:r>
    </w:p>
    <w:bookmarkEnd w:id="247"/>
    <w:bookmarkStart w:name="z312" w:id="248"/>
    <w:p>
      <w:pPr>
        <w:spacing w:after="0"/>
        <w:ind w:left="0"/>
        <w:jc w:val="both"/>
      </w:pPr>
      <w:r>
        <w:rPr>
          <w:rFonts w:ascii="Times New Roman"/>
          <w:b w:val="false"/>
          <w:i w:val="false"/>
          <w:color w:val="000000"/>
          <w:sz w:val="28"/>
        </w:rPr>
        <w:t>
      2. Көршiлес (шектес) үй-жайлардың арасындағы шекараларды өзгерту осы үй-жайлар иелерiнiң өзара келiсiмi бойынша жасалуы мүмкiн.</w:t>
      </w:r>
    </w:p>
    <w:bookmarkEnd w:id="248"/>
    <w:bookmarkStart w:name="z313" w:id="249"/>
    <w:p>
      <w:pPr>
        <w:spacing w:after="0"/>
        <w:ind w:left="0"/>
        <w:jc w:val="both"/>
      </w:pPr>
      <w:r>
        <w:rPr>
          <w:rFonts w:ascii="Times New Roman"/>
          <w:b w:val="false"/>
          <w:i w:val="false"/>
          <w:color w:val="000000"/>
          <w:sz w:val="28"/>
        </w:rPr>
        <w:t xml:space="preserve">
      3. Үй-жайлар мен ортақ мүлiктiң арасындағы шекараларды өзгерту басқа меншiк иелерiнiң және кондоминиум объектiсiн басқару органының келiсуiмен ғана жасалуы мүмкiн.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154" w:id="250"/>
    <w:p>
      <w:pPr>
        <w:spacing w:after="0"/>
        <w:ind w:left="0"/>
        <w:jc w:val="left"/>
      </w:pPr>
      <w:r>
        <w:rPr>
          <w:rFonts w:ascii="Times New Roman"/>
          <w:b/>
          <w:i w:val="false"/>
          <w:color w:val="000000"/>
        </w:rPr>
        <w:t xml:space="preserve">  6-1-тарау. Тұрғын үй қорын басқару саласындағы мемлекеттік</w:t>
      </w:r>
      <w:r>
        <w:br/>
      </w:r>
      <w:r>
        <w:rPr>
          <w:rFonts w:ascii="Times New Roman"/>
          <w:b/>
          <w:i w:val="false"/>
          <w:color w:val="000000"/>
        </w:rPr>
        <w:t>бақылау</w:t>
      </w:r>
    </w:p>
    <w:bookmarkEnd w:id="250"/>
    <w:p>
      <w:pPr>
        <w:spacing w:after="0"/>
        <w:ind w:left="0"/>
        <w:jc w:val="both"/>
      </w:pPr>
      <w:r>
        <w:rPr>
          <w:rFonts w:ascii="Times New Roman"/>
          <w:b w:val="false"/>
          <w:i w:val="false"/>
          <w:color w:val="ff0000"/>
          <w:sz w:val="28"/>
        </w:rPr>
        <w:t xml:space="preserve">
      Ескерту. 6-1-тараудың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i w:val="false"/>
          <w:color w:val="000000"/>
          <w:sz w:val="28"/>
        </w:rPr>
        <w:t>41-1-бап. Тұрғын үй қорын басқару саласындағы мемлекеттік бақылау</w:t>
      </w:r>
    </w:p>
    <w:p>
      <w:pPr>
        <w:spacing w:after="0"/>
        <w:ind w:left="0"/>
        <w:jc w:val="both"/>
      </w:pPr>
      <w:r>
        <w:rPr>
          <w:rFonts w:ascii="Times New Roman"/>
          <w:b w:val="false"/>
          <w:i w:val="false"/>
          <w:color w:val="000000"/>
          <w:sz w:val="28"/>
        </w:rPr>
        <w:t>
      Тұрғын үй қорын басқару саласындағы мемлекеттік бақылау жергілікті атқарушы органдардың тұрғын үй инспекциясы (бұдан әрі – тұрғын үй инспекциясы) лауазымды адамдарының тексеру және профилактикалық бақылау жүргізуі арқылы жүзеге асырылады.</w:t>
      </w:r>
    </w:p>
    <w:p>
      <w:pPr>
        <w:spacing w:after="0"/>
        <w:ind w:left="0"/>
        <w:jc w:val="both"/>
      </w:pPr>
      <w:r>
        <w:rPr>
          <w:rFonts w:ascii="Times New Roman"/>
          <w:b w:val="false"/>
          <w:i w:val="false"/>
          <w:color w:val="000000"/>
          <w:sz w:val="28"/>
        </w:rPr>
        <w:t>
      Тексеру және профилактикалық бақылау Қазақстан Республикасының Кәсіпкерлік кодексіне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41-2-бап. Тұрғын үй инспекциясының тұрғын үй қорын басқару саласындағы мемлекеттік бақылауды жүзеге асыратын лауазымды адамдарының өкілеттіктері</w:t>
      </w:r>
    </w:p>
    <w:p>
      <w:pPr>
        <w:spacing w:after="0"/>
        <w:ind w:left="0"/>
        <w:jc w:val="both"/>
      </w:pPr>
      <w:r>
        <w:rPr>
          <w:rFonts w:ascii="Times New Roman"/>
          <w:b w:val="false"/>
          <w:i w:val="false"/>
          <w:color w:val="ff0000"/>
          <w:sz w:val="28"/>
        </w:rPr>
        <w:t xml:space="preserve">
      Ескерту. 41-2-баптың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1. Тұрғын үй инспекциясы: </w:t>
      </w:r>
    </w:p>
    <w:p>
      <w:pPr>
        <w:spacing w:after="0"/>
        <w:ind w:left="0"/>
        <w:jc w:val="both"/>
      </w:pPr>
      <w:r>
        <w:rPr>
          <w:rFonts w:ascii="Times New Roman"/>
          <w:b w:val="false"/>
          <w:i w:val="false"/>
          <w:color w:val="000000"/>
          <w:sz w:val="28"/>
        </w:rPr>
        <w:t xml:space="preserve">
      1) кондоминиум объектісінің ортақ мүлкін техникалық зерттеуді ұйымдастыру; </w:t>
      </w:r>
    </w:p>
    <w:p>
      <w:pPr>
        <w:spacing w:after="0"/>
        <w:ind w:left="0"/>
        <w:jc w:val="both"/>
      </w:pPr>
      <w:r>
        <w:rPr>
          <w:rFonts w:ascii="Times New Roman"/>
          <w:b w:val="false"/>
          <w:i w:val="false"/>
          <w:color w:val="000000"/>
          <w:sz w:val="28"/>
        </w:rPr>
        <w:t xml:space="preserve">
      2) кондоминиум объектісінің ортақ мүлкіне күрделі жөндеудің жекелеген түрлерін жүргізудің тізбесін, кезеңділіктерін және кезектілігін айқындау; </w:t>
      </w:r>
    </w:p>
    <w:p>
      <w:pPr>
        <w:spacing w:after="0"/>
        <w:ind w:left="0"/>
        <w:jc w:val="both"/>
      </w:pPr>
      <w:r>
        <w:rPr>
          <w:rFonts w:ascii="Times New Roman"/>
          <w:b w:val="false"/>
          <w:i w:val="false"/>
          <w:color w:val="000000"/>
          <w:sz w:val="28"/>
        </w:rPr>
        <w:t xml:space="preserve">
      3)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 </w:t>
      </w:r>
    </w:p>
    <w:p>
      <w:pPr>
        <w:spacing w:after="0"/>
        <w:ind w:left="0"/>
        <w:jc w:val="both"/>
      </w:pPr>
      <w:r>
        <w:rPr>
          <w:rFonts w:ascii="Times New Roman"/>
          <w:b w:val="false"/>
          <w:i w:val="false"/>
          <w:color w:val="000000"/>
          <w:sz w:val="28"/>
        </w:rPr>
        <w:t xml:space="preserve">
      4) кондоминиум объектісінің ортақ мүлкіне күрделі жөндеудің </w:t>
      </w:r>
    </w:p>
    <w:p>
      <w:pPr>
        <w:spacing w:after="0"/>
        <w:ind w:left="0"/>
        <w:jc w:val="both"/>
      </w:pPr>
      <w:r>
        <w:rPr>
          <w:rFonts w:ascii="Times New Roman"/>
          <w:b w:val="false"/>
          <w:i w:val="false"/>
          <w:color w:val="000000"/>
          <w:sz w:val="28"/>
        </w:rPr>
        <w:t xml:space="preserve">
      жекелеген түрлері бойынша орындалған жұмыстарды қабылдау жөніндегі </w:t>
      </w:r>
    </w:p>
    <w:p>
      <w:pPr>
        <w:spacing w:after="0"/>
        <w:ind w:left="0"/>
        <w:jc w:val="both"/>
      </w:pPr>
      <w:r>
        <w:rPr>
          <w:rFonts w:ascii="Times New Roman"/>
          <w:b w:val="false"/>
          <w:i w:val="false"/>
          <w:color w:val="000000"/>
          <w:sz w:val="28"/>
        </w:rPr>
        <w:t>
      комиссияларға қатысу;</w:t>
      </w:r>
    </w:p>
    <w:p>
      <w:pPr>
        <w:spacing w:after="0"/>
        <w:ind w:left="0"/>
        <w:jc w:val="both"/>
      </w:pPr>
      <w:r>
        <w:rPr>
          <w:rFonts w:ascii="Times New Roman"/>
          <w:b w:val="false"/>
          <w:i w:val="false"/>
          <w:color w:val="000000"/>
          <w:sz w:val="28"/>
        </w:rPr>
        <w:t>
      5) әкімшілік құқық бұзушылықтар туралы хаттамалар жасау және олар туралы істерді қарау;</w:t>
      </w:r>
    </w:p>
    <w:p>
      <w:pPr>
        <w:spacing w:after="0"/>
        <w:ind w:left="0"/>
        <w:jc w:val="both"/>
      </w:pPr>
      <w:r>
        <w:rPr>
          <w:rFonts w:ascii="Times New Roman"/>
          <w:b w:val="false"/>
          <w:i w:val="false"/>
          <w:color w:val="000000"/>
          <w:sz w:val="28"/>
        </w:rPr>
        <w:t>
      6) осы Заңның 42-бабының 1-1-тармағында көзделген жағдайда қызмет көрсететін ұйымды айқындау;</w:t>
      </w:r>
    </w:p>
    <w:p>
      <w:pPr>
        <w:spacing w:after="0"/>
        <w:ind w:left="0"/>
        <w:jc w:val="both"/>
      </w:pPr>
      <w:r>
        <w:rPr>
          <w:rFonts w:ascii="Times New Roman"/>
          <w:b w:val="false"/>
          <w:i w:val="false"/>
          <w:color w:val="000000"/>
          <w:sz w:val="28"/>
        </w:rPr>
        <w:t xml:space="preserve">
      7)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бойынша өкілеттіктерді жүзеге асырады. </w:t>
      </w:r>
    </w:p>
    <w:p>
      <w:pPr>
        <w:spacing w:after="0"/>
        <w:ind w:left="0"/>
        <w:jc w:val="both"/>
      </w:pPr>
      <w:r>
        <w:rPr>
          <w:rFonts w:ascii="Times New Roman"/>
          <w:b w:val="false"/>
          <w:i w:val="false"/>
          <w:color w:val="000000"/>
          <w:sz w:val="28"/>
        </w:rPr>
        <w:t xml:space="preserve">
      2. Тұрғын үй инспекциясының өкілеттігіне Қазақстан Республикасының заңдарында көзделген өзге де мәселелер кіреді.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4. Алып тасталды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Тұрғын үй инспекциясының іс-әрекеттеріне (әрекетсіздігіне) Қазақстан Республикасының заңнамасында белгіленген тәртіппен шағым жасауға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41-2-бапқа өзгерістер енгізілді - ҚР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29.10.2015 </w:t>
      </w:r>
      <w:r>
        <w:rPr>
          <w:rFonts w:ascii="Times New Roman"/>
          <w:b w:val="false"/>
          <w:i w:val="false"/>
          <w:color w:val="000000"/>
          <w:sz w:val="28"/>
        </w:rPr>
        <w:t>№ 376-V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51" w:id="251"/>
    <w:p>
      <w:pPr>
        <w:spacing w:after="0"/>
        <w:ind w:left="0"/>
        <w:jc w:val="left"/>
      </w:pPr>
      <w:r>
        <w:rPr>
          <w:rFonts w:ascii="Times New Roman"/>
          <w:b/>
          <w:i w:val="false"/>
          <w:color w:val="000000"/>
        </w:rPr>
        <w:t xml:space="preserve">  7-тарау. КОНДОМИНИУМ ОБЪЕКТIСIН БАСҚАРУ</w:t>
      </w:r>
    </w:p>
    <w:bookmarkEnd w:id="251"/>
    <w:p>
      <w:pPr>
        <w:spacing w:after="0"/>
        <w:ind w:left="0"/>
        <w:jc w:val="both"/>
      </w:pPr>
      <w:r>
        <w:rPr>
          <w:rFonts w:ascii="Times New Roman"/>
          <w:b/>
          <w:i w:val="false"/>
          <w:color w:val="000000"/>
          <w:sz w:val="28"/>
        </w:rPr>
        <w:t xml:space="preserve">42-бап. Кондоминиум объектiсiн басқару нысандары </w:t>
      </w:r>
    </w:p>
    <w:bookmarkStart w:name="z314" w:id="252"/>
    <w:p>
      <w:pPr>
        <w:spacing w:after="0"/>
        <w:ind w:left="0"/>
        <w:jc w:val="both"/>
      </w:pPr>
      <w:r>
        <w:rPr>
          <w:rFonts w:ascii="Times New Roman"/>
          <w:b w:val="false"/>
          <w:i w:val="false"/>
          <w:color w:val="000000"/>
          <w:sz w:val="28"/>
        </w:rPr>
        <w:t>
      1. Үй-жайлардың (пәтерлердің) меншік иелерi кондоминиум құрылған күнінен бастап бір ай мерзімде жалпы жиналыста кондоминиум объектiсiн басқару нысаны туралы мәселенi шешуге тиiс. Мұндай шешiмге дейiн бiртұтас кешен ретiнде кондоминиум объектісіне, сондай-ақ тұрғын үйдi коммуналдық қызметтермен бiр орталықтан қамтамасыз етуге байланысты мiндеттемелер бойынша меншiк иелерi бірлесе жауап бередi.</w:t>
      </w:r>
    </w:p>
    <w:bookmarkEnd w:id="252"/>
    <w:p>
      <w:pPr>
        <w:spacing w:after="0"/>
        <w:ind w:left="0"/>
        <w:jc w:val="both"/>
      </w:pPr>
      <w:r>
        <w:rPr>
          <w:rFonts w:ascii="Times New Roman"/>
          <w:b w:val="false"/>
          <w:i w:val="false"/>
          <w:color w:val="000000"/>
          <w:sz w:val="28"/>
        </w:rPr>
        <w:t>
      Бiртұтас инженерлiк және коммуналдық қамтамасыз ету жүйесi бар және бiртұтас тұрғын үй-коммуналдық кешендi құрайтын көппәтерлi тұрғын үйде (немесе оның бiр бөлiгiнде) кондоминиум объектiсiн басқару нысандарының бiрі ғана қолданылуы мүмкiн.</w:t>
      </w:r>
    </w:p>
    <w:bookmarkStart w:name="z303" w:id="253"/>
    <w:p>
      <w:pPr>
        <w:spacing w:after="0"/>
        <w:ind w:left="0"/>
        <w:jc w:val="both"/>
      </w:pPr>
      <w:r>
        <w:rPr>
          <w:rFonts w:ascii="Times New Roman"/>
          <w:b w:val="false"/>
          <w:i w:val="false"/>
          <w:color w:val="000000"/>
          <w:sz w:val="28"/>
        </w:rPr>
        <w:t>
      1-1. Осы баптың 1-тармағында көрсетілген мерзімде үй-жайлардың (пәтерлердің) меншік иелері арасында кондоминиум объектісін басқару нысанын таңдау туралы келісімге қол жеткізілмеген ретте, тұрғын үй инспекциясы тұрғын үй (тұрғын ғимарат) пайдалануға берілген кезде үш ай мерзімге кондоминиум объектісін басқару органының функцияларын жүзеге асырушы қызмет көрсететін ұйымды айқындайды.</w:t>
      </w:r>
    </w:p>
    <w:bookmarkEnd w:id="253"/>
    <w:bookmarkStart w:name="z315" w:id="254"/>
    <w:p>
      <w:pPr>
        <w:spacing w:after="0"/>
        <w:ind w:left="0"/>
        <w:jc w:val="both"/>
      </w:pPr>
      <w:r>
        <w:rPr>
          <w:rFonts w:ascii="Times New Roman"/>
          <w:b w:val="false"/>
          <w:i w:val="false"/>
          <w:color w:val="000000"/>
          <w:sz w:val="28"/>
        </w:rPr>
        <w:t>
      2. Кондоминиум объектiсiн басқару нысаны оған қатысушылардың келiсiмiмен белгiленедi. Ондай нысандар:</w:t>
      </w:r>
    </w:p>
    <w:bookmarkEnd w:id="254"/>
    <w:bookmarkStart w:name="z316" w:id="255"/>
    <w:p>
      <w:pPr>
        <w:spacing w:after="0"/>
        <w:ind w:left="0"/>
        <w:jc w:val="both"/>
      </w:pPr>
      <w:r>
        <w:rPr>
          <w:rFonts w:ascii="Times New Roman"/>
          <w:b w:val="false"/>
          <w:i w:val="false"/>
          <w:color w:val="000000"/>
          <w:sz w:val="28"/>
        </w:rPr>
        <w:t>
      1) егер барлық меншiк иелерiнiң саны жиырма адамнан аспаса, олардың тiкелей бiрлесiп басқаруы;</w:t>
      </w:r>
    </w:p>
    <w:bookmarkEnd w:id="255"/>
    <w:bookmarkStart w:name="z317" w:id="256"/>
    <w:p>
      <w:pPr>
        <w:spacing w:after="0"/>
        <w:ind w:left="0"/>
        <w:jc w:val="both"/>
      </w:pPr>
      <w:r>
        <w:rPr>
          <w:rFonts w:ascii="Times New Roman"/>
          <w:b w:val="false"/>
          <w:i w:val="false"/>
          <w:color w:val="000000"/>
          <w:sz w:val="28"/>
        </w:rPr>
        <w:t>
      2) үй-жай (пәтерлер) иелерiнiң кооперативi;</w:t>
      </w:r>
    </w:p>
    <w:bookmarkEnd w:id="256"/>
    <w:bookmarkStart w:name="z318" w:id="257"/>
    <w:p>
      <w:pPr>
        <w:spacing w:after="0"/>
        <w:ind w:left="0"/>
        <w:jc w:val="both"/>
      </w:pPr>
      <w:r>
        <w:rPr>
          <w:rFonts w:ascii="Times New Roman"/>
          <w:b w:val="false"/>
          <w:i w:val="false"/>
          <w:color w:val="000000"/>
          <w:sz w:val="28"/>
        </w:rPr>
        <w:t>
      3) кондоминиум объектісін үшінші (бөгде) тұлғалардың: сайланбалы немесе жалдамалы жеке тұлғалардың - тұрғын үйлерді басқарушылардың (менеджерлердің) немесе заңды тұлғалардың басқаруы;</w:t>
      </w:r>
    </w:p>
    <w:bookmarkEnd w:id="257"/>
    <w:bookmarkStart w:name="z319" w:id="258"/>
    <w:p>
      <w:pPr>
        <w:spacing w:after="0"/>
        <w:ind w:left="0"/>
        <w:jc w:val="both"/>
      </w:pPr>
      <w:r>
        <w:rPr>
          <w:rFonts w:ascii="Times New Roman"/>
          <w:b w:val="false"/>
          <w:i w:val="false"/>
          <w:color w:val="000000"/>
          <w:sz w:val="28"/>
        </w:rPr>
        <w:t>
      4) Қазақстан Республикасының заңдарына қайшы келмейтiн өзге де нысандар болуы мүмкiн.</w:t>
      </w:r>
    </w:p>
    <w:bookmarkEnd w:id="258"/>
    <w:bookmarkStart w:name="z606" w:id="259"/>
    <w:p>
      <w:pPr>
        <w:spacing w:after="0"/>
        <w:ind w:left="0"/>
        <w:jc w:val="both"/>
      </w:pPr>
      <w:r>
        <w:rPr>
          <w:rFonts w:ascii="Times New Roman"/>
          <w:b w:val="false"/>
          <w:i w:val="false"/>
          <w:color w:val="000000"/>
          <w:sz w:val="28"/>
        </w:rPr>
        <w:t>
      2-1. Кондоминиум объектiсiн басқару органы мынадай функцияларды:</w:t>
      </w:r>
    </w:p>
    <w:bookmarkEnd w:id="259"/>
    <w:p>
      <w:pPr>
        <w:spacing w:after="0"/>
        <w:ind w:left="0"/>
        <w:jc w:val="both"/>
      </w:pPr>
      <w:r>
        <w:rPr>
          <w:rFonts w:ascii="Times New Roman"/>
          <w:b w:val="false"/>
          <w:i w:val="false"/>
          <w:color w:val="000000"/>
          <w:sz w:val="28"/>
        </w:rPr>
        <w:t>
      1) үй-жайлардың (пәтерлердің) меншік иелерi жиналысының өткізілуін, жазбаша сауалнама жүргізілуін ұйымдастыруды;</w:t>
      </w:r>
    </w:p>
    <w:p>
      <w:pPr>
        <w:spacing w:after="0"/>
        <w:ind w:left="0"/>
        <w:jc w:val="both"/>
      </w:pPr>
      <w:r>
        <w:rPr>
          <w:rFonts w:ascii="Times New Roman"/>
          <w:b w:val="false"/>
          <w:i w:val="false"/>
          <w:color w:val="000000"/>
          <w:sz w:val="28"/>
        </w:rPr>
        <w:t>
      2) үй-жайлардың (пәтерлердің) меншік иелерi жиналысының хаттамаларын және жазбаша сауалнама жүргізу кезіндегі дауыс беру парақшаларын ресімдеуді;</w:t>
      </w:r>
    </w:p>
    <w:p>
      <w:pPr>
        <w:spacing w:after="0"/>
        <w:ind w:left="0"/>
        <w:jc w:val="both"/>
      </w:pPr>
      <w:r>
        <w:rPr>
          <w:rFonts w:ascii="Times New Roman"/>
          <w:b w:val="false"/>
          <w:i w:val="false"/>
          <w:color w:val="000000"/>
          <w:sz w:val="28"/>
        </w:rPr>
        <w:t>
      2-1) үй-жайлардың (пәтерлердің) меншік иелерiнің жалпы жиналысында бұрын қабылданған шешімдер туралы ақпаратты үй-жайлардың (пәтерлердің) жаңа меншік иелерiнің назарына жазбаша түрде жеткізуді;</w:t>
      </w:r>
    </w:p>
    <w:p>
      <w:pPr>
        <w:spacing w:after="0"/>
        <w:ind w:left="0"/>
        <w:jc w:val="both"/>
      </w:pPr>
      <w:r>
        <w:rPr>
          <w:rFonts w:ascii="Times New Roman"/>
          <w:b w:val="false"/>
          <w:i w:val="false"/>
          <w:color w:val="000000"/>
          <w:sz w:val="28"/>
        </w:rPr>
        <w:t>
      3) үй-жайлардың (пәтерлердің) меншік иелерiнің жиналысы шешімдерінің орындалуын ұйымдастыруды;</w:t>
      </w:r>
    </w:p>
    <w:p>
      <w:pPr>
        <w:spacing w:after="0"/>
        <w:ind w:left="0"/>
        <w:jc w:val="both"/>
      </w:pPr>
      <w:r>
        <w:rPr>
          <w:rFonts w:ascii="Times New Roman"/>
          <w:b w:val="false"/>
          <w:i w:val="false"/>
          <w:color w:val="000000"/>
          <w:sz w:val="28"/>
        </w:rPr>
        <w:t>
      4) сервистік қызмет субъектісімен шарттар жасасуды және олардың орындалуын бақылауды;</w:t>
      </w:r>
    </w:p>
    <w:p>
      <w:pPr>
        <w:spacing w:after="0"/>
        <w:ind w:left="0"/>
        <w:jc w:val="both"/>
      </w:pPr>
      <w:r>
        <w:rPr>
          <w:rFonts w:ascii="Times New Roman"/>
          <w:b w:val="false"/>
          <w:i w:val="false"/>
          <w:color w:val="000000"/>
          <w:sz w:val="28"/>
        </w:rPr>
        <w:t>
      5) кондоминиум объектісінің ортақ мүлкі мәселелері бойынша үй-жайлардың (пәтерлердің) меншік иелерiнің мүдделерін білдіруді;</w:t>
      </w:r>
    </w:p>
    <w:p>
      <w:pPr>
        <w:spacing w:after="0"/>
        <w:ind w:left="0"/>
        <w:jc w:val="both"/>
      </w:pPr>
      <w:r>
        <w:rPr>
          <w:rFonts w:ascii="Times New Roman"/>
          <w:b w:val="false"/>
          <w:i w:val="false"/>
          <w:color w:val="000000"/>
          <w:sz w:val="28"/>
        </w:rPr>
        <w:t>
      6) Қазақстан Республикасының заңнамасында айқындалған өзге де функцияларды жүзеге асырады.</w:t>
      </w:r>
    </w:p>
    <w:bookmarkStart w:name="z320" w:id="260"/>
    <w:p>
      <w:pPr>
        <w:spacing w:after="0"/>
        <w:ind w:left="0"/>
        <w:jc w:val="both"/>
      </w:pPr>
      <w:r>
        <w:rPr>
          <w:rFonts w:ascii="Times New Roman"/>
          <w:b w:val="false"/>
          <w:i w:val="false"/>
          <w:color w:val="000000"/>
          <w:sz w:val="28"/>
        </w:rPr>
        <w:t>
      3. Жеке немесе заңды тұлғаға үй-жайлардың (пәтерлердің) меншік иелері беретін кондоминиум объектісін басқару жөніндегі өкілеттіктердің мерзімдері мен көлемі уәкілетті орган бекіткен кондоминиум объектісін басқарудың үлгі шарты негізінде айқындалады.</w:t>
      </w:r>
    </w:p>
    <w:bookmarkEnd w:id="260"/>
    <w:p>
      <w:pPr>
        <w:spacing w:after="0"/>
        <w:ind w:left="0"/>
        <w:jc w:val="both"/>
      </w:pPr>
      <w:r>
        <w:rPr>
          <w:rFonts w:ascii="Times New Roman"/>
          <w:b w:val="false"/>
          <w:i w:val="false"/>
          <w:color w:val="000000"/>
          <w:sz w:val="28"/>
        </w:rPr>
        <w:t>
      Кондоминиум объектісін басқару органының осы кондоминиум объектісінде сервистік және кондоминиум объектісіне жатпайтын өзге де қызметті жүзеге асыруына тыйым салынады.</w:t>
      </w:r>
    </w:p>
    <w:bookmarkStart w:name="z321" w:id="261"/>
    <w:p>
      <w:pPr>
        <w:spacing w:after="0"/>
        <w:ind w:left="0"/>
        <w:jc w:val="both"/>
      </w:pPr>
      <w:r>
        <w:rPr>
          <w:rFonts w:ascii="Times New Roman"/>
          <w:b w:val="false"/>
          <w:i w:val="false"/>
          <w:color w:val="000000"/>
          <w:sz w:val="28"/>
        </w:rPr>
        <w:t>
      4. Үй-жайлар иелерi тұрғын үй-пайдалану және коммуналдық қызмет көрсететiн ұйымдармен осындай қызмет көрсету туралы жеке шарттар жасасуға құқылы.</w:t>
      </w:r>
    </w:p>
    <w:bookmarkEnd w:id="261"/>
    <w:p>
      <w:pPr>
        <w:spacing w:after="0"/>
        <w:ind w:left="0"/>
        <w:jc w:val="both"/>
      </w:pPr>
      <w:r>
        <w:rPr>
          <w:rFonts w:ascii="Times New Roman"/>
          <w:b w:val="false"/>
          <w:i w:val="false"/>
          <w:color w:val="000000"/>
          <w:sz w:val="28"/>
        </w:rPr>
        <w:t>
      Көрсетілетін коммуналдық қызметтер ұлттық стандартта және техникалық регламентте көзделген техникалық талаптарға сәйкес келуге тиіс.</w:t>
      </w:r>
    </w:p>
    <w:bookmarkStart w:name="z322" w:id="262"/>
    <w:p>
      <w:pPr>
        <w:spacing w:after="0"/>
        <w:ind w:left="0"/>
        <w:jc w:val="both"/>
      </w:pPr>
      <w:r>
        <w:rPr>
          <w:rFonts w:ascii="Times New Roman"/>
          <w:b w:val="false"/>
          <w:i w:val="false"/>
          <w:color w:val="000000"/>
          <w:sz w:val="28"/>
        </w:rPr>
        <w:t>
      5. Меншiк иелерiнiң арасында кондоминиум объектiсiн басқару нысаны туралы келiсiмге қол жеткізілмеген ретте меншiк иелерiнiң кез келгенi, ал кондоминиум объектiсi тұрғын үй-жайларды жекешелендiру нәтижесiнде құрылған үйлерде жекешелендiрудi жүзеге асыратын мемлекеттiк орган да меншiк иелерiнiң алдына үй-жайлар (пәтерлер) меншік иелерiнiң кооперативiн құру, тұрғын үйді басқарушыны (менеджерді) не кондоминиум объектісін басқару үшін заңды тұлғаны таңдау немесе жалдау туралы мәселелер қоюға құқылы.</w:t>
      </w:r>
    </w:p>
    <w:bookmarkEnd w:id="262"/>
    <w:bookmarkStart w:name="z323" w:id="263"/>
    <w:p>
      <w:pPr>
        <w:spacing w:after="0"/>
        <w:ind w:left="0"/>
        <w:jc w:val="both"/>
      </w:pPr>
      <w:r>
        <w:rPr>
          <w:rFonts w:ascii="Times New Roman"/>
          <w:b w:val="false"/>
          <w:i w:val="false"/>
          <w:color w:val="000000"/>
          <w:sz w:val="28"/>
        </w:rPr>
        <w:t>
      6. Үй-жайлар (пәтерлер) иелерi көпшiлiгiнiң шешiмi бойынша кондоминиум объектiсiн басқару нысанының өзгертiлуi мүмкiн.</w:t>
      </w:r>
    </w:p>
    <w:bookmarkEnd w:id="263"/>
    <w:bookmarkStart w:name="z324" w:id="264"/>
    <w:p>
      <w:pPr>
        <w:spacing w:after="0"/>
        <w:ind w:left="0"/>
        <w:jc w:val="both"/>
      </w:pPr>
      <w:r>
        <w:rPr>
          <w:rFonts w:ascii="Times New Roman"/>
          <w:b w:val="false"/>
          <w:i w:val="false"/>
          <w:color w:val="000000"/>
          <w:sz w:val="28"/>
        </w:rPr>
        <w:t>
      7. Басқа үйлермен бiрге үй-жайлар иелерiнiң бiр кооперативi басқаратын тұрғын үй-жайдың иелерi көпшiлiк болып қабылданған шешiм бойынша осы кооперативтiң құрамынан шығып, өзiнiң жеке кооперативiн құруға, басқа кооперативке ауысуға не кондоминиум объектiсiн басқарудың өзге нысанын қолдануға құқылы.</w:t>
      </w:r>
    </w:p>
    <w:bookmarkEnd w:id="264"/>
    <w:bookmarkStart w:name="z157" w:id="265"/>
    <w:p>
      <w:pPr>
        <w:spacing w:after="0"/>
        <w:ind w:left="0"/>
        <w:jc w:val="both"/>
      </w:pPr>
      <w:r>
        <w:rPr>
          <w:rFonts w:ascii="Times New Roman"/>
          <w:b w:val="false"/>
          <w:i w:val="false"/>
          <w:color w:val="000000"/>
          <w:sz w:val="28"/>
        </w:rPr>
        <w:t>
      8. Үй-жайлардың (пәтерлердің) меншік иелерінің кооперативтерін құруға, қайта ұйымдастыруға және таратуға, олардың қызметін бақылауға байланысты қатынастар осы Заңмен реттеледі.</w:t>
      </w:r>
    </w:p>
    <w:bookmarkEnd w:id="265"/>
    <w:bookmarkStart w:name="z158" w:id="266"/>
    <w:p>
      <w:pPr>
        <w:spacing w:after="0"/>
        <w:ind w:left="0"/>
        <w:jc w:val="both"/>
      </w:pPr>
      <w:r>
        <w:rPr>
          <w:rFonts w:ascii="Times New Roman"/>
          <w:b w:val="false"/>
          <w:i w:val="false"/>
          <w:color w:val="000000"/>
          <w:sz w:val="28"/>
        </w:rPr>
        <w:t xml:space="preserve">
      9. Егер кондоминиум объектісін басқаруды жүзеге асыратын тұлғалардың, сондай-ақ тұрғын үйдің (тұрғын ғимараттың) ортақ мүлкін күтіп-ұстау және пайдалану жөніндегі міндеттерін орындамайтын немесе тиісінше орындамайтын үй-жайлардың (пәтерлердің) жекелеген меншік иелерінің өз міндеттерін орындамауы немесе тиісінше орындамауы салдарынан үй-жайлардың (пәтерлердің) меншік иелеріне шығын келтірілсе, осы тұлғалар Қазақстан Республикасының азаматтық заңнамасына сәйкес шығындарды өтеуге міндетті. </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42-1-бап. Үй-жайлардың (пәтерлердің) меншік иелерінің жиналысы </w:t>
      </w:r>
    </w:p>
    <w:p>
      <w:pPr>
        <w:spacing w:after="0"/>
        <w:ind w:left="0"/>
        <w:jc w:val="both"/>
      </w:pPr>
      <w:r>
        <w:rPr>
          <w:rFonts w:ascii="Times New Roman"/>
          <w:b w:val="false"/>
          <w:i w:val="false"/>
          <w:color w:val="000000"/>
          <w:sz w:val="28"/>
        </w:rPr>
        <w:t xml:space="preserve">
      1. Үй-жайлардың (пәтерлердің) меншік иелерінің жиналыстарында кондоминиум объектісін басқаруға және күтіп-ұстауға байланысты мәселелер бойынша шешімдер қаралады және қабылданады. </w:t>
      </w:r>
    </w:p>
    <w:p>
      <w:pPr>
        <w:spacing w:after="0"/>
        <w:ind w:left="0"/>
        <w:jc w:val="both"/>
      </w:pPr>
      <w:r>
        <w:rPr>
          <w:rFonts w:ascii="Times New Roman"/>
          <w:b w:val="false"/>
          <w:i w:val="false"/>
          <w:color w:val="000000"/>
          <w:sz w:val="28"/>
        </w:rPr>
        <w:t>
      Үй-жайлардың (пәтерлердің) меншік иелері жиналысының шешімі хаттамамен ресімделеді және ол Қазақстан Республикасының заңнамасына қайшы келмеуге тиіс.</w:t>
      </w:r>
    </w:p>
    <w:p>
      <w:pPr>
        <w:spacing w:after="0"/>
        <w:ind w:left="0"/>
        <w:jc w:val="both"/>
      </w:pPr>
      <w:r>
        <w:rPr>
          <w:rFonts w:ascii="Times New Roman"/>
          <w:b w:val="false"/>
          <w:i w:val="false"/>
          <w:color w:val="000000"/>
          <w:sz w:val="28"/>
        </w:rPr>
        <w:t xml:space="preserve">
      2. Мынадай: </w:t>
      </w:r>
    </w:p>
    <w:p>
      <w:pPr>
        <w:spacing w:after="0"/>
        <w:ind w:left="0"/>
        <w:jc w:val="both"/>
      </w:pPr>
      <w:r>
        <w:rPr>
          <w:rFonts w:ascii="Times New Roman"/>
          <w:b w:val="false"/>
          <w:i w:val="false"/>
          <w:color w:val="000000"/>
          <w:sz w:val="28"/>
        </w:rPr>
        <w:t xml:space="preserve">
      1) кондоминиум объектісінің басқару нысанын таңдауға немесе өзгертуге байланысты; </w:t>
      </w:r>
    </w:p>
    <w:p>
      <w:pPr>
        <w:spacing w:after="0"/>
        <w:ind w:left="0"/>
        <w:jc w:val="both"/>
      </w:pPr>
      <w:r>
        <w:rPr>
          <w:rFonts w:ascii="Times New Roman"/>
          <w:b w:val="false"/>
          <w:i w:val="false"/>
          <w:color w:val="000000"/>
          <w:sz w:val="28"/>
        </w:rPr>
        <w:t xml:space="preserve">
      2) кондоминиум объектісінің ортақ мүлкін басқаруға және күтіп-ұстауға арналған жарналардың мөлшерін бекітуге; </w:t>
      </w:r>
    </w:p>
    <w:p>
      <w:pPr>
        <w:spacing w:after="0"/>
        <w:ind w:left="0"/>
        <w:jc w:val="both"/>
      </w:pPr>
      <w:r>
        <w:rPr>
          <w:rFonts w:ascii="Times New Roman"/>
          <w:b w:val="false"/>
          <w:i w:val="false"/>
          <w:color w:val="000000"/>
          <w:sz w:val="28"/>
        </w:rPr>
        <w:t xml:space="preserve">
      3) кондоминиум объектісін басқару шартын жасасу, өзгерту немесе бұзу туралы шешімдер қабылдауға; </w:t>
      </w:r>
    </w:p>
    <w:p>
      <w:pPr>
        <w:spacing w:after="0"/>
        <w:ind w:left="0"/>
        <w:jc w:val="both"/>
      </w:pPr>
      <w:r>
        <w:rPr>
          <w:rFonts w:ascii="Times New Roman"/>
          <w:b w:val="false"/>
          <w:i w:val="false"/>
          <w:color w:val="000000"/>
          <w:sz w:val="28"/>
        </w:rPr>
        <w:t xml:space="preserve">
      4) әділет органдарындағы құқықтық кадастрға өзгерістер енгізуге; </w:t>
      </w:r>
    </w:p>
    <w:p>
      <w:pPr>
        <w:spacing w:after="0"/>
        <w:ind w:left="0"/>
        <w:jc w:val="both"/>
      </w:pPr>
      <w:r>
        <w:rPr>
          <w:rFonts w:ascii="Times New Roman"/>
          <w:b w:val="false"/>
          <w:i w:val="false"/>
          <w:color w:val="000000"/>
          <w:sz w:val="28"/>
        </w:rPr>
        <w:t xml:space="preserve">
      5) тұрғын үйді (тұрғын ғимаратты) өзгертуге (кеңейтуге, </w:t>
      </w:r>
    </w:p>
    <w:p>
      <w:pPr>
        <w:spacing w:after="0"/>
        <w:ind w:left="0"/>
        <w:jc w:val="both"/>
      </w:pPr>
      <w:r>
        <w:rPr>
          <w:rFonts w:ascii="Times New Roman"/>
          <w:b w:val="false"/>
          <w:i w:val="false"/>
          <w:color w:val="000000"/>
          <w:sz w:val="28"/>
        </w:rPr>
        <w:t xml:space="preserve">
      жаңғыртуға, техникалық қайта жарақтандыруға, реконструкциялауға, </w:t>
      </w:r>
    </w:p>
    <w:p>
      <w:pPr>
        <w:spacing w:after="0"/>
        <w:ind w:left="0"/>
        <w:jc w:val="both"/>
      </w:pPr>
      <w:r>
        <w:rPr>
          <w:rFonts w:ascii="Times New Roman"/>
          <w:b w:val="false"/>
          <w:i w:val="false"/>
          <w:color w:val="000000"/>
          <w:sz w:val="28"/>
        </w:rPr>
        <w:t>
      қалпына келтіруге, күрделі жөндеуге);</w:t>
      </w:r>
    </w:p>
    <w:bookmarkStart w:name="z607" w:id="267"/>
    <w:p>
      <w:pPr>
        <w:spacing w:after="0"/>
        <w:ind w:left="0"/>
        <w:jc w:val="both"/>
      </w:pPr>
      <w:r>
        <w:rPr>
          <w:rFonts w:ascii="Times New Roman"/>
          <w:b w:val="false"/>
          <w:i w:val="false"/>
          <w:color w:val="000000"/>
          <w:sz w:val="28"/>
        </w:rPr>
        <w:t>
      6) кондоминиум объектісінің ортақ мүлкіне күрделі жөндеу жүргізу туралы шешім қабылдауға және (немесе) жинақ шотында ақша жинақтауға арналған ай сайынғы жарналардың сомасын айқындауға байланысты;</w:t>
      </w:r>
    </w:p>
    <w:bookmarkEnd w:id="267"/>
    <w:p>
      <w:pPr>
        <w:spacing w:after="0"/>
        <w:ind w:left="0"/>
        <w:jc w:val="both"/>
      </w:pPr>
      <w:r>
        <w:rPr>
          <w:rFonts w:ascii="Times New Roman"/>
          <w:b w:val="false"/>
          <w:i w:val="false"/>
          <w:color w:val="000000"/>
          <w:sz w:val="28"/>
        </w:rPr>
        <w:t>
      7) жинақ шотында жинақталған ақшаны жұмсауға;</w:t>
      </w:r>
    </w:p>
    <w:p>
      <w:pPr>
        <w:spacing w:after="0"/>
        <w:ind w:left="0"/>
        <w:jc w:val="both"/>
      </w:pPr>
      <w:r>
        <w:rPr>
          <w:rFonts w:ascii="Times New Roman"/>
          <w:b w:val="false"/>
          <w:i w:val="false"/>
          <w:color w:val="000000"/>
          <w:sz w:val="28"/>
        </w:rPr>
        <w:t>
      8) сервистік қызмет субъектісінің көрсететін қызметтерін таңдауға және (немесе) олардан бас тартуға;</w:t>
      </w:r>
    </w:p>
    <w:p>
      <w:pPr>
        <w:spacing w:after="0"/>
        <w:ind w:left="0"/>
        <w:jc w:val="both"/>
      </w:pPr>
      <w:r>
        <w:rPr>
          <w:rFonts w:ascii="Times New Roman"/>
          <w:b w:val="false"/>
          <w:i w:val="false"/>
          <w:color w:val="000000"/>
          <w:sz w:val="28"/>
        </w:rPr>
        <w:t>
      9) кондоминиум объектісінің ортақ мүлкіне күрделі жөндеу жүргізуге арналған шығыстар сметасын бекітуге қатысты мәселелер үй-жайлардың (пәтерлердің) меншік иелерінің жиналысында міндетті түрде қарауды және мақұлдауды талап етеді.</w:t>
      </w:r>
    </w:p>
    <w:p>
      <w:pPr>
        <w:spacing w:after="0"/>
        <w:ind w:left="0"/>
        <w:jc w:val="both"/>
      </w:pPr>
      <w:r>
        <w:rPr>
          <w:rFonts w:ascii="Times New Roman"/>
          <w:b w:val="false"/>
          <w:i w:val="false"/>
          <w:color w:val="000000"/>
          <w:sz w:val="28"/>
        </w:rPr>
        <w:t xml:space="preserve">
      3. Жиналыс кондоминиум объектісін басқару нысанын таңдау үшін бастамашы топ ұйымдастыра алады. </w:t>
      </w:r>
    </w:p>
    <w:p>
      <w:pPr>
        <w:spacing w:after="0"/>
        <w:ind w:left="0"/>
        <w:jc w:val="both"/>
      </w:pPr>
      <w:r>
        <w:rPr>
          <w:rFonts w:ascii="Times New Roman"/>
          <w:b w:val="false"/>
          <w:i w:val="false"/>
          <w:color w:val="000000"/>
          <w:sz w:val="28"/>
        </w:rPr>
        <w:t>
      Жиналыс кондоминиум объектісін басқару органының бастамасы бойынша, сондай-ақ үй-жайлардың (пәтерлердің) меншік иелерінің кемінде оннан бір бөлігінің талап етуі бойынша өткізіледі. Жергілікті атқарушы органдар тұрғын үйді басқарушыны (менеджерді) не кондоминиум объектісін басқару үшін заңды тұлғаны таңдау немесе жалдау туралы мәселені шеше отырып, үй-жайлар (пәтерлер) меншік иелерінің жиналысын өткізуге бастамашылық жасауға құқылы.</w:t>
      </w:r>
    </w:p>
    <w:p>
      <w:pPr>
        <w:spacing w:after="0"/>
        <w:ind w:left="0"/>
        <w:jc w:val="both"/>
      </w:pPr>
      <w:r>
        <w:rPr>
          <w:rFonts w:ascii="Times New Roman"/>
          <w:b w:val="false"/>
          <w:i w:val="false"/>
          <w:color w:val="000000"/>
          <w:sz w:val="28"/>
        </w:rPr>
        <w:t xml:space="preserve">
      Үй-жайлардың (пәтерлердің) меншік иелері жиналысының бастамашылары алдағы жиналыстың күні, орны және күн тәртібі туралы барлық үй-жайлардың (пәтерлердің) меншік иелерін кемінде он күн бұрын хабардар етеді. </w:t>
      </w:r>
    </w:p>
    <w:p>
      <w:pPr>
        <w:spacing w:after="0"/>
        <w:ind w:left="0"/>
        <w:jc w:val="both"/>
      </w:pPr>
      <w:r>
        <w:rPr>
          <w:rFonts w:ascii="Times New Roman"/>
          <w:b w:val="false"/>
          <w:i w:val="false"/>
          <w:color w:val="000000"/>
          <w:sz w:val="28"/>
        </w:rPr>
        <w:t xml:space="preserve">
      4. Үй-жайлар (пәтерлер) меншік иелерінің жиналыс өткізілгенге дейін оның бастамашыларындағы шешім қабылдауға қажетті материалдармен танысуға құқығы бар. </w:t>
      </w:r>
    </w:p>
    <w:p>
      <w:pPr>
        <w:spacing w:after="0"/>
        <w:ind w:left="0"/>
        <w:jc w:val="both"/>
      </w:pPr>
      <w:r>
        <w:rPr>
          <w:rFonts w:ascii="Times New Roman"/>
          <w:b w:val="false"/>
          <w:i w:val="false"/>
          <w:color w:val="000000"/>
          <w:sz w:val="28"/>
        </w:rPr>
        <w:t xml:space="preserve">
      5. Үй-жайлар (пәтерлер) меншік иелерінің жиналысы үй-жайлардың </w:t>
      </w:r>
    </w:p>
    <w:p>
      <w:pPr>
        <w:spacing w:after="0"/>
        <w:ind w:left="0"/>
        <w:jc w:val="both"/>
      </w:pPr>
      <w:r>
        <w:rPr>
          <w:rFonts w:ascii="Times New Roman"/>
          <w:b w:val="false"/>
          <w:i w:val="false"/>
          <w:color w:val="000000"/>
          <w:sz w:val="28"/>
        </w:rPr>
        <w:t xml:space="preserve">
      (пәтерлердің) меншік иелері жалпы санының кемінде үштен екісі болған </w:t>
      </w:r>
    </w:p>
    <w:p>
      <w:pPr>
        <w:spacing w:after="0"/>
        <w:ind w:left="0"/>
        <w:jc w:val="both"/>
      </w:pPr>
      <w:r>
        <w:rPr>
          <w:rFonts w:ascii="Times New Roman"/>
          <w:b w:val="false"/>
          <w:i w:val="false"/>
          <w:color w:val="000000"/>
          <w:sz w:val="28"/>
        </w:rPr>
        <w:t xml:space="preserve">
      кезде заңды болып табылады. Үй-жайдың (пәтердің) әрбір меншік иесі </w:t>
      </w:r>
    </w:p>
    <w:p>
      <w:pPr>
        <w:spacing w:after="0"/>
        <w:ind w:left="0"/>
        <w:jc w:val="both"/>
      </w:pPr>
      <w:r>
        <w:rPr>
          <w:rFonts w:ascii="Times New Roman"/>
          <w:b w:val="false"/>
          <w:i w:val="false"/>
          <w:color w:val="000000"/>
          <w:sz w:val="28"/>
        </w:rPr>
        <w:t xml:space="preserve">
      дауыс беру кезінде бір дауысқа ие болады. Егер үй-жайдың (пәтердің) </w:t>
      </w:r>
    </w:p>
    <w:p>
      <w:pPr>
        <w:spacing w:after="0"/>
        <w:ind w:left="0"/>
        <w:jc w:val="both"/>
      </w:pPr>
      <w:r>
        <w:rPr>
          <w:rFonts w:ascii="Times New Roman"/>
          <w:b w:val="false"/>
          <w:i w:val="false"/>
          <w:color w:val="000000"/>
          <w:sz w:val="28"/>
        </w:rPr>
        <w:t xml:space="preserve">
      меншік иесіне бірнеше үй-жай (пәтер) тиесілі болса, ол тиісінше дауыс </w:t>
      </w:r>
    </w:p>
    <w:p>
      <w:pPr>
        <w:spacing w:after="0"/>
        <w:ind w:left="0"/>
        <w:jc w:val="both"/>
      </w:pPr>
      <w:r>
        <w:rPr>
          <w:rFonts w:ascii="Times New Roman"/>
          <w:b w:val="false"/>
          <w:i w:val="false"/>
          <w:color w:val="000000"/>
          <w:sz w:val="28"/>
        </w:rPr>
        <w:t xml:space="preserve">
      санына ие болады. </w:t>
      </w:r>
    </w:p>
    <w:p>
      <w:pPr>
        <w:spacing w:after="0"/>
        <w:ind w:left="0"/>
        <w:jc w:val="both"/>
      </w:pPr>
      <w:r>
        <w:rPr>
          <w:rFonts w:ascii="Times New Roman"/>
          <w:b w:val="false"/>
          <w:i w:val="false"/>
          <w:color w:val="000000"/>
          <w:sz w:val="28"/>
        </w:rPr>
        <w:t xml:space="preserve">
      Жиналысты жүргізу үшін төраға мен хатшы сайланады. </w:t>
      </w:r>
    </w:p>
    <w:p>
      <w:pPr>
        <w:spacing w:after="0"/>
        <w:ind w:left="0"/>
        <w:jc w:val="both"/>
      </w:pPr>
      <w:r>
        <w:rPr>
          <w:rFonts w:ascii="Times New Roman"/>
          <w:b w:val="false"/>
          <w:i w:val="false"/>
          <w:color w:val="000000"/>
          <w:sz w:val="28"/>
        </w:rPr>
        <w:t>
      6. Жиналыстың шешімі осы баптың 6-1-тармағында көзделген жағдайды қоспағанда, жиналысқа тікелей қатысқан не электрондық цифрлық қолтаңбаны пайдаланып дауыс берген үй-жайлар (пәтерлер) меншік иелерінің жалпы санының көпшілік даусымен қабылданады.</w:t>
      </w:r>
    </w:p>
    <w:p>
      <w:pPr>
        <w:spacing w:after="0"/>
        <w:ind w:left="0"/>
        <w:jc w:val="both"/>
      </w:pPr>
      <w:r>
        <w:rPr>
          <w:rFonts w:ascii="Times New Roman"/>
          <w:b w:val="false"/>
          <w:i w:val="false"/>
          <w:color w:val="000000"/>
          <w:sz w:val="28"/>
        </w:rPr>
        <w:t>
      6-1. Кондоминиум объектісінің үй-жайлар (пәтерлер) меншік иелерінің жалпы саны дауысының кемінде бестен бір бөлігі осы баптың 2-тармағының 2), 6), 7), 8) және 9) тармақшаларында көзделген мәселелер бойынша ұсынылған шешімге қарсы дауыс берген жағдайда, шешім қабылданбады деп есептеледі және жалпы жиналыста қайта қарауды талап етеді. Қайта қараған кезде осы мәселе бойынша шешім қабылдау үшін кондоминиум объектісі үй-жайлары (пәтерлері) меншік иелерінің жалпы санының кемінде үштен екісінің келісімі қажет.</w:t>
      </w:r>
    </w:p>
    <w:p>
      <w:pPr>
        <w:spacing w:after="0"/>
        <w:ind w:left="0"/>
        <w:jc w:val="both"/>
      </w:pPr>
      <w:r>
        <w:rPr>
          <w:rFonts w:ascii="Times New Roman"/>
          <w:b w:val="false"/>
          <w:i w:val="false"/>
          <w:color w:val="000000"/>
          <w:sz w:val="28"/>
        </w:rPr>
        <w:t xml:space="preserve">
      7. Кворум болмаған жағдайда, дауыс беру осы Заңның 42-2-бабына сәйкес жазбаша сауалнама жасау арқылы жүргізіледі. </w:t>
      </w:r>
    </w:p>
    <w:p>
      <w:pPr>
        <w:spacing w:after="0"/>
        <w:ind w:left="0"/>
        <w:jc w:val="both"/>
      </w:pPr>
      <w:r>
        <w:rPr>
          <w:rFonts w:ascii="Times New Roman"/>
          <w:b w:val="false"/>
          <w:i w:val="false"/>
          <w:color w:val="000000"/>
          <w:sz w:val="28"/>
        </w:rPr>
        <w:t xml:space="preserve">
      8. Үй-жайлардың (пәтерлердің) меншік иелері жиналысының хаттамасында: </w:t>
      </w:r>
    </w:p>
    <w:p>
      <w:pPr>
        <w:spacing w:after="0"/>
        <w:ind w:left="0"/>
        <w:jc w:val="both"/>
      </w:pPr>
      <w:r>
        <w:rPr>
          <w:rFonts w:ascii="Times New Roman"/>
          <w:b w:val="false"/>
          <w:i w:val="false"/>
          <w:color w:val="000000"/>
          <w:sz w:val="28"/>
        </w:rPr>
        <w:t xml:space="preserve">
      1) кондоминиум объектісінің орналасқан жері; </w:t>
      </w:r>
    </w:p>
    <w:p>
      <w:pPr>
        <w:spacing w:after="0"/>
        <w:ind w:left="0"/>
        <w:jc w:val="both"/>
      </w:pPr>
      <w:r>
        <w:rPr>
          <w:rFonts w:ascii="Times New Roman"/>
          <w:b w:val="false"/>
          <w:i w:val="false"/>
          <w:color w:val="000000"/>
          <w:sz w:val="28"/>
        </w:rPr>
        <w:t xml:space="preserve">
      2) жиналыстың өткізілетін күні, уақыты; </w:t>
      </w:r>
    </w:p>
    <w:p>
      <w:pPr>
        <w:spacing w:after="0"/>
        <w:ind w:left="0"/>
        <w:jc w:val="both"/>
      </w:pPr>
      <w:r>
        <w:rPr>
          <w:rFonts w:ascii="Times New Roman"/>
          <w:b w:val="false"/>
          <w:i w:val="false"/>
          <w:color w:val="000000"/>
          <w:sz w:val="28"/>
        </w:rPr>
        <w:t xml:space="preserve">
      3) үй-жайлар (пәтерлер) меншік иелерінің жалпы саны; </w:t>
      </w:r>
    </w:p>
    <w:p>
      <w:pPr>
        <w:spacing w:after="0"/>
        <w:ind w:left="0"/>
        <w:jc w:val="both"/>
      </w:pPr>
      <w:r>
        <w:rPr>
          <w:rFonts w:ascii="Times New Roman"/>
          <w:b w:val="false"/>
          <w:i w:val="false"/>
          <w:color w:val="000000"/>
          <w:sz w:val="28"/>
        </w:rPr>
        <w:t xml:space="preserve">
      4) үй-жайлар (пәтерлер) меншік иелерінің жиналысына қатысушылардың саны; </w:t>
      </w:r>
    </w:p>
    <w:p>
      <w:pPr>
        <w:spacing w:after="0"/>
        <w:ind w:left="0"/>
        <w:jc w:val="both"/>
      </w:pPr>
      <w:r>
        <w:rPr>
          <w:rFonts w:ascii="Times New Roman"/>
          <w:b w:val="false"/>
          <w:i w:val="false"/>
          <w:color w:val="000000"/>
          <w:sz w:val="28"/>
        </w:rPr>
        <w:t xml:space="preserve">
      5) жиналыстың төрағасы мен хатшысы; </w:t>
      </w:r>
    </w:p>
    <w:p>
      <w:pPr>
        <w:spacing w:after="0"/>
        <w:ind w:left="0"/>
        <w:jc w:val="both"/>
      </w:pPr>
      <w:r>
        <w:rPr>
          <w:rFonts w:ascii="Times New Roman"/>
          <w:b w:val="false"/>
          <w:i w:val="false"/>
          <w:color w:val="000000"/>
          <w:sz w:val="28"/>
        </w:rPr>
        <w:t xml:space="preserve">
      6) жиналыстың күн тәртібі; </w:t>
      </w:r>
    </w:p>
    <w:p>
      <w:pPr>
        <w:spacing w:after="0"/>
        <w:ind w:left="0"/>
        <w:jc w:val="both"/>
      </w:pPr>
      <w:r>
        <w:rPr>
          <w:rFonts w:ascii="Times New Roman"/>
          <w:b w:val="false"/>
          <w:i w:val="false"/>
          <w:color w:val="000000"/>
          <w:sz w:val="28"/>
        </w:rPr>
        <w:t xml:space="preserve">
      7) жиналыста сөз сөйлеген адамдар; </w:t>
      </w:r>
    </w:p>
    <w:p>
      <w:pPr>
        <w:spacing w:after="0"/>
        <w:ind w:left="0"/>
        <w:jc w:val="both"/>
      </w:pPr>
      <w:r>
        <w:rPr>
          <w:rFonts w:ascii="Times New Roman"/>
          <w:b w:val="false"/>
          <w:i w:val="false"/>
          <w:color w:val="000000"/>
          <w:sz w:val="28"/>
        </w:rPr>
        <w:t xml:space="preserve">
      8) дауыс беру нысаны және қорытындылары; </w:t>
      </w:r>
    </w:p>
    <w:p>
      <w:pPr>
        <w:spacing w:after="0"/>
        <w:ind w:left="0"/>
        <w:jc w:val="both"/>
      </w:pPr>
      <w:r>
        <w:rPr>
          <w:rFonts w:ascii="Times New Roman"/>
          <w:b w:val="false"/>
          <w:i w:val="false"/>
          <w:color w:val="000000"/>
          <w:sz w:val="28"/>
        </w:rPr>
        <w:t xml:space="preserve">
      9) жиналыс қабылдаған шешім көрсетіледі. </w:t>
      </w:r>
    </w:p>
    <w:p>
      <w:pPr>
        <w:spacing w:after="0"/>
        <w:ind w:left="0"/>
        <w:jc w:val="both"/>
      </w:pPr>
      <w:r>
        <w:rPr>
          <w:rFonts w:ascii="Times New Roman"/>
          <w:b w:val="false"/>
          <w:i w:val="false"/>
          <w:color w:val="000000"/>
          <w:sz w:val="28"/>
        </w:rPr>
        <w:t xml:space="preserve">
      Хаттамаға жиналыстың төрағасы мен хатшысы қол қояды. Хаттамаға жиналысқа қатысқан үй-жайлар (пәтерлер) меншік иелерінің тегі, аты, әкесінің аты (ол болған кезде), үй-жайлардың (пәтерлердің) нөмірлері көрсетіліп, үй-жайлардың (пәтерлердің) меншік иелерін тіркеу парағы қоса тіркеледі. </w:t>
      </w:r>
    </w:p>
    <w:p>
      <w:pPr>
        <w:spacing w:after="0"/>
        <w:ind w:left="0"/>
        <w:jc w:val="both"/>
      </w:pPr>
      <w:r>
        <w:rPr>
          <w:rFonts w:ascii="Times New Roman"/>
          <w:b w:val="false"/>
          <w:i w:val="false"/>
          <w:color w:val="000000"/>
          <w:sz w:val="28"/>
        </w:rPr>
        <w:t xml:space="preserve">
      9. Қабылданған шешім барлық үй-жайлардың (пәтерлердің) меншік иелері үшін міндетті болып табылады және үй-жайлар (пәтерлер) меншік иелерінің еркін білдіру ретінде соттарда және басқа да мемлекеттік мекемелерде дауларды және өзге де мәселелерді қарау үшін құжат болып табылады, сондай-ақ тұрғын үй көмегін есептеу үшін негіз болады.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42-1-баппен толықтырылды - ҚР 2009.06.08 </w:t>
      </w:r>
      <w:r>
        <w:rPr>
          <w:rFonts w:ascii="Times New Roman"/>
          <w:b w:val="false"/>
          <w:i w:val="false"/>
          <w:color w:val="000000"/>
          <w:sz w:val="28"/>
        </w:rPr>
        <w:t>N 163-IV</w:t>
      </w:r>
      <w:r>
        <w:rPr>
          <w:rFonts w:ascii="Times New Roman"/>
          <w:b w:val="false"/>
          <w:i w:val="false"/>
          <w:color w:val="ff0000"/>
          <w:sz w:val="28"/>
        </w:rPr>
        <w:t xml:space="preserve">, өзгерістер енгізілді - 2011.07.22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42-2-бап. Жазбаша сауалнама жүргізу </w:t>
      </w:r>
    </w:p>
    <w:p>
      <w:pPr>
        <w:spacing w:after="0"/>
        <w:ind w:left="0"/>
        <w:jc w:val="both"/>
      </w:pPr>
      <w:r>
        <w:rPr>
          <w:rFonts w:ascii="Times New Roman"/>
          <w:b w:val="false"/>
          <w:i w:val="false"/>
          <w:color w:val="000000"/>
          <w:sz w:val="28"/>
        </w:rPr>
        <w:t xml:space="preserve">
      1. Үй-жайлар (пәтерлер) меншік иелерінің жалпы жиналысын өткізу </w:t>
      </w:r>
    </w:p>
    <w:p>
      <w:pPr>
        <w:spacing w:after="0"/>
        <w:ind w:left="0"/>
        <w:jc w:val="both"/>
      </w:pPr>
      <w:r>
        <w:rPr>
          <w:rFonts w:ascii="Times New Roman"/>
          <w:b w:val="false"/>
          <w:i w:val="false"/>
          <w:color w:val="000000"/>
          <w:sz w:val="28"/>
        </w:rPr>
        <w:t xml:space="preserve">
      кезінде кворумды қамтамасыз ету мүмкін болмаған жағдайда, жазбаша </w:t>
      </w:r>
    </w:p>
    <w:p>
      <w:pPr>
        <w:spacing w:after="0"/>
        <w:ind w:left="0"/>
        <w:jc w:val="both"/>
      </w:pPr>
      <w:r>
        <w:rPr>
          <w:rFonts w:ascii="Times New Roman"/>
          <w:b w:val="false"/>
          <w:i w:val="false"/>
          <w:color w:val="000000"/>
          <w:sz w:val="28"/>
        </w:rPr>
        <w:t xml:space="preserve">
      сауалнама жүргізіледі. </w:t>
      </w:r>
    </w:p>
    <w:p>
      <w:pPr>
        <w:spacing w:after="0"/>
        <w:ind w:left="0"/>
        <w:jc w:val="both"/>
      </w:pPr>
      <w:r>
        <w:rPr>
          <w:rFonts w:ascii="Times New Roman"/>
          <w:b w:val="false"/>
          <w:i w:val="false"/>
          <w:color w:val="000000"/>
          <w:sz w:val="28"/>
        </w:rPr>
        <w:t xml:space="preserve">
      2. Үй-жайдың (пәтердің) әрбір меншік иесі жазбаша сауалнама жүргізу кезінде бір дауысқа ие болады. Егер үй-жайдың (пәтердің) меншік иесіне бірнеше үй-жай (пәтер) тиесілі болса, ол тиісінше дауыс санына ие болады. </w:t>
      </w:r>
    </w:p>
    <w:p>
      <w:pPr>
        <w:spacing w:after="0"/>
        <w:ind w:left="0"/>
        <w:jc w:val="both"/>
      </w:pPr>
      <w:r>
        <w:rPr>
          <w:rFonts w:ascii="Times New Roman"/>
          <w:b w:val="false"/>
          <w:i w:val="false"/>
          <w:color w:val="000000"/>
          <w:sz w:val="28"/>
        </w:rPr>
        <w:t xml:space="preserve">
      3. Жазбаша сауалнама жүргізуді ұйымдастыру үшін үй-жайлардың (пәтерлердің) меншік иелері арасынан жауапты адамдар тағайындалады. </w:t>
      </w:r>
    </w:p>
    <w:p>
      <w:pPr>
        <w:spacing w:after="0"/>
        <w:ind w:left="0"/>
        <w:jc w:val="both"/>
      </w:pPr>
      <w:r>
        <w:rPr>
          <w:rFonts w:ascii="Times New Roman"/>
          <w:b w:val="false"/>
          <w:i w:val="false"/>
          <w:color w:val="000000"/>
          <w:sz w:val="28"/>
        </w:rPr>
        <w:t xml:space="preserve">
      4. Әрбір дауыс беру парағында реттік нөмірі, талқылауға енгізілген мәселелер, үй-жайлар (пәтерлер) меншік иесінің мекенжайы, тегі, аты, әкесінің аты (ол болған кезде), қол қойылатын орын, кондоминиум объектісін басқару органы басшысының қолтаңбасы болуға тиіс. </w:t>
      </w:r>
    </w:p>
    <w:p>
      <w:pPr>
        <w:spacing w:after="0"/>
        <w:ind w:left="0"/>
        <w:jc w:val="both"/>
      </w:pPr>
      <w:r>
        <w:rPr>
          <w:rFonts w:ascii="Times New Roman"/>
          <w:b w:val="false"/>
          <w:i w:val="false"/>
          <w:color w:val="000000"/>
          <w:sz w:val="28"/>
        </w:rPr>
        <w:t xml:space="preserve">
      5. Жазбаша сауалнама жүргізуге шығарылған мәселелер бойынша дауыс беру парағы үй-жайдың (пәтердің) әрбір меншік иесінің назарына жеткізіледі. </w:t>
      </w:r>
    </w:p>
    <w:p>
      <w:pPr>
        <w:spacing w:after="0"/>
        <w:ind w:left="0"/>
        <w:jc w:val="both"/>
      </w:pPr>
      <w:r>
        <w:rPr>
          <w:rFonts w:ascii="Times New Roman"/>
          <w:b w:val="false"/>
          <w:i w:val="false"/>
          <w:color w:val="000000"/>
          <w:sz w:val="28"/>
        </w:rPr>
        <w:t xml:space="preserve">
      6. Егер дауыс беруге үй-жайлар (пәтерлер) меншік иелерінің кемінде үштен екісі қатысса, жазбаша сауалнама жүргізілген болып есептеледі. </w:t>
      </w:r>
    </w:p>
    <w:p>
      <w:pPr>
        <w:spacing w:after="0"/>
        <w:ind w:left="0"/>
        <w:jc w:val="both"/>
      </w:pPr>
      <w:r>
        <w:rPr>
          <w:rFonts w:ascii="Times New Roman"/>
          <w:b w:val="false"/>
          <w:i w:val="false"/>
          <w:color w:val="000000"/>
          <w:sz w:val="28"/>
        </w:rPr>
        <w:t xml:space="preserve">
      7. Дауыс берудің қорытындылары үй-жайлар (пәтерлер) меншік иелерінің жиналысында шығарылады. Егер үй-жайлар (пәтерлер) меншік иелерінің жартысынан астамы жақтап дауыс берсе, шешім қабылданған болып есептеледі. </w:t>
      </w:r>
    </w:p>
    <w:p>
      <w:pPr>
        <w:spacing w:after="0"/>
        <w:ind w:left="0"/>
        <w:jc w:val="both"/>
      </w:pPr>
      <w:r>
        <w:rPr>
          <w:rFonts w:ascii="Times New Roman"/>
          <w:b w:val="false"/>
          <w:i w:val="false"/>
          <w:color w:val="000000"/>
          <w:sz w:val="28"/>
        </w:rPr>
        <w:t xml:space="preserve">
      8. Жазбаша сауалнаманың қорытындылары бойынша хаттамада дауыс беру парақтары жөніндегі жиынтық деректер беріледі. Дауыс беру парақтары хаттамаға міндетті қосымша болып табылады және бірге сақталады. </w:t>
      </w:r>
    </w:p>
    <w:p>
      <w:pPr>
        <w:spacing w:after="0"/>
        <w:ind w:left="0"/>
        <w:jc w:val="both"/>
      </w:pPr>
      <w:r>
        <w:rPr>
          <w:rFonts w:ascii="Times New Roman"/>
          <w:b w:val="false"/>
          <w:i w:val="false"/>
          <w:color w:val="000000"/>
          <w:sz w:val="28"/>
        </w:rPr>
        <w:t xml:space="preserve">
      9. Жазбаша сауалнама арқылы қабылданған шешім үй-жайлардың (пәтерлердің) барлық меншік иелері үшін міндетті болып табылады.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42-2-баппен толықтырылды - ҚР 2009.06.08 </w:t>
      </w:r>
      <w:r>
        <w:rPr>
          <w:rFonts w:ascii="Times New Roman"/>
          <w:b w:val="false"/>
          <w:i w:val="false"/>
          <w:color w:val="000000"/>
          <w:sz w:val="28"/>
        </w:rPr>
        <w:t>N 163-IV</w:t>
      </w:r>
      <w:r>
        <w:rPr>
          <w:rFonts w:ascii="Times New Roman"/>
          <w:b w:val="false"/>
          <w:i w:val="false"/>
          <w:color w:val="ff0000"/>
          <w:sz w:val="28"/>
        </w:rPr>
        <w:t xml:space="preserve">, өзгеріс енгізілді - 2011.07.22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43-бап. Үй-жайлар (пәтерлер) иелерiнiң кооперативiн құру </w:t>
      </w:r>
    </w:p>
    <w:bookmarkStart w:name="z325" w:id="268"/>
    <w:p>
      <w:pPr>
        <w:spacing w:after="0"/>
        <w:ind w:left="0"/>
        <w:jc w:val="both"/>
      </w:pPr>
      <w:r>
        <w:rPr>
          <w:rFonts w:ascii="Times New Roman"/>
          <w:b w:val="false"/>
          <w:i w:val="false"/>
          <w:color w:val="000000"/>
          <w:sz w:val="28"/>
        </w:rPr>
        <w:t>
      1. Көп пәтерлi тұрғын үйдi немесе үйлер тобын басқару үшiн үй-жайлар иелерiнiң кооперативтерi, ал қоса салынған тұрғын емес үй-жайлары жоқ үйлер үшiн - пәтерлер иелерiнiң кооперативтерi құрылуы мүмкiн. Пәтерлер иелерi кооперативiнiң құқықтық жағдайы үй-жайлар иелерi кооперативiнiң құқықтық жағдайымен бiрдей.</w:t>
      </w:r>
    </w:p>
    <w:bookmarkEnd w:id="268"/>
    <w:bookmarkStart w:name="z326" w:id="269"/>
    <w:p>
      <w:pPr>
        <w:spacing w:after="0"/>
        <w:ind w:left="0"/>
        <w:jc w:val="both"/>
      </w:pPr>
      <w:r>
        <w:rPr>
          <w:rFonts w:ascii="Times New Roman"/>
          <w:b w:val="false"/>
          <w:i w:val="false"/>
          <w:color w:val="000000"/>
          <w:sz w:val="28"/>
        </w:rPr>
        <w:t>
      2. Үй-жайлар (пәтерлер) иелерiнiң кооперативi кондоминиумның екi немесе одан да көп қатысушыларынан тұруы мүмкiн. Кәмелетке толмаған азаматтардың мүдделерiн Қазақстан Республикасының заңнамалық актiлерiнде белгiленген тәртiппен олардың ата-аналары және өзге де заңды өкілдері бiлдiредi.</w:t>
      </w:r>
    </w:p>
    <w:bookmarkEnd w:id="269"/>
    <w:bookmarkStart w:name="z327" w:id="270"/>
    <w:p>
      <w:pPr>
        <w:spacing w:after="0"/>
        <w:ind w:left="0"/>
        <w:jc w:val="both"/>
      </w:pPr>
      <w:r>
        <w:rPr>
          <w:rFonts w:ascii="Times New Roman"/>
          <w:b w:val="false"/>
          <w:i w:val="false"/>
          <w:color w:val="000000"/>
          <w:sz w:val="28"/>
        </w:rPr>
        <w:t>
      3. Құрылтай жиналысының өткiзiлгенi туралы кооператив құрудың бастамашылары әрбiр үй-жайдың (пәтердің) иелерiне жиналыс өткiзiлетiн болып белгiленген күннен кемiнде он күн бұрын хабарлауға тиiс.</w:t>
      </w:r>
    </w:p>
    <w:bookmarkEnd w:id="270"/>
    <w:bookmarkStart w:name="z328" w:id="271"/>
    <w:p>
      <w:pPr>
        <w:spacing w:after="0"/>
        <w:ind w:left="0"/>
        <w:jc w:val="both"/>
      </w:pPr>
      <w:r>
        <w:rPr>
          <w:rFonts w:ascii="Times New Roman"/>
          <w:b w:val="false"/>
          <w:i w:val="false"/>
          <w:color w:val="000000"/>
          <w:sz w:val="28"/>
        </w:rPr>
        <w:t>
      4. Егер кооперативтiң құрылтай жиналысына кондоминиумға қатысушы үй-жай үй-жайлар (пәтерлер) иелерiнiң немесе олардың сенiм бiлдiрген адамдарының кемiнде жартысы қатысса, ол өткiзiлген болып танылады.</w:t>
      </w:r>
    </w:p>
    <w:bookmarkEnd w:id="271"/>
    <w:bookmarkStart w:name="z329" w:id="272"/>
    <w:p>
      <w:pPr>
        <w:spacing w:after="0"/>
        <w:ind w:left="0"/>
        <w:jc w:val="both"/>
      </w:pPr>
      <w:r>
        <w:rPr>
          <w:rFonts w:ascii="Times New Roman"/>
          <w:b w:val="false"/>
          <w:i w:val="false"/>
          <w:color w:val="000000"/>
          <w:sz w:val="28"/>
        </w:rPr>
        <w:t xml:space="preserve">
      5. Егер жиналысқа үй-жайлар (пәтерлер) иелерiнiң немесе олардың сенiм бiлдiрген адамдарының жартысынан азы қатысса, жиналыс өткiзiлмеген болып танылады. </w:t>
      </w:r>
    </w:p>
    <w:bookmarkEnd w:id="272"/>
    <w:p>
      <w:pPr>
        <w:spacing w:after="0"/>
        <w:ind w:left="0"/>
        <w:jc w:val="both"/>
      </w:pPr>
      <w:r>
        <w:rPr>
          <w:rFonts w:ascii="Times New Roman"/>
          <w:b w:val="false"/>
          <w:i w:val="false"/>
          <w:color w:val="000000"/>
          <w:sz w:val="28"/>
        </w:rPr>
        <w:t xml:space="preserve">
      Үй-жайлардың (пәтерлердің) меншік иелері жиналысты қайта шақыру және жазбаша сауалнама жүргізу туралы шақыру белгіленген күнге дейін кемінде күнтізбелік он күн бұрын хабардар етіледі. Қайта өткізілетін жиналысқа дейін кондоминиум объектісін басқару органы немесе үй-жайлар (пәтерлер) меншік иелерінің кооперативін құру бастамашылары күн тәртібі мәселелері бойынша үй-жайлар (пәтерлер) меншік иелерінің үштен екісінен астамының пікіріне жазбаша сауалнама жүргізеді. </w:t>
      </w:r>
    </w:p>
    <w:p>
      <w:pPr>
        <w:spacing w:after="0"/>
        <w:ind w:left="0"/>
        <w:jc w:val="both"/>
      </w:pPr>
      <w:r>
        <w:rPr>
          <w:rFonts w:ascii="Times New Roman"/>
          <w:b w:val="false"/>
          <w:i w:val="false"/>
          <w:color w:val="000000"/>
          <w:sz w:val="28"/>
        </w:rPr>
        <w:t>
      Қайта өткізілген жиналыс оған қатысушылардың санына қарамастан өтті деп танылады. Жиналысты жүргізу үшін төраға мен хатшы сайланады. Жазбаша сауалнаманың нәтижелері қайта өткізілген жиналыстың хаттамасына енгізіледі.</w:t>
      </w:r>
    </w:p>
    <w:bookmarkStart w:name="z330" w:id="273"/>
    <w:p>
      <w:pPr>
        <w:spacing w:after="0"/>
        <w:ind w:left="0"/>
        <w:jc w:val="both"/>
      </w:pPr>
      <w:r>
        <w:rPr>
          <w:rFonts w:ascii="Times New Roman"/>
          <w:b w:val="false"/>
          <w:i w:val="false"/>
          <w:color w:val="000000"/>
          <w:sz w:val="28"/>
        </w:rPr>
        <w:t xml:space="preserve">
      6. Әрбiр үй-жай иесiнiң құрылтай жиналысында бiр даусы болады. Бiрнеше үй-жай иесiнiң тиісінше дауыс саны болады. </w:t>
      </w:r>
    </w:p>
    <w:bookmarkEnd w:id="273"/>
    <w:p>
      <w:pPr>
        <w:spacing w:after="0"/>
        <w:ind w:left="0"/>
        <w:jc w:val="both"/>
      </w:pPr>
      <w:r>
        <w:rPr>
          <w:rFonts w:ascii="Times New Roman"/>
          <w:b w:val="false"/>
          <w:i w:val="false"/>
          <w:color w:val="000000"/>
          <w:sz w:val="28"/>
        </w:rPr>
        <w:t>
      Құрылтай жиналысының шешiмi жиналысқа қатысушылардың немесе олардың сенiм бiлдiрiлген адамдарының бiлiктi үштен екi даусымен қабылданады.</w:t>
      </w:r>
    </w:p>
    <w:bookmarkStart w:name="z331" w:id="274"/>
    <w:p>
      <w:pPr>
        <w:spacing w:after="0"/>
        <w:ind w:left="0"/>
        <w:jc w:val="both"/>
      </w:pPr>
      <w:r>
        <w:rPr>
          <w:rFonts w:ascii="Times New Roman"/>
          <w:b w:val="false"/>
          <w:i w:val="false"/>
          <w:color w:val="000000"/>
          <w:sz w:val="28"/>
        </w:rPr>
        <w:t>
      7. Құрылтай жиналысы мынадай мәселелер жөнiнде шешiмдер қабылдайды:</w:t>
      </w:r>
    </w:p>
    <w:bookmarkEnd w:id="274"/>
    <w:bookmarkStart w:name="z332" w:id="275"/>
    <w:p>
      <w:pPr>
        <w:spacing w:after="0"/>
        <w:ind w:left="0"/>
        <w:jc w:val="both"/>
      </w:pPr>
      <w:r>
        <w:rPr>
          <w:rFonts w:ascii="Times New Roman"/>
          <w:b w:val="false"/>
          <w:i w:val="false"/>
          <w:color w:val="000000"/>
          <w:sz w:val="28"/>
        </w:rPr>
        <w:t>
      1) үй-жайлар (пәтерлер) иелерiнiң кооперативiн құру;</w:t>
      </w:r>
    </w:p>
    <w:bookmarkEnd w:id="275"/>
    <w:bookmarkStart w:name="z333" w:id="276"/>
    <w:p>
      <w:pPr>
        <w:spacing w:after="0"/>
        <w:ind w:left="0"/>
        <w:jc w:val="both"/>
      </w:pPr>
      <w:r>
        <w:rPr>
          <w:rFonts w:ascii="Times New Roman"/>
          <w:b w:val="false"/>
          <w:i w:val="false"/>
          <w:color w:val="000000"/>
          <w:sz w:val="28"/>
        </w:rPr>
        <w:t>
      2) кооператив Жарғысын бекiту;</w:t>
      </w:r>
    </w:p>
    <w:bookmarkEnd w:id="276"/>
    <w:bookmarkStart w:name="z334" w:id="277"/>
    <w:p>
      <w:pPr>
        <w:spacing w:after="0"/>
        <w:ind w:left="0"/>
        <w:jc w:val="both"/>
      </w:pPr>
      <w:r>
        <w:rPr>
          <w:rFonts w:ascii="Times New Roman"/>
          <w:b w:val="false"/>
          <w:i w:val="false"/>
          <w:color w:val="000000"/>
          <w:sz w:val="28"/>
        </w:rPr>
        <w:t>
      3) кооператив басқармасының төрағасын, басқарма мен тексеру комиссиясының мүшелерiн сайлау.</w:t>
      </w:r>
    </w:p>
    <w:bookmarkEnd w:id="277"/>
    <w:p>
      <w:pPr>
        <w:spacing w:after="0"/>
        <w:ind w:left="0"/>
        <w:jc w:val="both"/>
      </w:pPr>
      <w:r>
        <w:rPr>
          <w:rFonts w:ascii="Times New Roman"/>
          <w:b w:val="false"/>
          <w:i w:val="false"/>
          <w:color w:val="000000"/>
          <w:sz w:val="28"/>
        </w:rPr>
        <w:t>
      Тұрғын үй инспекциясы үй-жайлар (пәтерлер) меншік иелерінің жалпы жиналысына кооператив басқармасының төрағасы қызметіне кандидатура ұсынуға құқылы.</w:t>
      </w:r>
    </w:p>
    <w:p>
      <w:pPr>
        <w:spacing w:after="0"/>
        <w:ind w:left="0"/>
        <w:jc w:val="both"/>
      </w:pPr>
      <w:r>
        <w:rPr>
          <w:rFonts w:ascii="Times New Roman"/>
          <w:b w:val="false"/>
          <w:i w:val="false"/>
          <w:color w:val="000000"/>
          <w:sz w:val="28"/>
        </w:rPr>
        <w:t>
      Кооператив басқармасының төрағасы қызметіне ұсынылатын кандидатура уәкілетті орган бекіткен біліктілік талаптарына сәйкес болуға тиіс.</w:t>
      </w:r>
    </w:p>
    <w:p>
      <w:pPr>
        <w:spacing w:after="0"/>
        <w:ind w:left="0"/>
        <w:jc w:val="both"/>
      </w:pPr>
      <w:r>
        <w:rPr>
          <w:rFonts w:ascii="Times New Roman"/>
          <w:b w:val="false"/>
          <w:i w:val="false"/>
          <w:color w:val="000000"/>
          <w:sz w:val="28"/>
        </w:rPr>
        <w:t>
      Құрылтай жиналысы кондоминиум объектiсiне қатысты басқа да мәселелердi қарауға құқылы.</w:t>
      </w:r>
    </w:p>
    <w:bookmarkStart w:name="z335" w:id="278"/>
    <w:p>
      <w:pPr>
        <w:spacing w:after="0"/>
        <w:ind w:left="0"/>
        <w:jc w:val="both"/>
      </w:pPr>
      <w:r>
        <w:rPr>
          <w:rFonts w:ascii="Times New Roman"/>
          <w:b w:val="false"/>
          <w:i w:val="false"/>
          <w:color w:val="000000"/>
          <w:sz w:val="28"/>
        </w:rPr>
        <w:t xml:space="preserve">
      8. Үй-жайлардың кооператив iстерiн басқаруға қатыспайтын иелерi кооперативтiң барлық мүшелерiмен қатар кондоминиум объектiсiн ұстауға қажеттi мөлшерлi ақша төлеп және (немесе) еңбекпен қатысуға, кондоминиум объектiсiн басқару органдарының ортақ мүлiктi ұстау мен пайдалануға қатысты және үйдiң берiктiгi мен пайдалану қауiпсiздiгiн қамтамасыз ететiн барлық шешiмдерiн орындауға мiндеттi. </w:t>
      </w:r>
    </w:p>
    <w:bookmarkEnd w:id="2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44-бап. Үй-жай иелерiнiң кооперативтерiн тiркеу немесе қайта тіркеу</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336" w:id="279"/>
    <w:p>
      <w:pPr>
        <w:spacing w:after="0"/>
        <w:ind w:left="0"/>
        <w:jc w:val="both"/>
      </w:pPr>
      <w:r>
        <w:rPr>
          <w:rFonts w:ascii="Times New Roman"/>
          <w:b w:val="false"/>
          <w:i w:val="false"/>
          <w:color w:val="000000"/>
          <w:sz w:val="28"/>
        </w:rPr>
        <w:t>
       1. Үй-жайлар (пәтерлер) иелерiнiң кооперативi оның белгiленген тәртiпке сәйкес мемлекеттiк тiркеуден немесе қайта тіркеуден өткен кезiнен бастап құрылған болып есептеледi және заңды тұлға құқығына ие болады.</w:t>
      </w:r>
    </w:p>
    <w:bookmarkEnd w:id="279"/>
    <w:bookmarkStart w:name="z337" w:id="280"/>
    <w:p>
      <w:pPr>
        <w:spacing w:after="0"/>
        <w:ind w:left="0"/>
        <w:jc w:val="both"/>
      </w:pPr>
      <w:r>
        <w:rPr>
          <w:rFonts w:ascii="Times New Roman"/>
          <w:b w:val="false"/>
          <w:i w:val="false"/>
          <w:color w:val="000000"/>
          <w:sz w:val="28"/>
        </w:rPr>
        <w:t>
      2. Үй-жайлар (пәтерлер) иелерiнiң кооперативiн тiркеу немесе қайта тіркеу үшiн тiркеушi органға:</w:t>
      </w:r>
    </w:p>
    <w:bookmarkEnd w:id="280"/>
    <w:bookmarkStart w:name="z338" w:id="281"/>
    <w:p>
      <w:pPr>
        <w:spacing w:after="0"/>
        <w:ind w:left="0"/>
        <w:jc w:val="both"/>
      </w:pPr>
      <w:r>
        <w:rPr>
          <w:rFonts w:ascii="Times New Roman"/>
          <w:b w:val="false"/>
          <w:i w:val="false"/>
          <w:color w:val="000000"/>
          <w:sz w:val="28"/>
        </w:rPr>
        <w:t>
      1) өтiнiш;</w:t>
      </w:r>
    </w:p>
    <w:bookmarkEnd w:id="281"/>
    <w:bookmarkStart w:name="z339" w:id="282"/>
    <w:p>
      <w:pPr>
        <w:spacing w:after="0"/>
        <w:ind w:left="0"/>
        <w:jc w:val="both"/>
      </w:pPr>
      <w:r>
        <w:rPr>
          <w:rFonts w:ascii="Times New Roman"/>
          <w:b w:val="false"/>
          <w:i w:val="false"/>
          <w:color w:val="000000"/>
          <w:sz w:val="28"/>
        </w:rPr>
        <w:t>
      2) кондоминиум объектiсiндегi үй-жайлар иелерiнiң құрылтай жиналысының хаттамасы немесе жазбаша сауалнаманың қорытындылары бойынша дауыс беру парақтары бар хаттамасы;</w:t>
      </w:r>
    </w:p>
    <w:bookmarkEnd w:id="282"/>
    <w:bookmarkStart w:name="z340" w:id="283"/>
    <w:p>
      <w:pPr>
        <w:spacing w:after="0"/>
        <w:ind w:left="0"/>
        <w:jc w:val="both"/>
      </w:pPr>
      <w:r>
        <w:rPr>
          <w:rFonts w:ascii="Times New Roman"/>
          <w:b w:val="false"/>
          <w:i w:val="false"/>
          <w:color w:val="000000"/>
          <w:sz w:val="28"/>
        </w:rPr>
        <w:t>
      3) үй-жайлар (пәтерлер) иелерi кооперативiнiң Жарғысы;</w:t>
      </w:r>
    </w:p>
    <w:bookmarkEnd w:id="283"/>
    <w:bookmarkStart w:name="z341" w:id="284"/>
    <w:p>
      <w:pPr>
        <w:spacing w:after="0"/>
        <w:ind w:left="0"/>
        <w:jc w:val="both"/>
      </w:pPr>
      <w:r>
        <w:rPr>
          <w:rFonts w:ascii="Times New Roman"/>
          <w:b w:val="false"/>
          <w:i w:val="false"/>
          <w:color w:val="000000"/>
          <w:sz w:val="28"/>
        </w:rPr>
        <w:t>
      4) кондоминиумды тiркеу немесе қайта тіркеу туралы мемлекеттiк акт;</w:t>
      </w:r>
    </w:p>
    <w:bookmarkEnd w:id="284"/>
    <w:p>
      <w:pPr>
        <w:spacing w:after="0"/>
        <w:ind w:left="0"/>
        <w:jc w:val="both"/>
      </w:pPr>
      <w:r>
        <w:rPr>
          <w:rFonts w:ascii="Times New Roman"/>
          <w:b w:val="false"/>
          <w:i w:val="false"/>
          <w:color w:val="000000"/>
          <w:sz w:val="28"/>
        </w:rPr>
        <w:t>
      5) заңды тұлғаның орналасқан жерін куәландыратын құжат;</w:t>
      </w:r>
    </w:p>
    <w:p>
      <w:pPr>
        <w:spacing w:after="0"/>
        <w:ind w:left="0"/>
        <w:jc w:val="both"/>
      </w:pPr>
      <w:r>
        <w:rPr>
          <w:rFonts w:ascii="Times New Roman"/>
          <w:b w:val="false"/>
          <w:i w:val="false"/>
          <w:color w:val="000000"/>
          <w:sz w:val="28"/>
        </w:rPr>
        <w:t>
      6) заңды тұлғаны мемлекеттік тіркегені (қайта тіркегені) үшін бюджетке тіркеу алымы төленгенін растайтын түбіртек немесе өзге де құжат ұсынылады.</w:t>
      </w:r>
    </w:p>
    <w:bookmarkStart w:name="z342" w:id="285"/>
    <w:p>
      <w:pPr>
        <w:spacing w:after="0"/>
        <w:ind w:left="0"/>
        <w:jc w:val="both"/>
      </w:pPr>
      <w:r>
        <w:rPr>
          <w:rFonts w:ascii="Times New Roman"/>
          <w:b w:val="false"/>
          <w:i w:val="false"/>
          <w:color w:val="000000"/>
          <w:sz w:val="28"/>
        </w:rPr>
        <w:t>
      3. Аудандардың, облыстық маңызы бар қалалардың, республикалық маңызы бар қалалардың, астананың жергiлiктi атқарушы органдары үй-жайлар (пәтерлер) иелерiнiң кооперативтерiн құруға жан-жақты көмек пен жәрдем көрсетуге тиiс.</w:t>
      </w:r>
    </w:p>
    <w:bookmarkEnd w:id="285"/>
    <w:bookmarkStart w:name="z343" w:id="286"/>
    <w:p>
      <w:pPr>
        <w:spacing w:after="0"/>
        <w:ind w:left="0"/>
        <w:jc w:val="both"/>
      </w:pPr>
      <w:r>
        <w:rPr>
          <w:rFonts w:ascii="Times New Roman"/>
          <w:b w:val="false"/>
          <w:i w:val="false"/>
          <w:color w:val="000000"/>
          <w:sz w:val="28"/>
        </w:rPr>
        <w:t>
      4. Құжаттардың толық емес топтамасы ұсынылған жағдайда, сондай-ақ Қазақстан Республикасының заңдарында көзделген өзге де негіздер бойынша мемлекеттік тіркеу немесе қайта тіркеу мерзімі кідіртіле тұрады.</w:t>
      </w:r>
    </w:p>
    <w:bookmarkEnd w:id="286"/>
    <w:bookmarkStart w:name="z344" w:id="287"/>
    <w:p>
      <w:pPr>
        <w:spacing w:after="0"/>
        <w:ind w:left="0"/>
        <w:jc w:val="both"/>
      </w:pPr>
      <w:r>
        <w:rPr>
          <w:rFonts w:ascii="Times New Roman"/>
          <w:b w:val="false"/>
          <w:i w:val="false"/>
          <w:color w:val="000000"/>
          <w:sz w:val="28"/>
        </w:rPr>
        <w:t>
      5. Тiркеуге немесе қайта тіркеуге тапсырылған құжаттар Қазақстан Республикасының заңды тұлғаларды мемлекеттік тіркеу және филиалдар мен өкілдіктерді есептік тіркеу туралы заңнамасында белгіленген мерзiмде қаралады. Қараудың нәтижесі бойынша тіркеу органының:</w:t>
      </w:r>
    </w:p>
    <w:bookmarkEnd w:id="287"/>
    <w:bookmarkStart w:name="z345" w:id="288"/>
    <w:p>
      <w:pPr>
        <w:spacing w:after="0"/>
        <w:ind w:left="0"/>
        <w:jc w:val="both"/>
      </w:pPr>
      <w:r>
        <w:rPr>
          <w:rFonts w:ascii="Times New Roman"/>
          <w:b w:val="false"/>
          <w:i w:val="false"/>
          <w:color w:val="000000"/>
          <w:sz w:val="28"/>
        </w:rPr>
        <w:t>
      1) кооперативтi тiркеу немесе қайта тіркеу туралы;</w:t>
      </w:r>
    </w:p>
    <w:bookmarkEnd w:id="288"/>
    <w:bookmarkStart w:name="z346" w:id="2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2009.06.08 </w:t>
      </w:r>
      <w:r>
        <w:rPr>
          <w:rFonts w:ascii="Times New Roman"/>
          <w:b w:val="false"/>
          <w:i w:val="false"/>
          <w:color w:val="000000"/>
          <w:sz w:val="28"/>
        </w:rPr>
        <w:t>N 163-IV</w:t>
      </w:r>
      <w:r>
        <w:rPr>
          <w:rFonts w:ascii="Times New Roman"/>
          <w:b w:val="false"/>
          <w:i w:val="false"/>
          <w:color w:val="000000"/>
          <w:sz w:val="28"/>
        </w:rPr>
        <w:t xml:space="preserve"> Заңымен.</w:t>
      </w:r>
    </w:p>
    <w:bookmarkEnd w:id="289"/>
    <w:bookmarkStart w:name="z347" w:id="290"/>
    <w:p>
      <w:pPr>
        <w:spacing w:after="0"/>
        <w:ind w:left="0"/>
        <w:jc w:val="both"/>
      </w:pPr>
      <w:r>
        <w:rPr>
          <w:rFonts w:ascii="Times New Roman"/>
          <w:b w:val="false"/>
          <w:i w:val="false"/>
          <w:color w:val="000000"/>
          <w:sz w:val="28"/>
        </w:rPr>
        <w:t>
      3) кооперативті тіркеуден дәлелді бас тарту туралы шешімі қабылданады.</w:t>
      </w:r>
    </w:p>
    <w:bookmarkEnd w:id="290"/>
    <w:bookmarkStart w:name="z348" w:id="291"/>
    <w:p>
      <w:pPr>
        <w:spacing w:after="0"/>
        <w:ind w:left="0"/>
        <w:jc w:val="both"/>
      </w:pPr>
      <w:r>
        <w:rPr>
          <w:rFonts w:ascii="Times New Roman"/>
          <w:b w:val="false"/>
          <w:i w:val="false"/>
          <w:color w:val="000000"/>
          <w:sz w:val="28"/>
        </w:rPr>
        <w:t>
      6. Заңды тұлғаны құрудың Қазақстан Республикасының заңдарында белгіленген тәртібі бұзылған немесе оның құрылтай құжаттары заңға сәйкес келмеген жағдайда, үй-жайлар (пәтерлер) меншiк иелерiнiң кооперативiн тіркеуден бас тартылуға тиіс.</w:t>
      </w:r>
    </w:p>
    <w:bookmarkEnd w:id="291"/>
    <w:bookmarkStart w:name="z349" w:id="292"/>
    <w:p>
      <w:pPr>
        <w:spacing w:after="0"/>
        <w:ind w:left="0"/>
        <w:jc w:val="both"/>
      </w:pPr>
      <w:r>
        <w:rPr>
          <w:rFonts w:ascii="Times New Roman"/>
          <w:b w:val="false"/>
          <w:i w:val="false"/>
          <w:color w:val="000000"/>
          <w:sz w:val="28"/>
        </w:rPr>
        <w:t>
      7. Тiркелген кооперативке Қазақстан Республикасының заңды тұлғаларды мемлекеттiк тiркеу және филиалдар мен өкiлдiктердi есептiк тiркеу туралы заңнамасында белгiленген мерзiмде заңды тұлғаны мемлекеттiк тiркеу (қайта тіркеу) туралы анықтама берiледi.</w:t>
      </w:r>
    </w:p>
    <w:bookmarkEnd w:id="292"/>
    <w:bookmarkStart w:name="z350" w:id="293"/>
    <w:p>
      <w:pPr>
        <w:spacing w:after="0"/>
        <w:ind w:left="0"/>
        <w:jc w:val="both"/>
      </w:pPr>
      <w:r>
        <w:rPr>
          <w:rFonts w:ascii="Times New Roman"/>
          <w:b w:val="false"/>
          <w:i w:val="false"/>
          <w:color w:val="000000"/>
          <w:sz w:val="28"/>
        </w:rPr>
        <w:t xml:space="preserve">
      8. Тiркеушi органның шешiмiне сот тәртiбiмен шағым берiлуi мүмкiн. </w:t>
      </w:r>
    </w:p>
    <w:bookmarkEnd w:id="2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44-бапқа өзгеріс енгізілді - ҚР 2004.12.20 </w:t>
      </w:r>
      <w:r>
        <w:rPr>
          <w:rFonts w:ascii="Times New Roman"/>
          <w:b w:val="false"/>
          <w:i w:val="false"/>
          <w:color w:val="000000"/>
          <w:sz w:val="28"/>
        </w:rPr>
        <w:t>N 13</w:t>
      </w:r>
      <w:r>
        <w:rPr>
          <w:rFonts w:ascii="Times New Roman"/>
          <w:b w:val="false"/>
          <w:i w:val="false"/>
          <w:color w:val="ff0000"/>
          <w:sz w:val="28"/>
        </w:rPr>
        <w:t xml:space="preserve"> (01.01.2005 бастап күшіне енеді),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2012.12.24 </w:t>
      </w:r>
      <w:r>
        <w:rPr>
          <w:rFonts w:ascii="Times New Roman"/>
          <w:b w:val="false"/>
          <w:i w:val="false"/>
          <w:color w:val="000000"/>
          <w:sz w:val="28"/>
        </w:rPr>
        <w:t>N 60-V</w:t>
      </w:r>
      <w:r>
        <w:rPr>
          <w:rFonts w:ascii="Times New Roman"/>
          <w:b w:val="false"/>
          <w:i w:val="false"/>
          <w:color w:val="ff0000"/>
          <w:sz w:val="28"/>
        </w:rPr>
        <w:t xml:space="preserve"> (алғашқы ресми жарияланғанынан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45-бап. Үй-жайлар (пәтерлер) иелерi кооперативiнiң мүлкi</w:t>
      </w:r>
    </w:p>
    <w:bookmarkStart w:name="z351" w:id="294"/>
    <w:p>
      <w:pPr>
        <w:spacing w:after="0"/>
        <w:ind w:left="0"/>
        <w:jc w:val="both"/>
      </w:pPr>
      <w:r>
        <w:rPr>
          <w:rFonts w:ascii="Times New Roman"/>
          <w:b w:val="false"/>
          <w:i w:val="false"/>
          <w:color w:val="000000"/>
          <w:sz w:val="28"/>
        </w:rPr>
        <w:t>
      1. Үй-жайлар (пәтерлер) иелерiнiң кооперативi өзi сатып алған, кооператив өз мiндеттемелерi бойынша жауап беретiн мүлiк оған меншiк құқығымен тиесiлi болады.</w:t>
      </w:r>
    </w:p>
    <w:bookmarkEnd w:id="294"/>
    <w:bookmarkStart w:name="z352" w:id="295"/>
    <w:p>
      <w:pPr>
        <w:spacing w:after="0"/>
        <w:ind w:left="0"/>
        <w:jc w:val="both"/>
      </w:pPr>
      <w:r>
        <w:rPr>
          <w:rFonts w:ascii="Times New Roman"/>
          <w:b w:val="false"/>
          <w:i w:val="false"/>
          <w:color w:val="000000"/>
          <w:sz w:val="28"/>
        </w:rPr>
        <w:t xml:space="preserve">
      2. Үй-жайлар (пәтерлер) иелерiнiң кооперативi өз мүшелерiнiң мiндеттемелерi бойынша жауап бермейдi. Кооператив мүшелерi кооператив қарыздары бойынша жауап бермейдi. </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46-бап. Үй-жайлар (пәтерлер) иелерi кооперативiнiң Жарғысы </w:t>
      </w:r>
    </w:p>
    <w:bookmarkStart w:name="z353" w:id="296"/>
    <w:p>
      <w:pPr>
        <w:spacing w:after="0"/>
        <w:ind w:left="0"/>
        <w:jc w:val="both"/>
      </w:pPr>
      <w:r>
        <w:rPr>
          <w:rFonts w:ascii="Times New Roman"/>
          <w:b w:val="false"/>
          <w:i w:val="false"/>
          <w:color w:val="000000"/>
          <w:sz w:val="28"/>
        </w:rPr>
        <w:t>
      1. Үй-жайлар (пәтерлер) иелерi кооперативiнiң Жарғысында Қазақстан Республикасының заңдарына көзделген мәлiметтер болуға тиiс.</w:t>
      </w:r>
    </w:p>
    <w:bookmarkEnd w:id="296"/>
    <w:bookmarkStart w:name="z354" w:id="297"/>
    <w:p>
      <w:pPr>
        <w:spacing w:after="0"/>
        <w:ind w:left="0"/>
        <w:jc w:val="both"/>
      </w:pPr>
      <w:r>
        <w:rPr>
          <w:rFonts w:ascii="Times New Roman"/>
          <w:b w:val="false"/>
          <w:i w:val="false"/>
          <w:color w:val="000000"/>
          <w:sz w:val="28"/>
        </w:rPr>
        <w:t xml:space="preserve">
      2. Үй-жайлар (пәтерлер) иелерi кооперативi құрылтай жиналысының шешiмi бойынша Жарғыға Қазақстан Республикасының заңнамасына қайшы келмейтiн басқа ережелер де енгiзiлуi мүмкiн. </w:t>
      </w:r>
    </w:p>
    <w:bookmarkEnd w:id="2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47-бап. Үй-жайлар (пәтерлер) иелерi кооперативiнiң жоғары органы </w:t>
      </w:r>
    </w:p>
    <w:bookmarkStart w:name="z355" w:id="298"/>
    <w:p>
      <w:pPr>
        <w:spacing w:after="0"/>
        <w:ind w:left="0"/>
        <w:jc w:val="both"/>
      </w:pPr>
      <w:r>
        <w:rPr>
          <w:rFonts w:ascii="Times New Roman"/>
          <w:b w:val="false"/>
          <w:i w:val="false"/>
          <w:color w:val="000000"/>
          <w:sz w:val="28"/>
        </w:rPr>
        <w:t xml:space="preserve">
      1. Үй-жайлар (пәтерлер) иелерi кооперативiнiң жоғары органы кооператив мүшелерiнiң жалпы жиналысы болып табылады. Кооператив мүшелерi жиналысқа сенiм бiлдiрiлген адамдар арқылы қатысуға немесе жазбаша сауалнамаға атсалысуға құқылы. </w:t>
      </w:r>
    </w:p>
    <w:bookmarkEnd w:id="298"/>
    <w:p>
      <w:pPr>
        <w:spacing w:after="0"/>
        <w:ind w:left="0"/>
        <w:jc w:val="both"/>
      </w:pPr>
      <w:r>
        <w:rPr>
          <w:rFonts w:ascii="Times New Roman"/>
          <w:b w:val="false"/>
          <w:i w:val="false"/>
          <w:color w:val="000000"/>
          <w:sz w:val="28"/>
        </w:rPr>
        <w:t>
      Кооператив мүшелерi жалпы жиналысының ерекше құзыретiне:</w:t>
      </w:r>
    </w:p>
    <w:bookmarkStart w:name="z356" w:id="299"/>
    <w:p>
      <w:pPr>
        <w:spacing w:after="0"/>
        <w:ind w:left="0"/>
        <w:jc w:val="both"/>
      </w:pPr>
      <w:r>
        <w:rPr>
          <w:rFonts w:ascii="Times New Roman"/>
          <w:b w:val="false"/>
          <w:i w:val="false"/>
          <w:color w:val="000000"/>
          <w:sz w:val="28"/>
        </w:rPr>
        <w:t>
      1) Жарғыға өзгерiстер енгiзу қажеттiгiн белгiлеу, басқа ережелер мен қағидаларды өзгерту және қабылдау;</w:t>
      </w:r>
    </w:p>
    <w:bookmarkEnd w:id="299"/>
    <w:bookmarkStart w:name="z357" w:id="300"/>
    <w:p>
      <w:pPr>
        <w:spacing w:after="0"/>
        <w:ind w:left="0"/>
        <w:jc w:val="both"/>
      </w:pPr>
      <w:r>
        <w:rPr>
          <w:rFonts w:ascii="Times New Roman"/>
          <w:b w:val="false"/>
          <w:i w:val="false"/>
          <w:color w:val="000000"/>
          <w:sz w:val="28"/>
        </w:rPr>
        <w:t>
      2) кооператив басқармасының төрағасын, басқарма мен тексеру комиссиясының мүшелерiн сайлау және босату, оларға сыйақылар төлеудi шешу;</w:t>
      </w:r>
    </w:p>
    <w:bookmarkEnd w:id="300"/>
    <w:bookmarkStart w:name="z358" w:id="301"/>
    <w:p>
      <w:pPr>
        <w:spacing w:after="0"/>
        <w:ind w:left="0"/>
        <w:jc w:val="both"/>
      </w:pPr>
      <w:r>
        <w:rPr>
          <w:rFonts w:ascii="Times New Roman"/>
          <w:b w:val="false"/>
          <w:i w:val="false"/>
          <w:color w:val="000000"/>
          <w:sz w:val="28"/>
        </w:rPr>
        <w:t>
      3) кооперативтiң жыл сайынғы есебiн бекiту;</w:t>
      </w:r>
    </w:p>
    <w:bookmarkEnd w:id="301"/>
    <w:bookmarkStart w:name="z359" w:id="302"/>
    <w:p>
      <w:pPr>
        <w:spacing w:after="0"/>
        <w:ind w:left="0"/>
        <w:jc w:val="both"/>
      </w:pPr>
      <w:r>
        <w:rPr>
          <w:rFonts w:ascii="Times New Roman"/>
          <w:b w:val="false"/>
          <w:i w:val="false"/>
          <w:color w:val="000000"/>
          <w:sz w:val="28"/>
        </w:rPr>
        <w:t>
      4) кiрiстер мен шығыстардың жылдық бюджетi мен жылдық сметасын бекiту, сондай-ақ оларға өзгерістер мен толықтырулар енгізу;</w:t>
      </w:r>
    </w:p>
    <w:bookmarkEnd w:id="302"/>
    <w:bookmarkStart w:name="z360" w:id="303"/>
    <w:p>
      <w:pPr>
        <w:spacing w:after="0"/>
        <w:ind w:left="0"/>
        <w:jc w:val="both"/>
      </w:pPr>
      <w:r>
        <w:rPr>
          <w:rFonts w:ascii="Times New Roman"/>
          <w:b w:val="false"/>
          <w:i w:val="false"/>
          <w:color w:val="000000"/>
          <w:sz w:val="28"/>
        </w:rPr>
        <w:t>
      5) кооперативтiң резерв және басқа да арнаулы қорларын құру;</w:t>
      </w:r>
    </w:p>
    <w:bookmarkEnd w:id="303"/>
    <w:bookmarkStart w:name="z361" w:id="304"/>
    <w:p>
      <w:pPr>
        <w:spacing w:after="0"/>
        <w:ind w:left="0"/>
        <w:jc w:val="both"/>
      </w:pPr>
      <w:r>
        <w:rPr>
          <w:rFonts w:ascii="Times New Roman"/>
          <w:b w:val="false"/>
          <w:i w:val="false"/>
          <w:color w:val="000000"/>
          <w:sz w:val="28"/>
        </w:rPr>
        <w:t>
      6) тұрғын үй-пайдалану және коммуналдық қызмет көрсету орнымен кооперативтiң шарт жасасуы туралы мәселенi шешу;</w:t>
      </w:r>
    </w:p>
    <w:bookmarkEnd w:id="304"/>
    <w:bookmarkStart w:name="z362" w:id="305"/>
    <w:p>
      <w:pPr>
        <w:spacing w:after="0"/>
        <w:ind w:left="0"/>
        <w:jc w:val="both"/>
      </w:pPr>
      <w:r>
        <w:rPr>
          <w:rFonts w:ascii="Times New Roman"/>
          <w:b w:val="false"/>
          <w:i w:val="false"/>
          <w:color w:val="000000"/>
          <w:sz w:val="28"/>
        </w:rPr>
        <w:t>
      7) заңды тұлғаны қоса алғанда, тұрғын үй басқарушысын шарт бойынша сырттан шақыру;</w:t>
      </w:r>
    </w:p>
    <w:bookmarkEnd w:id="305"/>
    <w:bookmarkStart w:name="z363" w:id="306"/>
    <w:p>
      <w:pPr>
        <w:spacing w:after="0"/>
        <w:ind w:left="0"/>
        <w:jc w:val="both"/>
      </w:pPr>
      <w:r>
        <w:rPr>
          <w:rFonts w:ascii="Times New Roman"/>
          <w:b w:val="false"/>
          <w:i w:val="false"/>
          <w:color w:val="000000"/>
          <w:sz w:val="28"/>
        </w:rPr>
        <w:t>
      8) осы жылға арналған сметаның шығыс бөлiгiнiң жиырма бес процентiнен асатын сомаға несие алуға келiсiм беру;</w:t>
      </w:r>
    </w:p>
    <w:bookmarkEnd w:id="306"/>
    <w:bookmarkStart w:name="z364" w:id="307"/>
    <w:p>
      <w:pPr>
        <w:spacing w:after="0"/>
        <w:ind w:left="0"/>
        <w:jc w:val="both"/>
      </w:pPr>
      <w:r>
        <w:rPr>
          <w:rFonts w:ascii="Times New Roman"/>
          <w:b w:val="false"/>
          <w:i w:val="false"/>
          <w:color w:val="000000"/>
          <w:sz w:val="28"/>
        </w:rPr>
        <w:t xml:space="preserve">
      9) үй-жайлар (пәтерлер) меншік иелерінің кооперативін тарату немесе қайта ұйымдастыру жатады. </w:t>
      </w:r>
    </w:p>
    <w:bookmarkEnd w:id="307"/>
    <w:p>
      <w:pPr>
        <w:spacing w:after="0"/>
        <w:ind w:left="0"/>
        <w:jc w:val="both"/>
      </w:pPr>
      <w:r>
        <w:rPr>
          <w:rFonts w:ascii="Times New Roman"/>
          <w:b w:val="false"/>
          <w:i w:val="false"/>
          <w:color w:val="000000"/>
          <w:sz w:val="28"/>
        </w:rPr>
        <w:t>
      Кооператив мүшелерiнiң жалпы жиналысы үй-жайлар (пәтерлер) иелерi кооперативi қызметiнiң кез-келген басқа да мәселелерiн өзiнiң қарауына қабылдай алады.</w:t>
      </w:r>
    </w:p>
    <w:bookmarkStart w:name="z365" w:id="308"/>
    <w:p>
      <w:pPr>
        <w:spacing w:after="0"/>
        <w:ind w:left="0"/>
        <w:jc w:val="both"/>
      </w:pPr>
      <w:r>
        <w:rPr>
          <w:rFonts w:ascii="Times New Roman"/>
          <w:b w:val="false"/>
          <w:i w:val="false"/>
          <w:color w:val="000000"/>
          <w:sz w:val="28"/>
        </w:rPr>
        <w:t>
      2. Үй-жайлар (пәтерлер) иелерi кооператив мүшелерiнiң жалпы жиналысы жылына кемiнде бiр рет өткiзiледi. Кезектен тыс жиналыс басқарманың шешiмi бойынша не тексеру комиссиясының талап етуi бойынша не кооператив мүшелерiнiң кемiнде жиырма процентiнiң талап етуi бойынша шақырылады.</w:t>
      </w:r>
    </w:p>
    <w:bookmarkEnd w:id="308"/>
    <w:bookmarkStart w:name="z366" w:id="309"/>
    <w:p>
      <w:pPr>
        <w:spacing w:after="0"/>
        <w:ind w:left="0"/>
        <w:jc w:val="both"/>
      </w:pPr>
      <w:r>
        <w:rPr>
          <w:rFonts w:ascii="Times New Roman"/>
          <w:b w:val="false"/>
          <w:i w:val="false"/>
          <w:color w:val="000000"/>
          <w:sz w:val="28"/>
        </w:rPr>
        <w:t>
      3. Алдағы жалпы жиналыс туралы кооператив мүшелерi кемiнде он күн бұрын құлақтандырылуға тиiс.</w:t>
      </w:r>
    </w:p>
    <w:bookmarkEnd w:id="309"/>
    <w:bookmarkStart w:name="z367" w:id="310"/>
    <w:p>
      <w:pPr>
        <w:spacing w:after="0"/>
        <w:ind w:left="0"/>
        <w:jc w:val="both"/>
      </w:pPr>
      <w:r>
        <w:rPr>
          <w:rFonts w:ascii="Times New Roman"/>
          <w:b w:val="false"/>
          <w:i w:val="false"/>
          <w:color w:val="000000"/>
          <w:sz w:val="28"/>
        </w:rPr>
        <w:t>
      4. Кооператив мүшелерiнiң жалпы жиналысы не олардың сенiм бiлдiрген адамдарының кемiнде елу процентi қатысқан ретте жиналыс заңды болады. Мұндай кворум болмаған ретте осы Заңның 43-бабының 5-тармағында көзделген салдарлар туады.</w:t>
      </w:r>
    </w:p>
    <w:bookmarkEnd w:id="310"/>
    <w:bookmarkStart w:name="z368" w:id="311"/>
    <w:p>
      <w:pPr>
        <w:spacing w:after="0"/>
        <w:ind w:left="0"/>
        <w:jc w:val="both"/>
      </w:pPr>
      <w:r>
        <w:rPr>
          <w:rFonts w:ascii="Times New Roman"/>
          <w:b w:val="false"/>
          <w:i w:val="false"/>
          <w:color w:val="000000"/>
          <w:sz w:val="28"/>
        </w:rPr>
        <w:t>
      5. Жалпы жиналысқа қатысушы кооператив мүшелерiнiң (олардың сенiм бiлдiрген адамдарының) кемiнде жиырма процентiнiң талап етуi бойынша шешiм қабылдау жасырын дауыс беру арқылы жүргiзiледi.</w:t>
      </w:r>
    </w:p>
    <w:bookmarkEnd w:id="311"/>
    <w:bookmarkStart w:name="z369" w:id="312"/>
    <w:p>
      <w:pPr>
        <w:spacing w:after="0"/>
        <w:ind w:left="0"/>
        <w:jc w:val="both"/>
      </w:pPr>
      <w:r>
        <w:rPr>
          <w:rFonts w:ascii="Times New Roman"/>
          <w:b w:val="false"/>
          <w:i w:val="false"/>
          <w:color w:val="000000"/>
          <w:sz w:val="28"/>
        </w:rPr>
        <w:t>
      6. Кооператив мүшелерiнiң жалпы жиналысын кооператив басқармасының төрағасы, ал ол жоқта басқарма мүшелерiнiң бiрi жүргiзедi.</w:t>
      </w:r>
    </w:p>
    <w:bookmarkEnd w:id="312"/>
    <w:bookmarkStart w:name="z370" w:id="313"/>
    <w:p>
      <w:pPr>
        <w:spacing w:after="0"/>
        <w:ind w:left="0"/>
        <w:jc w:val="both"/>
      </w:pPr>
      <w:r>
        <w:rPr>
          <w:rFonts w:ascii="Times New Roman"/>
          <w:b w:val="false"/>
          <w:i w:val="false"/>
          <w:color w:val="000000"/>
          <w:sz w:val="28"/>
        </w:rPr>
        <w:t xml:space="preserve">
      7. Егер осы Заңмен немесе кооператив Жарғысымен өзгеше көзделмесе, жиналыс шешiмi жиналысқа қатысушы кооператив мүшелерiнiң көпшiлiк даусымен қабылданады. Кооперативтiң әрбiр мүшесiнiң бiр даусы болады. </w:t>
      </w:r>
    </w:p>
    <w:bookmarkEnd w:id="313"/>
    <w:p>
      <w:pPr>
        <w:spacing w:after="0"/>
        <w:ind w:left="0"/>
        <w:jc w:val="both"/>
      </w:pPr>
      <w:r>
        <w:rPr>
          <w:rFonts w:ascii="Times New Roman"/>
          <w:b w:val="false"/>
          <w:i w:val="false"/>
          <w:color w:val="000000"/>
          <w:sz w:val="28"/>
        </w:rPr>
        <w:t>
      Егер кооперативтiң бiр мүшесiнiң бiрнеше үй-жайы болса, оның тиiсiнше дауыс саны болады. Дауыстар тең бөлiнген жағдайда жиналыс төрағасының даусы шешушi дауыс болып табылады.</w:t>
      </w:r>
    </w:p>
    <w:bookmarkStart w:name="z371" w:id="314"/>
    <w:p>
      <w:pPr>
        <w:spacing w:after="0"/>
        <w:ind w:left="0"/>
        <w:jc w:val="both"/>
      </w:pPr>
      <w:r>
        <w:rPr>
          <w:rFonts w:ascii="Times New Roman"/>
          <w:b w:val="false"/>
          <w:i w:val="false"/>
          <w:color w:val="000000"/>
          <w:sz w:val="28"/>
        </w:rPr>
        <w:t>
      8. Осы баптың 1-тармағының 1), 6), 7), 8), 9) тармақшаларында көзделген мәселелер бойынша, сондай-ақ ортақ мүлiктi жақсарту немесе толықтыру мәселесi бойынша шешiм қабылдау үшiн жиналысқа қатысқан немесе жазбаша сауалнамаға атсалысқан кооператив мүшелерiнiң немесе олардың сенiм бiлдiрген өкiлдерi даусының үштен екiсi талап етiледi.</w:t>
      </w:r>
    </w:p>
    <w:bookmarkEnd w:id="314"/>
    <w:bookmarkStart w:name="z372" w:id="315"/>
    <w:p>
      <w:pPr>
        <w:spacing w:after="0"/>
        <w:ind w:left="0"/>
        <w:jc w:val="both"/>
      </w:pPr>
      <w:r>
        <w:rPr>
          <w:rFonts w:ascii="Times New Roman"/>
          <w:b w:val="false"/>
          <w:i w:val="false"/>
          <w:color w:val="000000"/>
          <w:sz w:val="28"/>
        </w:rPr>
        <w:t>
      9. Әрбiр қаржы жылы үшiн кооператив басқармасы кооператив мүшелерінің жалпы жиналысына қаржылық есептердi, сондай-ақ кондоминиум объектісінің ортақ мүлкін күтіп-ұстауға жұмсалатын күтiлiп отырған шығыстарды жабуға жеткiлiктi жылдық сметалардың жобаларын ұсынады. Смета кооперативтiң резервтік қорын құруды және толықтыруды көздеуге тиiс.</w:t>
      </w:r>
    </w:p>
    <w:bookmarkEnd w:id="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48-бап. Үй-жайлар (пәтерлер) иелерi кооперативiнiң басқармасы және басқармасының төрағасы </w:t>
      </w:r>
    </w:p>
    <w:bookmarkStart w:name="z373" w:id="316"/>
    <w:p>
      <w:pPr>
        <w:spacing w:after="0"/>
        <w:ind w:left="0"/>
        <w:jc w:val="both"/>
      </w:pPr>
      <w:r>
        <w:rPr>
          <w:rFonts w:ascii="Times New Roman"/>
          <w:b w:val="false"/>
          <w:i w:val="false"/>
          <w:color w:val="000000"/>
          <w:sz w:val="28"/>
        </w:rPr>
        <w:t>
      1. Үй-жайлар (пәтерлер) иелерi кооперативi басқармасының сан құрамы мен өкiлеттiк мерзiмi Жарғымен белгiленедi.</w:t>
      </w:r>
    </w:p>
    <w:bookmarkEnd w:id="316"/>
    <w:bookmarkStart w:name="z374" w:id="317"/>
    <w:p>
      <w:pPr>
        <w:spacing w:after="0"/>
        <w:ind w:left="0"/>
        <w:jc w:val="both"/>
      </w:pPr>
      <w:r>
        <w:rPr>
          <w:rFonts w:ascii="Times New Roman"/>
          <w:b w:val="false"/>
          <w:i w:val="false"/>
          <w:color w:val="000000"/>
          <w:sz w:val="28"/>
        </w:rPr>
        <w:t>
      2. Үй-жайлар (пәтерлер) иелерi кооперативi мүшелерi жалпы жиналысының құзыретiне ғана жататындарды қоспағанда, басқарма кооперативтiң бүкiл өкiлеттiгiн жүзеге асырады. Басқарманың құзыретiне, атап айтқанда:</w:t>
      </w:r>
    </w:p>
    <w:bookmarkEnd w:id="317"/>
    <w:bookmarkStart w:name="z375" w:id="318"/>
    <w:p>
      <w:pPr>
        <w:spacing w:after="0"/>
        <w:ind w:left="0"/>
        <w:jc w:val="both"/>
      </w:pPr>
      <w:r>
        <w:rPr>
          <w:rFonts w:ascii="Times New Roman"/>
          <w:b w:val="false"/>
          <w:i w:val="false"/>
          <w:color w:val="000000"/>
          <w:sz w:val="28"/>
        </w:rPr>
        <w:t>
      1) кооператив мүшелерiнiң белгiленген мiндеттi төлемдер мен жарналарды уақытында төлеп отыруына бақылау жасау;</w:t>
      </w:r>
    </w:p>
    <w:bookmarkEnd w:id="318"/>
    <w:bookmarkStart w:name="z376" w:id="319"/>
    <w:p>
      <w:pPr>
        <w:spacing w:after="0"/>
        <w:ind w:left="0"/>
        <w:jc w:val="both"/>
      </w:pPr>
      <w:r>
        <w:rPr>
          <w:rFonts w:ascii="Times New Roman"/>
          <w:b w:val="false"/>
          <w:i w:val="false"/>
          <w:color w:val="000000"/>
          <w:sz w:val="28"/>
        </w:rPr>
        <w:t>
      2) кооперативтiң бюджетiн, сметалары мен есептерiн жасау, оларды кооперативтiң жалпы жиналысының бекiтуiне ұсыну;</w:t>
      </w:r>
    </w:p>
    <w:bookmarkEnd w:id="319"/>
    <w:bookmarkStart w:name="z161" w:id="320"/>
    <w:p>
      <w:pPr>
        <w:spacing w:after="0"/>
        <w:ind w:left="0"/>
        <w:jc w:val="both"/>
      </w:pPr>
      <w:r>
        <w:rPr>
          <w:rFonts w:ascii="Times New Roman"/>
          <w:b w:val="false"/>
          <w:i w:val="false"/>
          <w:color w:val="000000"/>
          <w:sz w:val="28"/>
        </w:rPr>
        <w:t>
      2-1) кондоминиум объектісін басқару жөніндегі есепті тоқсанына бір рет кезеңділікпен ұсыну;</w:t>
      </w:r>
    </w:p>
    <w:bookmarkEnd w:id="320"/>
    <w:bookmarkStart w:name="z377" w:id="321"/>
    <w:p>
      <w:pPr>
        <w:spacing w:after="0"/>
        <w:ind w:left="0"/>
        <w:jc w:val="both"/>
      </w:pPr>
      <w:r>
        <w:rPr>
          <w:rFonts w:ascii="Times New Roman"/>
          <w:b w:val="false"/>
          <w:i w:val="false"/>
          <w:color w:val="000000"/>
          <w:sz w:val="28"/>
        </w:rPr>
        <w:t>
      3) кооператив атынан шарттар жасасу;</w:t>
      </w:r>
    </w:p>
    <w:bookmarkEnd w:id="321"/>
    <w:bookmarkStart w:name="z378" w:id="322"/>
    <w:p>
      <w:pPr>
        <w:spacing w:after="0"/>
        <w:ind w:left="0"/>
        <w:jc w:val="both"/>
      </w:pPr>
      <w:r>
        <w:rPr>
          <w:rFonts w:ascii="Times New Roman"/>
          <w:b w:val="false"/>
          <w:i w:val="false"/>
          <w:color w:val="000000"/>
          <w:sz w:val="28"/>
        </w:rPr>
        <w:t>
      4) кондоминиум объектiсiн басқару немесе кондоминиум объектiсiн, басқаруға шарттар жасасу;</w:t>
      </w:r>
    </w:p>
    <w:bookmarkEnd w:id="322"/>
    <w:bookmarkStart w:name="z379" w:id="323"/>
    <w:p>
      <w:pPr>
        <w:spacing w:after="0"/>
        <w:ind w:left="0"/>
        <w:jc w:val="both"/>
      </w:pPr>
      <w:r>
        <w:rPr>
          <w:rFonts w:ascii="Times New Roman"/>
          <w:b w:val="false"/>
          <w:i w:val="false"/>
          <w:color w:val="000000"/>
          <w:sz w:val="28"/>
        </w:rPr>
        <w:t>
      5) кондоминиум объектісінің үй-жайлары (пәтерлері) меншік иелерінің жалпы жиналысында бекітілген штаттық кестеге сәйкес осы кондоминиум объектiсiн басқару үшiн қызметкерлерді жұмысқа қабылдау және оларды жұмыстан шығару;</w:t>
      </w:r>
    </w:p>
    <w:bookmarkEnd w:id="323"/>
    <w:bookmarkStart w:name="z380" w:id="324"/>
    <w:p>
      <w:pPr>
        <w:spacing w:after="0"/>
        <w:ind w:left="0"/>
        <w:jc w:val="both"/>
      </w:pPr>
      <w:r>
        <w:rPr>
          <w:rFonts w:ascii="Times New Roman"/>
          <w:b w:val="false"/>
          <w:i w:val="false"/>
          <w:color w:val="000000"/>
          <w:sz w:val="28"/>
        </w:rPr>
        <w:t>
      6) кооператив мүшелерiнiң тiзiмiн, iс қағаздарын, бухгалтерлiк есеп пен есеп берудi жүргiзу;</w:t>
      </w:r>
    </w:p>
    <w:bookmarkEnd w:id="324"/>
    <w:bookmarkStart w:name="z381" w:id="325"/>
    <w:p>
      <w:pPr>
        <w:spacing w:after="0"/>
        <w:ind w:left="0"/>
        <w:jc w:val="both"/>
      </w:pPr>
      <w:r>
        <w:rPr>
          <w:rFonts w:ascii="Times New Roman"/>
          <w:b w:val="false"/>
          <w:i w:val="false"/>
          <w:color w:val="000000"/>
          <w:sz w:val="28"/>
        </w:rPr>
        <w:t>
      7) жалпы жиналысты шақыру және оны немесе жазбаша сауалнаманы өткiзудi ұйымдастыру;</w:t>
      </w:r>
    </w:p>
    <w:bookmarkEnd w:id="325"/>
    <w:bookmarkStart w:name="z382" w:id="326"/>
    <w:p>
      <w:pPr>
        <w:spacing w:after="0"/>
        <w:ind w:left="0"/>
        <w:jc w:val="both"/>
      </w:pPr>
      <w:r>
        <w:rPr>
          <w:rFonts w:ascii="Times New Roman"/>
          <w:b w:val="false"/>
          <w:i w:val="false"/>
          <w:color w:val="000000"/>
          <w:sz w:val="28"/>
        </w:rPr>
        <w:t>
      8) кооператив Жарғысынан туындайтын өзге де мiндеттердi орындау жатады.</w:t>
      </w:r>
    </w:p>
    <w:bookmarkEnd w:id="326"/>
    <w:bookmarkStart w:name="z383" w:id="327"/>
    <w:p>
      <w:pPr>
        <w:spacing w:after="0"/>
        <w:ind w:left="0"/>
        <w:jc w:val="both"/>
      </w:pPr>
      <w:r>
        <w:rPr>
          <w:rFonts w:ascii="Times New Roman"/>
          <w:b w:val="false"/>
          <w:i w:val="false"/>
          <w:color w:val="000000"/>
          <w:sz w:val="28"/>
        </w:rPr>
        <w:t>
      3. Басқарма отырысын кооператив Жарғысында белгiленген мерзiмде төраға шақырады.</w:t>
      </w:r>
    </w:p>
    <w:bookmarkEnd w:id="327"/>
    <w:bookmarkStart w:name="z384" w:id="328"/>
    <w:p>
      <w:pPr>
        <w:spacing w:after="0"/>
        <w:ind w:left="0"/>
        <w:jc w:val="both"/>
      </w:pPr>
      <w:r>
        <w:rPr>
          <w:rFonts w:ascii="Times New Roman"/>
          <w:b w:val="false"/>
          <w:i w:val="false"/>
          <w:color w:val="000000"/>
          <w:sz w:val="28"/>
        </w:rPr>
        <w:t>
      4. Басқарма отырысы оған басқарма мүшелерiнiң көпшiлiгi қатысқан жағдайда заңды болып танылады.</w:t>
      </w:r>
    </w:p>
    <w:bookmarkEnd w:id="328"/>
    <w:bookmarkStart w:name="z385" w:id="329"/>
    <w:p>
      <w:pPr>
        <w:spacing w:after="0"/>
        <w:ind w:left="0"/>
        <w:jc w:val="both"/>
      </w:pPr>
      <w:r>
        <w:rPr>
          <w:rFonts w:ascii="Times New Roman"/>
          <w:b w:val="false"/>
          <w:i w:val="false"/>
          <w:color w:val="000000"/>
          <w:sz w:val="28"/>
        </w:rPr>
        <w:t>
      5. Кооператив басқармасының төрағасы азаматтық айналымда, мемлекеттiк және сот органдарында кооперативтiң сенiмхатсыз өкiлi болуға құқылы.</w:t>
      </w:r>
    </w:p>
    <w:bookmarkEnd w:id="329"/>
    <w:bookmarkStart w:name="z386" w:id="330"/>
    <w:p>
      <w:pPr>
        <w:spacing w:after="0"/>
        <w:ind w:left="0"/>
        <w:jc w:val="both"/>
      </w:pPr>
      <w:r>
        <w:rPr>
          <w:rFonts w:ascii="Times New Roman"/>
          <w:b w:val="false"/>
          <w:i w:val="false"/>
          <w:color w:val="000000"/>
          <w:sz w:val="28"/>
        </w:rPr>
        <w:t>
      6. Егер үй-жайлар (пәтерлер) иелерiнiң кооперативiн онға жетпейтiн мүше бiрiктiрсе, басқарма мiндеттерi кооператив төрағасына жүктелуi мүмкiн.</w:t>
      </w:r>
    </w:p>
    <w:bookmarkEnd w:id="330"/>
    <w:bookmarkStart w:name="z387" w:id="331"/>
    <w:p>
      <w:pPr>
        <w:spacing w:after="0"/>
        <w:ind w:left="0"/>
        <w:jc w:val="both"/>
      </w:pPr>
      <w:r>
        <w:rPr>
          <w:rFonts w:ascii="Times New Roman"/>
          <w:b w:val="false"/>
          <w:i w:val="false"/>
          <w:color w:val="000000"/>
          <w:sz w:val="28"/>
        </w:rPr>
        <w:t>
      7. Кооператив төрағасының құқықтары мен мiндеттерi Жарғымен белгiленедi.</w:t>
      </w:r>
    </w:p>
    <w:bookmarkEnd w:id="331"/>
    <w:bookmarkStart w:name="z388" w:id="332"/>
    <w:p>
      <w:pPr>
        <w:spacing w:after="0"/>
        <w:ind w:left="0"/>
        <w:jc w:val="both"/>
      </w:pPr>
      <w:r>
        <w:rPr>
          <w:rFonts w:ascii="Times New Roman"/>
          <w:b w:val="false"/>
          <w:i w:val="false"/>
          <w:color w:val="000000"/>
          <w:sz w:val="28"/>
        </w:rPr>
        <w:t xml:space="preserve">
      8. Кооператив басқармасының немесе оның төрағасының iс-әрекеттерiне кооператив мүшелерiнiң жалпы жиналысында шағым жасалуы мүмкiн. </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49-бап. Үй-жайлар (пәтерлер) иелерi кооперативiнiң тексеру комиссиясы </w:t>
      </w:r>
    </w:p>
    <w:bookmarkStart w:name="z389" w:id="333"/>
    <w:p>
      <w:pPr>
        <w:spacing w:after="0"/>
        <w:ind w:left="0"/>
        <w:jc w:val="both"/>
      </w:pPr>
      <w:r>
        <w:rPr>
          <w:rFonts w:ascii="Times New Roman"/>
          <w:b w:val="false"/>
          <w:i w:val="false"/>
          <w:color w:val="000000"/>
          <w:sz w:val="28"/>
        </w:rPr>
        <w:t>
      1. Үй-жайлар (пәтерлер) иелерi кооперативiнiң тексеру комиссиясы кооператив қызметiнiң әрбір учаскесiне қаржы жөнiнен тексеру жүргiзуге міндетті. Тексеру комиссиясы кооператив басқармасының жыл сайынғы есебi бойынша және басқарма табыс еткен кiрiстер мен шығыстар сметасы бойынша қорытынды бередi.</w:t>
      </w:r>
    </w:p>
    <w:bookmarkEnd w:id="333"/>
    <w:bookmarkStart w:name="z162" w:id="334"/>
    <w:p>
      <w:pPr>
        <w:spacing w:after="0"/>
        <w:ind w:left="0"/>
        <w:jc w:val="both"/>
      </w:pPr>
      <w:r>
        <w:rPr>
          <w:rFonts w:ascii="Times New Roman"/>
          <w:b w:val="false"/>
          <w:i w:val="false"/>
          <w:color w:val="000000"/>
          <w:sz w:val="28"/>
        </w:rPr>
        <w:t>
      1-1. Тексеру комиссиясының үй-жайлардың (пәтерлердің) меншік иелері кооперативтерінің қаржы-шаруашылық қызметін тексеру актісі үй-жайлар (пәтерлер) меншік иелерінің жалпы жиналысында үй-жайлар (пәтерлер) меншік иелерінің назарына жеткізіледі.</w:t>
      </w:r>
    </w:p>
    <w:bookmarkEnd w:id="334"/>
    <w:bookmarkStart w:name="z390" w:id="335"/>
    <w:p>
      <w:pPr>
        <w:spacing w:after="0"/>
        <w:ind w:left="0"/>
        <w:jc w:val="both"/>
      </w:pPr>
      <w:r>
        <w:rPr>
          <w:rFonts w:ascii="Times New Roman"/>
          <w:b w:val="false"/>
          <w:i w:val="false"/>
          <w:color w:val="000000"/>
          <w:sz w:val="28"/>
        </w:rPr>
        <w:t>
      2. Басқарма мүшелерi мен олардың отбасы мүшелерi, не басқарма мүшесiмен бiр пәтерде тұратын меншiк иелерi бiр мезгiлде тексеру комиссиясының мүшелерi бола алмайды.</w:t>
      </w:r>
    </w:p>
    <w:bookmarkEnd w:id="335"/>
    <w:bookmarkStart w:name="z391" w:id="336"/>
    <w:p>
      <w:pPr>
        <w:spacing w:after="0"/>
        <w:ind w:left="0"/>
        <w:jc w:val="both"/>
      </w:pPr>
      <w:r>
        <w:rPr>
          <w:rFonts w:ascii="Times New Roman"/>
          <w:b w:val="false"/>
          <w:i w:val="false"/>
          <w:color w:val="000000"/>
          <w:sz w:val="28"/>
        </w:rPr>
        <w:t xml:space="preserve">
      3. Егер кооператив онға жетпейтiн мүшенi бiрiктiрсе, тексеру комиссиясының орнына тексерушi сайлануы мүмкiн. </w:t>
      </w:r>
    </w:p>
    <w:bookmarkEnd w:id="3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50-бап. Үй-жайлардың (пәтерлердің) меншік иелерiнiң кондоминиум объектісінің ортақ мүлкін күтіп-ұстауға жұмсалатын шығыстарға қатысуы</w:t>
      </w:r>
    </w:p>
    <w:p>
      <w:pPr>
        <w:spacing w:after="0"/>
        <w:ind w:left="0"/>
        <w:jc w:val="both"/>
      </w:pPr>
      <w:r>
        <w:rPr>
          <w:rFonts w:ascii="Times New Roman"/>
          <w:b w:val="false"/>
          <w:i w:val="false"/>
          <w:color w:val="ff0000"/>
          <w:sz w:val="28"/>
        </w:rPr>
        <w:t xml:space="preserve">
      Ескерту. 50-баптың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bookmarkStart w:name="z392" w:id="337"/>
    <w:p>
      <w:pPr>
        <w:spacing w:after="0"/>
        <w:ind w:left="0"/>
        <w:jc w:val="both"/>
      </w:pPr>
      <w:r>
        <w:rPr>
          <w:rFonts w:ascii="Times New Roman"/>
          <w:b w:val="false"/>
          <w:i w:val="false"/>
          <w:color w:val="000000"/>
          <w:sz w:val="28"/>
        </w:rPr>
        <w:t>
       1. Үй-жайлардың (пәтерлердің) меншік иелерi кондоминиум объектісінің ортақ мүлкін күтіп-ұстауға жұмсалатын шығыстарға қатысуға міндетті.</w:t>
      </w:r>
    </w:p>
    <w:bookmarkEnd w:id="337"/>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 ай сайын жүргізіледі.</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шығыстардың мөлшері үй-жайдың (пәтердің) меншік иесінің ортақ мүліктегі үлесіне мөлшерлес белгіленеді.</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жатпайтын қосымша шығыстарды үй-жайлардың (пәтерлердің) меншік иелерінің жазбаша келісімінсіз оларға жүктеуге болмайды.</w:t>
      </w:r>
    </w:p>
    <w:p>
      <w:pPr>
        <w:spacing w:after="0"/>
        <w:ind w:left="0"/>
        <w:jc w:val="both"/>
      </w:pPr>
      <w:r>
        <w:rPr>
          <w:rFonts w:ascii="Times New Roman"/>
          <w:b w:val="false"/>
          <w:i w:val="false"/>
          <w:color w:val="000000"/>
          <w:sz w:val="28"/>
        </w:rPr>
        <w:t>
      Үй-жайлардың (пәтерлердің) меншік иелері кондоминиум объектілерін басқару органдары арқылы абоненттiк пошта жәшiктерiн орналастыруды және оларды тиісті жай-күйде күтіп-ұстауды қамтамасыз етеді.</w:t>
      </w:r>
    </w:p>
    <w:bookmarkStart w:name="z393" w:id="338"/>
    <w:p>
      <w:pPr>
        <w:spacing w:after="0"/>
        <w:ind w:left="0"/>
        <w:jc w:val="both"/>
      </w:pPr>
      <w:r>
        <w:rPr>
          <w:rFonts w:ascii="Times New Roman"/>
          <w:b w:val="false"/>
          <w:i w:val="false"/>
          <w:color w:val="000000"/>
          <w:sz w:val="28"/>
        </w:rPr>
        <w:t xml:space="preserve">
      2. Тұрғын емес үй-жайлардың иелерi ортақ мүлiктi пайдалану жөнiнде, өздерi жүзеге асыратын өндiрiстiк, сауда және сол сияқты қызметке байланысты белгiленген сметадан тыс шығыстарды жабуға мiндеттi. </w:t>
      </w:r>
    </w:p>
    <w:bookmarkEnd w:id="338"/>
    <w:p>
      <w:pPr>
        <w:spacing w:after="0"/>
        <w:ind w:left="0"/>
        <w:jc w:val="both"/>
      </w:pPr>
      <w:r>
        <w:rPr>
          <w:rFonts w:ascii="Times New Roman"/>
          <w:b w:val="false"/>
          <w:i w:val="false"/>
          <w:color w:val="000000"/>
          <w:sz w:val="28"/>
        </w:rPr>
        <w:t>
      Үй-жайлар (пәтерлер) иелерiнiң өздерiне үй-жайлар иелерiнiң кооперативi берген пайдаланылуы шектеулi ортақ мүлiктi немесе жер учаскесiн жеке пайдалануына байланысты шығыстары нақ осы тәртiппен жабылады.</w:t>
      </w:r>
    </w:p>
    <w:bookmarkStart w:name="z394" w:id="339"/>
    <w:p>
      <w:pPr>
        <w:spacing w:after="0"/>
        <w:ind w:left="0"/>
        <w:jc w:val="both"/>
      </w:pPr>
      <w:r>
        <w:rPr>
          <w:rFonts w:ascii="Times New Roman"/>
          <w:b w:val="false"/>
          <w:i w:val="false"/>
          <w:color w:val="000000"/>
          <w:sz w:val="28"/>
        </w:rPr>
        <w:t>
      3. Ортақ мүлiктi жеке мақсаттар үшiн пайдалануға байланысты шығыстарды сол мүлiктi шектеулi пайдалануға құқығы бар меншiк иесi өтеуге тиiс.</w:t>
      </w:r>
    </w:p>
    <w:bookmarkEnd w:id="339"/>
    <w:bookmarkStart w:name="z395" w:id="340"/>
    <w:p>
      <w:pPr>
        <w:spacing w:after="0"/>
        <w:ind w:left="0"/>
        <w:jc w:val="both"/>
      </w:pPr>
      <w:r>
        <w:rPr>
          <w:rFonts w:ascii="Times New Roman"/>
          <w:b w:val="false"/>
          <w:i w:val="false"/>
          <w:color w:val="000000"/>
          <w:sz w:val="28"/>
        </w:rPr>
        <w:t xml:space="preserve">
      4. Үй-жайлардың иелерi жалпы шығыстар шотына мiндеттi төлемдердi кешiктiрген ретте мерзiмiнен асқан әрбiр күн үшiн келесi айдың алғашқы күнiнен бастап қарыз сомасына заңдарда белгiленген мөлшерде өсiм есептеледi. </w:t>
      </w:r>
    </w:p>
    <w:bookmarkEnd w:id="340"/>
    <w:p>
      <w:pPr>
        <w:spacing w:after="0"/>
        <w:ind w:left="0"/>
        <w:jc w:val="both"/>
      </w:pPr>
      <w:r>
        <w:rPr>
          <w:rFonts w:ascii="Times New Roman"/>
          <w:b w:val="false"/>
          <w:i w:val="false"/>
          <w:color w:val="000000"/>
          <w:sz w:val="28"/>
        </w:rPr>
        <w:t xml:space="preserve">
      Үй-жайлар (пәтерлер) иелерi кооперативiнiң мүшесi берешегiн белгiленген төлем уақытынан кейiнгi үш айдың iшiнде орынды себепсiз өтемеген ретте кооператив қарызды күштеп өндiрiп алу туралы сотқа жүгiнуге құқылы. </w:t>
      </w:r>
    </w:p>
    <w:p>
      <w:pPr>
        <w:spacing w:after="0"/>
        <w:ind w:left="0"/>
        <w:jc w:val="both"/>
      </w:pPr>
      <w:r>
        <w:rPr>
          <w:rFonts w:ascii="Times New Roman"/>
          <w:b w:val="false"/>
          <w:i w:val="false"/>
          <w:color w:val="000000"/>
          <w:sz w:val="28"/>
        </w:rPr>
        <w:t>
      Өндiрiп алуға жүгiну Қазақстан Республикасының жылжымайтын мүлiк ипотекасы туралы заңдарында белгiленген тәртiппен жүргiзiледi.</w:t>
      </w:r>
    </w:p>
    <w:bookmarkStart w:name="z855" w:id="341"/>
    <w:p>
      <w:pPr>
        <w:spacing w:after="0"/>
        <w:ind w:left="0"/>
        <w:jc w:val="both"/>
      </w:pPr>
      <w:r>
        <w:rPr>
          <w:rFonts w:ascii="Times New Roman"/>
          <w:b w:val="false"/>
          <w:i w:val="false"/>
          <w:color w:val="000000"/>
          <w:sz w:val="28"/>
        </w:rPr>
        <w:t>
      Берешекті өтеу жөніндегі талапқа талап қою мерзімі қолданылмайды.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50-бапқа өзгерістер енгізілді - ҚР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09.04.2016 </w:t>
      </w:r>
      <w:r>
        <w:rPr>
          <w:rFonts w:ascii="Times New Roman"/>
          <w:b w:val="false"/>
          <w:i w:val="false"/>
          <w:color w:val="000000"/>
          <w:sz w:val="28"/>
        </w:rPr>
        <w:t>№ 499-V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50-1-бап. Үй-жайлардың (пәтерлердің) меншік иелері кооперативтерінің құқығы </w:t>
      </w:r>
    </w:p>
    <w:p>
      <w:pPr>
        <w:spacing w:after="0"/>
        <w:ind w:left="0"/>
        <w:jc w:val="both"/>
      </w:pPr>
      <w:r>
        <w:rPr>
          <w:rFonts w:ascii="Times New Roman"/>
          <w:b w:val="false"/>
          <w:i w:val="false"/>
          <w:color w:val="000000"/>
          <w:sz w:val="28"/>
        </w:rPr>
        <w:t xml:space="preserve">
      1. Үй-жайлардың (пәтерлердің) меншік иелері кооперативтерінің: </w:t>
      </w:r>
    </w:p>
    <w:p>
      <w:pPr>
        <w:spacing w:after="0"/>
        <w:ind w:left="0"/>
        <w:jc w:val="both"/>
      </w:pPr>
      <w:r>
        <w:rPr>
          <w:rFonts w:ascii="Times New Roman"/>
          <w:b w:val="false"/>
          <w:i w:val="false"/>
          <w:color w:val="000000"/>
          <w:sz w:val="28"/>
        </w:rPr>
        <w:t xml:space="preserve">
      1) Қазақстан Республикасының заңдарында белгіленген тәртіппен ерікті негізде қауымдастықтарға (одақтарға) бірігуге; </w:t>
      </w:r>
    </w:p>
    <w:p>
      <w:pPr>
        <w:spacing w:after="0"/>
        <w:ind w:left="0"/>
        <w:jc w:val="both"/>
      </w:pPr>
      <w:r>
        <w:rPr>
          <w:rFonts w:ascii="Times New Roman"/>
          <w:b w:val="false"/>
          <w:i w:val="false"/>
          <w:color w:val="000000"/>
          <w:sz w:val="28"/>
        </w:rPr>
        <w:t xml:space="preserve">
      2) нормативтік құқықтық актілерді әзірлеу жөнінде ұсыныстар енгізуге немесе мұндай актілердің бастамашылық жобаларын уәкілетті органның қарауына беруге; </w:t>
      </w:r>
    </w:p>
    <w:p>
      <w:pPr>
        <w:spacing w:after="0"/>
        <w:ind w:left="0"/>
        <w:jc w:val="both"/>
      </w:pPr>
      <w:r>
        <w:rPr>
          <w:rFonts w:ascii="Times New Roman"/>
          <w:b w:val="false"/>
          <w:i w:val="false"/>
          <w:color w:val="000000"/>
          <w:sz w:val="28"/>
        </w:rPr>
        <w:t xml:space="preserve">
      3) уәкілетті органға тұрғын үй-коммуналдық қатынастарды </w:t>
      </w:r>
    </w:p>
    <w:p>
      <w:pPr>
        <w:spacing w:after="0"/>
        <w:ind w:left="0"/>
        <w:jc w:val="both"/>
      </w:pPr>
      <w:r>
        <w:rPr>
          <w:rFonts w:ascii="Times New Roman"/>
          <w:b w:val="false"/>
          <w:i w:val="false"/>
          <w:color w:val="000000"/>
          <w:sz w:val="28"/>
        </w:rPr>
        <w:t xml:space="preserve">
      жетілдіру жөнінде ұсыныстар енгізуге; </w:t>
      </w:r>
    </w:p>
    <w:p>
      <w:pPr>
        <w:spacing w:after="0"/>
        <w:ind w:left="0"/>
        <w:jc w:val="both"/>
      </w:pPr>
      <w:r>
        <w:rPr>
          <w:rFonts w:ascii="Times New Roman"/>
          <w:b w:val="false"/>
          <w:i w:val="false"/>
          <w:color w:val="000000"/>
          <w:sz w:val="28"/>
        </w:rPr>
        <w:t xml:space="preserve">
      4) үй-жайлар (пәтерлер) меншік иелерінің құқықтарын қорғап, </w:t>
      </w:r>
    </w:p>
    <w:p>
      <w:pPr>
        <w:spacing w:after="0"/>
        <w:ind w:left="0"/>
        <w:jc w:val="both"/>
      </w:pPr>
      <w:r>
        <w:rPr>
          <w:rFonts w:ascii="Times New Roman"/>
          <w:b w:val="false"/>
          <w:i w:val="false"/>
          <w:color w:val="000000"/>
          <w:sz w:val="28"/>
        </w:rPr>
        <w:t xml:space="preserve">
      талап-арызбен Қазақстан Республикасының соттарына жүгінуге; </w:t>
      </w:r>
    </w:p>
    <w:p>
      <w:pPr>
        <w:spacing w:after="0"/>
        <w:ind w:left="0"/>
        <w:jc w:val="both"/>
      </w:pPr>
      <w:r>
        <w:rPr>
          <w:rFonts w:ascii="Times New Roman"/>
          <w:b w:val="false"/>
          <w:i w:val="false"/>
          <w:color w:val="000000"/>
          <w:sz w:val="28"/>
        </w:rPr>
        <w:t xml:space="preserve">
      5) Қазақстан Республикасының заңнамасына қайшы келмейтін өзге </w:t>
      </w:r>
    </w:p>
    <w:p>
      <w:pPr>
        <w:spacing w:after="0"/>
        <w:ind w:left="0"/>
        <w:jc w:val="both"/>
      </w:pPr>
      <w:r>
        <w:rPr>
          <w:rFonts w:ascii="Times New Roman"/>
          <w:b w:val="false"/>
          <w:i w:val="false"/>
          <w:color w:val="000000"/>
          <w:sz w:val="28"/>
        </w:rPr>
        <w:t xml:space="preserve">
      де іс-әрекеттер жасауға құқығы бар.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50-1-баппен толықтырылды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50-2-бап. Кондоминиум объектісін басқару жөніндегі есеп</w:t>
      </w:r>
    </w:p>
    <w:p>
      <w:pPr>
        <w:spacing w:after="0"/>
        <w:ind w:left="0"/>
        <w:jc w:val="both"/>
      </w:pPr>
      <w:r>
        <w:rPr>
          <w:rFonts w:ascii="Times New Roman"/>
          <w:b w:val="false"/>
          <w:i w:val="false"/>
          <w:color w:val="000000"/>
          <w:sz w:val="28"/>
        </w:rPr>
        <w:t xml:space="preserve">
      Кондоминиум объектісінің ортақ мүлкін күтіп-ұстауға жұмсалатын шығыстар үй-жайдың (пәтердің) меншік иесіне уәкілетті орган бекіткен нысан бойынша әр тоқсан сайын, есепті кезеңнен кейінгі айдың оныншы күніне дейін жазбаша нысанда не электрондық құжат нысанында дара ұсынылатын кондоминиум объектісін басқару жөніндегі есепте көрсетілуге тиіс. </w:t>
      </w:r>
    </w:p>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жатпайтын қосымша шығыстар болған жағдайда, олар да кондоминиум объектісін басқару жөніндегі есепте көрсетілуге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50-2-бап жаңа редакцияда - ҚР 29.12.2014 </w:t>
      </w:r>
      <w:r>
        <w:rPr>
          <w:rFonts w:ascii="Times New Roman"/>
          <w:b w:val="false"/>
          <w:i w:val="false"/>
          <w:color w:val="00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51-бап. Үй-жайлар (пәтерлер) иелерiнiң кооперативiн тоқтату</w:t>
      </w:r>
    </w:p>
    <w:bookmarkStart w:name="z396" w:id="342"/>
    <w:p>
      <w:pPr>
        <w:spacing w:after="0"/>
        <w:ind w:left="0"/>
        <w:jc w:val="both"/>
      </w:pPr>
      <w:r>
        <w:rPr>
          <w:rFonts w:ascii="Times New Roman"/>
          <w:b w:val="false"/>
          <w:i w:val="false"/>
          <w:color w:val="000000"/>
          <w:sz w:val="28"/>
        </w:rPr>
        <w:t>
      1. Үй-жайлар (пәтерлер) иелерiнiң кооперативi мынадай жағдайларда:</w:t>
      </w:r>
    </w:p>
    <w:bookmarkEnd w:id="342"/>
    <w:bookmarkStart w:name="z397" w:id="343"/>
    <w:p>
      <w:pPr>
        <w:spacing w:after="0"/>
        <w:ind w:left="0"/>
        <w:jc w:val="both"/>
      </w:pPr>
      <w:r>
        <w:rPr>
          <w:rFonts w:ascii="Times New Roman"/>
          <w:b w:val="false"/>
          <w:i w:val="false"/>
          <w:color w:val="000000"/>
          <w:sz w:val="28"/>
        </w:rPr>
        <w:t>
      1) жер учаскесi мемлекет мұқтажы үшiн мәжбүрлеп иеліктен шығарылған ретте;</w:t>
      </w:r>
    </w:p>
    <w:bookmarkEnd w:id="343"/>
    <w:bookmarkStart w:name="z398" w:id="344"/>
    <w:p>
      <w:pPr>
        <w:spacing w:after="0"/>
        <w:ind w:left="0"/>
        <w:jc w:val="both"/>
      </w:pPr>
      <w:r>
        <w:rPr>
          <w:rFonts w:ascii="Times New Roman"/>
          <w:b w:val="false"/>
          <w:i w:val="false"/>
          <w:color w:val="000000"/>
          <w:sz w:val="28"/>
        </w:rPr>
        <w:t>
      2) кондоминиум объектiсiн басқарудың басқа нысанына көшу туралы үй-жайлар иелерiнiң қабылдаған шешiмi бойынша;</w:t>
      </w:r>
    </w:p>
    <w:bookmarkEnd w:id="344"/>
    <w:bookmarkStart w:name="z399" w:id="345"/>
    <w:p>
      <w:pPr>
        <w:spacing w:after="0"/>
        <w:ind w:left="0"/>
        <w:jc w:val="both"/>
      </w:pPr>
      <w:r>
        <w:rPr>
          <w:rFonts w:ascii="Times New Roman"/>
          <w:b w:val="false"/>
          <w:i w:val="false"/>
          <w:color w:val="000000"/>
          <w:sz w:val="28"/>
        </w:rPr>
        <w:t>
      3) өрт, жер сiлкiнiсi немесе өзге де зiлзалалар салдарынан үйдiң елу проценттен астамы зақымдалған (қираған) жағдайда тұрғынжайдың зақымдалған (қираған) бөлiгiн қалпына келтiрмеу жөнiнде үй-жайлар иелерiнiң қабылданған шешiмi бойынша;</w:t>
      </w:r>
    </w:p>
    <w:bookmarkEnd w:id="345"/>
    <w:bookmarkStart w:name="z400" w:id="346"/>
    <w:p>
      <w:pPr>
        <w:spacing w:after="0"/>
        <w:ind w:left="0"/>
        <w:jc w:val="both"/>
      </w:pPr>
      <w:r>
        <w:rPr>
          <w:rFonts w:ascii="Times New Roman"/>
          <w:b w:val="false"/>
          <w:i w:val="false"/>
          <w:color w:val="000000"/>
          <w:sz w:val="28"/>
        </w:rPr>
        <w:t>
      4) кондоминиумды тоқтатқан ретте тоқтатылуы мүмкiн.</w:t>
      </w:r>
    </w:p>
    <w:bookmarkEnd w:id="346"/>
    <w:bookmarkStart w:name="z401" w:id="347"/>
    <w:p>
      <w:pPr>
        <w:spacing w:after="0"/>
        <w:ind w:left="0"/>
        <w:jc w:val="both"/>
      </w:pPr>
      <w:r>
        <w:rPr>
          <w:rFonts w:ascii="Times New Roman"/>
          <w:b w:val="false"/>
          <w:i w:val="false"/>
          <w:color w:val="000000"/>
          <w:sz w:val="28"/>
        </w:rPr>
        <w:t>
      2. Кооперативтi тоқтатқан ретте оның борыштарды өтегеннен кейiн қалған мүлкi, егер меншiк иелерiнiң арасындағы келiсiмде өзгеше көзделмесе, кооператив мүшелерiнiң арасында олардың ортақ мүлiктегi үлестерiне мөлшерлi бөлiнедi.</w:t>
      </w:r>
    </w:p>
    <w:bookmarkEnd w:id="347"/>
    <w:bookmarkStart w:name="z402" w:id="348"/>
    <w:p>
      <w:pPr>
        <w:spacing w:after="0"/>
        <w:ind w:left="0"/>
        <w:jc w:val="both"/>
      </w:pPr>
      <w:r>
        <w:rPr>
          <w:rFonts w:ascii="Times New Roman"/>
          <w:b w:val="false"/>
          <w:i w:val="false"/>
          <w:color w:val="000000"/>
          <w:sz w:val="28"/>
        </w:rPr>
        <w:t xml:space="preserve">
      3. Кооперативтiң тоқтатылуы оның құрылуы сияқты тiркеледi. </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bookmarkStart w:name="z62" w:id="349"/>
    <w:p>
      <w:pPr>
        <w:spacing w:after="0"/>
        <w:ind w:left="0"/>
        <w:jc w:val="left"/>
      </w:pPr>
      <w:r>
        <w:rPr>
          <w:rFonts w:ascii="Times New Roman"/>
          <w:b/>
          <w:i w:val="false"/>
          <w:color w:val="000000"/>
        </w:rPr>
        <w:t xml:space="preserve">  8-тарау. ТҰРҒЫН ҮЙ ЖӘНЕ ТҰРҒЫН ҮЙ-ҚҰРЫЛЫС КООПЕРАТИВТЕРI </w:t>
      </w:r>
    </w:p>
    <w:bookmarkEnd w:id="349"/>
    <w:p>
      <w:pPr>
        <w:spacing w:after="0"/>
        <w:ind w:left="0"/>
        <w:jc w:val="both"/>
      </w:pPr>
      <w:r>
        <w:rPr>
          <w:rFonts w:ascii="Times New Roman"/>
          <w:b/>
          <w:i w:val="false"/>
          <w:color w:val="000000"/>
          <w:sz w:val="28"/>
        </w:rPr>
        <w:t>52-бап. Тұрғын үй және тұрғын үй-құрылыс кооперативтерiн құру</w:t>
      </w:r>
    </w:p>
    <w:bookmarkStart w:name="z403" w:id="350"/>
    <w:p>
      <w:pPr>
        <w:spacing w:after="0"/>
        <w:ind w:left="0"/>
        <w:jc w:val="both"/>
      </w:pPr>
      <w:r>
        <w:rPr>
          <w:rFonts w:ascii="Times New Roman"/>
          <w:b w:val="false"/>
          <w:i w:val="false"/>
          <w:color w:val="000000"/>
          <w:sz w:val="28"/>
        </w:rPr>
        <w:t>
      1. Азаматтар тұрғын үй және тұрғын үй-құрылыс кооперативтерiне кiруге құқылы.</w:t>
      </w:r>
    </w:p>
    <w:bookmarkEnd w:id="350"/>
    <w:bookmarkStart w:name="z404" w:id="351"/>
    <w:p>
      <w:pPr>
        <w:spacing w:after="0"/>
        <w:ind w:left="0"/>
        <w:jc w:val="both"/>
      </w:pPr>
      <w:r>
        <w:rPr>
          <w:rFonts w:ascii="Times New Roman"/>
          <w:b w:val="false"/>
          <w:i w:val="false"/>
          <w:color w:val="000000"/>
          <w:sz w:val="28"/>
        </w:rPr>
        <w:t>
      2. Тұрғын үй кооперативтерi пәтерлерi немесе өзге де тұрғын үй-жайлары кооператив мүшелерiне берiлетiн тұрғын үйдi сатып алу үшiн құрылады.</w:t>
      </w:r>
    </w:p>
    <w:bookmarkEnd w:id="351"/>
    <w:bookmarkStart w:name="z405" w:id="352"/>
    <w:p>
      <w:pPr>
        <w:spacing w:after="0"/>
        <w:ind w:left="0"/>
        <w:jc w:val="both"/>
      </w:pPr>
      <w:r>
        <w:rPr>
          <w:rFonts w:ascii="Times New Roman"/>
          <w:b w:val="false"/>
          <w:i w:val="false"/>
          <w:color w:val="000000"/>
          <w:sz w:val="28"/>
        </w:rPr>
        <w:t xml:space="preserve">
      3. Тұрғын үй-құрылыс кооперативтерi тұрғын үй салып, оны кейiннен кооператив мүшелерiнiң тұруына тұрғын үй-жайлар ретiнде пайдалану үшiн құрылады. </w:t>
      </w:r>
    </w:p>
    <w:bookmarkEnd w:id="352"/>
    <w:p>
      <w:pPr>
        <w:spacing w:after="0"/>
        <w:ind w:left="0"/>
        <w:jc w:val="both"/>
      </w:pPr>
      <w:r>
        <w:rPr>
          <w:rFonts w:ascii="Times New Roman"/>
          <w:b w:val="false"/>
          <w:i w:val="false"/>
          <w:color w:val="000000"/>
          <w:sz w:val="28"/>
        </w:rPr>
        <w:t>
      Тұрғын үй құрылысы аяқталғаннан кейiн тұрғын үй-құрылыс кооперативi тұрғын үй кооперативiнiң мәртебесiн алады.</w:t>
      </w:r>
    </w:p>
    <w:bookmarkStart w:name="z406" w:id="353"/>
    <w:p>
      <w:pPr>
        <w:spacing w:after="0"/>
        <w:ind w:left="0"/>
        <w:jc w:val="both"/>
      </w:pPr>
      <w:r>
        <w:rPr>
          <w:rFonts w:ascii="Times New Roman"/>
          <w:b w:val="false"/>
          <w:i w:val="false"/>
          <w:color w:val="000000"/>
          <w:sz w:val="28"/>
        </w:rPr>
        <w:t xml:space="preserve">
      4. Тұрғын үй (тұрғын үй-құрылыс) кооперативiн басқару, егер осы тараудың және Қазақстан Республикасы Азаматтық кодексiнiң нормаларына қайшы келмесе, үй-жайлар (пәтерлер) иелерiнiң кооперативiн басқару үшiн осы Заңмен белгiленген тәртiппен жүзеге асырылады. </w:t>
      </w:r>
    </w:p>
    <w:bookmarkEnd w:id="353"/>
    <w:p>
      <w:pPr>
        <w:spacing w:after="0"/>
        <w:ind w:left="0"/>
        <w:jc w:val="both"/>
      </w:pPr>
      <w:r>
        <w:rPr>
          <w:rFonts w:ascii="Times New Roman"/>
          <w:b/>
          <w:i w:val="false"/>
          <w:color w:val="000000"/>
          <w:sz w:val="28"/>
        </w:rPr>
        <w:t xml:space="preserve">53-бап. Тұрғын үй және тұрғын үй-құрылыс кооперативтерiне мүше болу шарттары </w:t>
      </w:r>
    </w:p>
    <w:bookmarkStart w:name="z407" w:id="354"/>
    <w:p>
      <w:pPr>
        <w:spacing w:after="0"/>
        <w:ind w:left="0"/>
        <w:jc w:val="both"/>
      </w:pPr>
      <w:r>
        <w:rPr>
          <w:rFonts w:ascii="Times New Roman"/>
          <w:b w:val="false"/>
          <w:i w:val="false"/>
          <w:color w:val="000000"/>
          <w:sz w:val="28"/>
        </w:rPr>
        <w:t>
      1. Тұрғын үй және тұрғын үй-құрылыс кооперативi мүшелерiнiң саны кәмелетке толған үш азаматтан кем болмауы керек.</w:t>
      </w:r>
    </w:p>
    <w:bookmarkEnd w:id="354"/>
    <w:bookmarkStart w:name="z408" w:id="355"/>
    <w:p>
      <w:pPr>
        <w:spacing w:after="0"/>
        <w:ind w:left="0"/>
        <w:jc w:val="both"/>
      </w:pPr>
      <w:r>
        <w:rPr>
          <w:rFonts w:ascii="Times New Roman"/>
          <w:b w:val="false"/>
          <w:i w:val="false"/>
          <w:color w:val="000000"/>
          <w:sz w:val="28"/>
        </w:rPr>
        <w:t>
      2. Меншiктi тұрғын үйiнiң болуы, егер аталған кооперативтiң Жарғысында өзгеше көзделмесе, тұрғын үй немесе тұрғын үй-құрылыс кооперативiне кiруге кедергi болмайды.</w:t>
      </w:r>
    </w:p>
    <w:bookmarkEnd w:id="355"/>
    <w:bookmarkStart w:name="z409" w:id="356"/>
    <w:p>
      <w:pPr>
        <w:spacing w:after="0"/>
        <w:ind w:left="0"/>
        <w:jc w:val="both"/>
      </w:pPr>
      <w:r>
        <w:rPr>
          <w:rFonts w:ascii="Times New Roman"/>
          <w:b w:val="false"/>
          <w:i w:val="false"/>
          <w:color w:val="000000"/>
          <w:sz w:val="28"/>
        </w:rPr>
        <w:t>
      3. Егер кооператив Жарғысында өзгеше көзделмесе, кооператив мүшесi пайдалануға құқылы үй-жайлардың (пәтерлердiң) санына, сондай-ақ олардың мөлшерiне шек қойылмайды.</w:t>
      </w:r>
    </w:p>
    <w:bookmarkEnd w:id="356"/>
    <w:bookmarkStart w:name="z410" w:id="357"/>
    <w:p>
      <w:pPr>
        <w:spacing w:after="0"/>
        <w:ind w:left="0"/>
        <w:jc w:val="both"/>
      </w:pPr>
      <w:r>
        <w:rPr>
          <w:rFonts w:ascii="Times New Roman"/>
          <w:b w:val="false"/>
          <w:i w:val="false"/>
          <w:color w:val="000000"/>
          <w:sz w:val="28"/>
        </w:rPr>
        <w:t xml:space="preserve">
      4. Пайдалануына кооперативтiк пәтер (тұрғын үй-жай) алған тұрғын үй немесе тұрғын үй-құрылыс кооперативiнiң мүшелерi сол елдi мекенде орналасқан, мемлекеттiк тұрғын үй қорының құрамына енетiн тұрғын үйден шығарылуға тиiс. </w:t>
      </w:r>
    </w:p>
    <w:bookmarkEnd w:id="357"/>
    <w:p>
      <w:pPr>
        <w:spacing w:after="0"/>
        <w:ind w:left="0"/>
        <w:jc w:val="both"/>
      </w:pPr>
      <w:r>
        <w:rPr>
          <w:rFonts w:ascii="Times New Roman"/>
          <w:b/>
          <w:i w:val="false"/>
          <w:color w:val="000000"/>
          <w:sz w:val="28"/>
        </w:rPr>
        <w:t xml:space="preserve">54-бап. Кооператив мүшесiне тұрғын үй-жай беру </w:t>
      </w:r>
    </w:p>
    <w:bookmarkStart w:name="z411" w:id="358"/>
    <w:p>
      <w:pPr>
        <w:spacing w:after="0"/>
        <w:ind w:left="0"/>
        <w:jc w:val="both"/>
      </w:pPr>
      <w:r>
        <w:rPr>
          <w:rFonts w:ascii="Times New Roman"/>
          <w:b w:val="false"/>
          <w:i w:val="false"/>
          <w:color w:val="000000"/>
          <w:sz w:val="28"/>
        </w:rPr>
        <w:t xml:space="preserve">
      1. Тұрғын үй немесе тұрғын үй-құрылыс кооперативi мүшелерiнiң арасында тұрғын үй-жайларды бөлу енгiзiлген немесе енгiзiлетiн пай жарналарының сомасына сәйкес кооператив мүшелерiнiң жалпы жиналысының шешiмiмен жүргiзiледi. </w:t>
      </w:r>
    </w:p>
    <w:bookmarkEnd w:id="358"/>
    <w:p>
      <w:pPr>
        <w:spacing w:after="0"/>
        <w:ind w:left="0"/>
        <w:jc w:val="both"/>
      </w:pPr>
      <w:r>
        <w:rPr>
          <w:rFonts w:ascii="Times New Roman"/>
          <w:b w:val="false"/>
          <w:i w:val="false"/>
          <w:color w:val="000000"/>
          <w:sz w:val="28"/>
        </w:rPr>
        <w:t>
      Пай жарналарының мөлшерi кооператив мүшесiне берiлетiн үй-жайдың (пәтердiң) пайдалы алаңының жалпы үй алаңына қатынасымен анықталатын үлесiне сәйкес белгiленедi.</w:t>
      </w:r>
    </w:p>
    <w:bookmarkStart w:name="z412" w:id="359"/>
    <w:p>
      <w:pPr>
        <w:spacing w:after="0"/>
        <w:ind w:left="0"/>
        <w:jc w:val="both"/>
      </w:pPr>
      <w:r>
        <w:rPr>
          <w:rFonts w:ascii="Times New Roman"/>
          <w:b w:val="false"/>
          <w:i w:val="false"/>
          <w:color w:val="000000"/>
          <w:sz w:val="28"/>
        </w:rPr>
        <w:t xml:space="preserve">
      2. Кооперативтiң жалпы құрылтай жиналысының шешiмiмен пай жарналарын төлеу (пай қорларын құру) мерзiмдерi белгiленедi. Бастапқы жарна пай жарнасының кемiнде үштен бiрiн құрауға тиiс. </w:t>
      </w:r>
    </w:p>
    <w:bookmarkEnd w:id="359"/>
    <w:p>
      <w:pPr>
        <w:spacing w:after="0"/>
        <w:ind w:left="0"/>
        <w:jc w:val="both"/>
      </w:pPr>
      <w:r>
        <w:rPr>
          <w:rFonts w:ascii="Times New Roman"/>
          <w:b/>
          <w:i w:val="false"/>
          <w:color w:val="000000"/>
          <w:sz w:val="28"/>
        </w:rPr>
        <w:t xml:space="preserve">55-бап. Тұрғын үй (тұрғын үй-құрылыс) кооперативтерiн қаржылай (несиелей) қолдау </w:t>
      </w:r>
    </w:p>
    <w:bookmarkStart w:name="z413" w:id="360"/>
    <w:p>
      <w:pPr>
        <w:spacing w:after="0"/>
        <w:ind w:left="0"/>
        <w:jc w:val="both"/>
      </w:pPr>
      <w:r>
        <w:rPr>
          <w:rFonts w:ascii="Times New Roman"/>
          <w:b w:val="false"/>
          <w:i w:val="false"/>
          <w:color w:val="000000"/>
          <w:sz w:val="28"/>
        </w:rPr>
        <w:t>
      1. Тұрғын үй және тұрғын үй-құрылыс кооперативтерi заңдармен белгiленген тәртiппен мемлекеттен, меншiктiң мемлекеттiк емес нысанына негiзделген заңды тұлғалардан, азаматтардан ақшалай қарыздар және өзге де материалдық көмек алуына болады.</w:t>
      </w:r>
    </w:p>
    <w:bookmarkEnd w:id="360"/>
    <w:bookmarkStart w:name="z414" w:id="361"/>
    <w:p>
      <w:pPr>
        <w:spacing w:after="0"/>
        <w:ind w:left="0"/>
        <w:jc w:val="both"/>
      </w:pPr>
      <w:r>
        <w:rPr>
          <w:rFonts w:ascii="Times New Roman"/>
          <w:b w:val="false"/>
          <w:i w:val="false"/>
          <w:color w:val="000000"/>
          <w:sz w:val="28"/>
        </w:rPr>
        <w:t xml:space="preserve">
      2. Тұрғын үй және тұрғын үй-құрылыс кооперативтерiнiң де жалпы негiздерде несиелер алуына болады. </w:t>
      </w:r>
    </w:p>
    <w:bookmarkEnd w:id="361"/>
    <w:p>
      <w:pPr>
        <w:spacing w:after="0"/>
        <w:ind w:left="0"/>
        <w:jc w:val="both"/>
      </w:pPr>
      <w:r>
        <w:rPr>
          <w:rFonts w:ascii="Times New Roman"/>
          <w:b/>
          <w:i w:val="false"/>
          <w:color w:val="000000"/>
          <w:sz w:val="28"/>
        </w:rPr>
        <w:t>56-бап. Тұрғын үй (тұрғын үй-құрылыс) кооперативiнiң Жарғысы</w:t>
      </w:r>
    </w:p>
    <w:bookmarkStart w:name="z415" w:id="362"/>
    <w:p>
      <w:pPr>
        <w:spacing w:after="0"/>
        <w:ind w:left="0"/>
        <w:jc w:val="both"/>
      </w:pPr>
      <w:r>
        <w:rPr>
          <w:rFonts w:ascii="Times New Roman"/>
          <w:b w:val="false"/>
          <w:i w:val="false"/>
          <w:color w:val="000000"/>
          <w:sz w:val="28"/>
        </w:rPr>
        <w:t xml:space="preserve">
      1. Тұрғын үй және тұрғын үй құрылыс кооперативтерi кооператив мүшелерiнiң жалпы құрылтай жиналысында қабылданған Жарғы негiзiнде жұмыс iстейдi. </w:t>
      </w:r>
    </w:p>
    <w:bookmarkEnd w:id="362"/>
    <w:p>
      <w:pPr>
        <w:spacing w:after="0"/>
        <w:ind w:left="0"/>
        <w:jc w:val="both"/>
      </w:pPr>
      <w:r>
        <w:rPr>
          <w:rFonts w:ascii="Times New Roman"/>
          <w:b w:val="false"/>
          <w:i w:val="false"/>
          <w:color w:val="000000"/>
          <w:sz w:val="28"/>
        </w:rPr>
        <w:t xml:space="preserve">
      Жиналысқа кооператив мүшелiгiне кiретiн адамдардың немесе олар сенiм бiлдiрген адамдардың кемiнде үштен екiсi қатысуға тиiс. </w:t>
      </w:r>
    </w:p>
    <w:p>
      <w:pPr>
        <w:spacing w:after="0"/>
        <w:ind w:left="0"/>
        <w:jc w:val="both"/>
      </w:pPr>
      <w:r>
        <w:rPr>
          <w:rFonts w:ascii="Times New Roman"/>
          <w:b w:val="false"/>
          <w:i w:val="false"/>
          <w:color w:val="000000"/>
          <w:sz w:val="28"/>
        </w:rPr>
        <w:t>
      Жарғы жалпы құрылтай жиналысына қатысушылардың үштен екi көпшiлiк даусымен қабылдануы мүмкiн.</w:t>
      </w:r>
    </w:p>
    <w:bookmarkStart w:name="z416" w:id="363"/>
    <w:p>
      <w:pPr>
        <w:spacing w:after="0"/>
        <w:ind w:left="0"/>
        <w:jc w:val="both"/>
      </w:pPr>
      <w:r>
        <w:rPr>
          <w:rFonts w:ascii="Times New Roman"/>
          <w:b w:val="false"/>
          <w:i w:val="false"/>
          <w:color w:val="000000"/>
          <w:sz w:val="28"/>
        </w:rPr>
        <w:t>
      2. Кооператив Жарғысында:</w:t>
      </w:r>
    </w:p>
    <w:bookmarkEnd w:id="363"/>
    <w:bookmarkStart w:name="z417" w:id="364"/>
    <w:p>
      <w:pPr>
        <w:spacing w:after="0"/>
        <w:ind w:left="0"/>
        <w:jc w:val="both"/>
      </w:pPr>
      <w:r>
        <w:rPr>
          <w:rFonts w:ascii="Times New Roman"/>
          <w:b w:val="false"/>
          <w:i w:val="false"/>
          <w:color w:val="000000"/>
          <w:sz w:val="28"/>
        </w:rPr>
        <w:t>
      1) Қазақстан Республикасы Азаматтық кодексiнiң 41 және 108-баптарында белгiленген мәлiметтер;</w:t>
      </w:r>
    </w:p>
    <w:bookmarkEnd w:id="364"/>
    <w:bookmarkStart w:name="z418" w:id="365"/>
    <w:p>
      <w:pPr>
        <w:spacing w:after="0"/>
        <w:ind w:left="0"/>
        <w:jc w:val="both"/>
      </w:pPr>
      <w:r>
        <w:rPr>
          <w:rFonts w:ascii="Times New Roman"/>
          <w:b w:val="false"/>
          <w:i w:val="false"/>
          <w:color w:val="000000"/>
          <w:sz w:val="28"/>
        </w:rPr>
        <w:t>
      2) кiру жарналары мен өзге де жарналардың мөлшерi;</w:t>
      </w:r>
    </w:p>
    <w:bookmarkEnd w:id="365"/>
    <w:bookmarkStart w:name="z419" w:id="366"/>
    <w:p>
      <w:pPr>
        <w:spacing w:after="0"/>
        <w:ind w:left="0"/>
        <w:jc w:val="both"/>
      </w:pPr>
      <w:r>
        <w:rPr>
          <w:rFonts w:ascii="Times New Roman"/>
          <w:b w:val="false"/>
          <w:i w:val="false"/>
          <w:color w:val="000000"/>
          <w:sz w:val="28"/>
        </w:rPr>
        <w:t>
      3) тұрғын үй-жайларды жалға берудiң немесе оны тұрғын үй емес мақсатта пайдаланудың тәртiбi;</w:t>
      </w:r>
    </w:p>
    <w:bookmarkEnd w:id="366"/>
    <w:bookmarkStart w:name="z420" w:id="367"/>
    <w:p>
      <w:pPr>
        <w:spacing w:after="0"/>
        <w:ind w:left="0"/>
        <w:jc w:val="both"/>
      </w:pPr>
      <w:r>
        <w:rPr>
          <w:rFonts w:ascii="Times New Roman"/>
          <w:b w:val="false"/>
          <w:i w:val="false"/>
          <w:color w:val="000000"/>
          <w:sz w:val="28"/>
        </w:rPr>
        <w:t>
      4) тұрғын үй-жайларға уақытша тұрғындарды тұрғызу шарттары;</w:t>
      </w:r>
    </w:p>
    <w:bookmarkEnd w:id="367"/>
    <w:bookmarkStart w:name="z421" w:id="368"/>
    <w:p>
      <w:pPr>
        <w:spacing w:after="0"/>
        <w:ind w:left="0"/>
        <w:jc w:val="both"/>
      </w:pPr>
      <w:r>
        <w:rPr>
          <w:rFonts w:ascii="Times New Roman"/>
          <w:b w:val="false"/>
          <w:i w:val="false"/>
          <w:color w:val="000000"/>
          <w:sz w:val="28"/>
        </w:rPr>
        <w:t>
      5) жиналған пайды бөлген ретте тұрғын үй-жайларды пайдалану тәртiбi;</w:t>
      </w:r>
    </w:p>
    <w:bookmarkEnd w:id="368"/>
    <w:bookmarkStart w:name="z422" w:id="369"/>
    <w:p>
      <w:pPr>
        <w:spacing w:after="0"/>
        <w:ind w:left="0"/>
        <w:jc w:val="both"/>
      </w:pPr>
      <w:r>
        <w:rPr>
          <w:rFonts w:ascii="Times New Roman"/>
          <w:b w:val="false"/>
          <w:i w:val="false"/>
          <w:color w:val="000000"/>
          <w:sz w:val="28"/>
        </w:rPr>
        <w:t>
      6) кооператив мүшесiнiң құқықтары мен мiндеттерiн басқа адамдарға берудiң тәртiбi мен шарттары;</w:t>
      </w:r>
    </w:p>
    <w:bookmarkEnd w:id="369"/>
    <w:bookmarkStart w:name="z423" w:id="370"/>
    <w:p>
      <w:pPr>
        <w:spacing w:after="0"/>
        <w:ind w:left="0"/>
        <w:jc w:val="both"/>
      </w:pPr>
      <w:r>
        <w:rPr>
          <w:rFonts w:ascii="Times New Roman"/>
          <w:b w:val="false"/>
          <w:i w:val="false"/>
          <w:color w:val="000000"/>
          <w:sz w:val="28"/>
        </w:rPr>
        <w:t xml:space="preserve">
      7) үйдегi тұрғын үй-жайларды пайдаланудың өзге де шарттары көзделуге тиiс. </w:t>
      </w:r>
    </w:p>
    <w:bookmarkEnd w:id="370"/>
    <w:p>
      <w:pPr>
        <w:spacing w:after="0"/>
        <w:ind w:left="0"/>
        <w:jc w:val="both"/>
      </w:pPr>
      <w:r>
        <w:rPr>
          <w:rFonts w:ascii="Times New Roman"/>
          <w:b/>
          <w:i w:val="false"/>
          <w:color w:val="000000"/>
          <w:sz w:val="28"/>
        </w:rPr>
        <w:t xml:space="preserve">57-бап. Кооперативтi және оған тиесiлi жылжымайтын мүлiктiтiркеу </w:t>
      </w:r>
    </w:p>
    <w:bookmarkStart w:name="z424" w:id="371"/>
    <w:p>
      <w:pPr>
        <w:spacing w:after="0"/>
        <w:ind w:left="0"/>
        <w:jc w:val="both"/>
      </w:pPr>
      <w:r>
        <w:rPr>
          <w:rFonts w:ascii="Times New Roman"/>
          <w:b w:val="false"/>
          <w:i w:val="false"/>
          <w:color w:val="000000"/>
          <w:sz w:val="28"/>
        </w:rPr>
        <w:t>
      1. Тұрғын үй және тұрғын-үй-құрылыс кооперативтерi заңды тұлғаларды тiркеу үшiн белгiленген тәртiппен тiркелуге тиiс.</w:t>
      </w:r>
    </w:p>
    <w:bookmarkEnd w:id="371"/>
    <w:bookmarkStart w:name="z425" w:id="372"/>
    <w:p>
      <w:pPr>
        <w:spacing w:after="0"/>
        <w:ind w:left="0"/>
        <w:jc w:val="both"/>
      </w:pPr>
      <w:r>
        <w:rPr>
          <w:rFonts w:ascii="Times New Roman"/>
          <w:b w:val="false"/>
          <w:i w:val="false"/>
          <w:color w:val="000000"/>
          <w:sz w:val="28"/>
        </w:rPr>
        <w:t>
      2. Тiркелген кезiнен бастап кооператив заңды тұлға құқығын алады.</w:t>
      </w:r>
    </w:p>
    <w:bookmarkEnd w:id="372"/>
    <w:bookmarkStart w:name="z426" w:id="373"/>
    <w:p>
      <w:pPr>
        <w:spacing w:after="0"/>
        <w:ind w:left="0"/>
        <w:jc w:val="both"/>
      </w:pPr>
      <w:r>
        <w:rPr>
          <w:rFonts w:ascii="Times New Roman"/>
          <w:b w:val="false"/>
          <w:i w:val="false"/>
          <w:color w:val="000000"/>
          <w:sz w:val="28"/>
        </w:rPr>
        <w:t xml:space="preserve">
      3. Меншiк құқығымен кооперативке тиесiлi жылжымайтын мүлiк, соның iшiнде тұрғын үй Қазақстан Республикасының заңнамасында белгiленген тәртiппен тiркелуге тиiс. </w:t>
      </w:r>
    </w:p>
    <w:bookmarkEnd w:id="373"/>
    <w:p>
      <w:pPr>
        <w:spacing w:after="0"/>
        <w:ind w:left="0"/>
        <w:jc w:val="both"/>
      </w:pPr>
      <w:r>
        <w:rPr>
          <w:rFonts w:ascii="Times New Roman"/>
          <w:b w:val="false"/>
          <w:i w:val="false"/>
          <w:color w:val="000000"/>
          <w:sz w:val="28"/>
        </w:rPr>
        <w:t xml:space="preserve">
      Бұл орайда кооперативтiң әрбiр мүшесiне пайдалануға берiлетiн әрбiр пәтер (тұрғын үй-жай) және тұрғын үйдегi адам тұрмайтын үй-жай тiркеледi.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58-бап. Кооператив мүшесiнiң отбасы мүшелерiнiң құқықтары</w:t>
      </w:r>
    </w:p>
    <w:bookmarkStart w:name="z427" w:id="374"/>
    <w:p>
      <w:pPr>
        <w:spacing w:after="0"/>
        <w:ind w:left="0"/>
        <w:jc w:val="both"/>
      </w:pPr>
      <w:r>
        <w:rPr>
          <w:rFonts w:ascii="Times New Roman"/>
          <w:b w:val="false"/>
          <w:i w:val="false"/>
          <w:color w:val="000000"/>
          <w:sz w:val="28"/>
        </w:rPr>
        <w:t>
      1. Тұрғын үй немесе тұрғын үй-құрылыс кооперативi мүшесiнiң отбасы мүшелерiнiң ауқымы осы Заңның 21-бабына сәйкес белгiленедi.</w:t>
      </w:r>
    </w:p>
    <w:bookmarkEnd w:id="374"/>
    <w:bookmarkStart w:name="z428" w:id="375"/>
    <w:p>
      <w:pPr>
        <w:spacing w:after="0"/>
        <w:ind w:left="0"/>
        <w:jc w:val="both"/>
      </w:pPr>
      <w:r>
        <w:rPr>
          <w:rFonts w:ascii="Times New Roman"/>
          <w:b w:val="false"/>
          <w:i w:val="false"/>
          <w:color w:val="000000"/>
          <w:sz w:val="28"/>
        </w:rPr>
        <w:t>
      2. Егер жиналған пайға төлемдер ерлi-зайыптылар бiрлесiп өмiр сүрген кезеңде төленсе, егер олардың арасындағы келiсiмде өзгеше белгiленбеген болса, жиналған пайдың бiр бөлiгiне кооператив мүшесi зайыбының (жұбайының) құқығы танылуы мүмкiн.</w:t>
      </w:r>
    </w:p>
    <w:bookmarkEnd w:id="375"/>
    <w:bookmarkStart w:name="z429" w:id="376"/>
    <w:p>
      <w:pPr>
        <w:spacing w:after="0"/>
        <w:ind w:left="0"/>
        <w:jc w:val="both"/>
      </w:pPr>
      <w:r>
        <w:rPr>
          <w:rFonts w:ascii="Times New Roman"/>
          <w:b w:val="false"/>
          <w:i w:val="false"/>
          <w:color w:val="000000"/>
          <w:sz w:val="28"/>
        </w:rPr>
        <w:t>
      3. Қайтыс болған кооператив мүшесi мұрагерiнiң пай жинауға құқығы танылуы мүмкiн.</w:t>
      </w:r>
    </w:p>
    <w:bookmarkEnd w:id="376"/>
    <w:bookmarkStart w:name="z430" w:id="377"/>
    <w:p>
      <w:pPr>
        <w:spacing w:after="0"/>
        <w:ind w:left="0"/>
        <w:jc w:val="both"/>
      </w:pPr>
      <w:r>
        <w:rPr>
          <w:rFonts w:ascii="Times New Roman"/>
          <w:b w:val="false"/>
          <w:i w:val="false"/>
          <w:color w:val="000000"/>
          <w:sz w:val="28"/>
        </w:rPr>
        <w:t xml:space="preserve">
      4. Жиналған пайдың бiр бөлiгiне құқығы болатын кооператив мүшесiнiң отбасы мүшелерi пайдаланылып отырған үй-жай жөнiнде нақ кооператив мүшесi сияқты құқықтар мен мiндеттердi пайдаланады. </w:t>
      </w:r>
    </w:p>
    <w:bookmarkEnd w:id="377"/>
    <w:p>
      <w:pPr>
        <w:spacing w:after="0"/>
        <w:ind w:left="0"/>
        <w:jc w:val="both"/>
      </w:pPr>
      <w:r>
        <w:rPr>
          <w:rFonts w:ascii="Times New Roman"/>
          <w:b w:val="false"/>
          <w:i w:val="false"/>
          <w:color w:val="000000"/>
          <w:sz w:val="28"/>
        </w:rPr>
        <w:t xml:space="preserve">
      Кооператив мүшесi отбасының басқа мүшелерi кооператив мүшесiнiң үй-жайында тұрақты тұру (пайдалану) құқығын пайдаланады. </w:t>
      </w:r>
    </w:p>
    <w:p>
      <w:pPr>
        <w:spacing w:after="0"/>
        <w:ind w:left="0"/>
        <w:jc w:val="both"/>
      </w:pPr>
      <w:r>
        <w:rPr>
          <w:rFonts w:ascii="Times New Roman"/>
          <w:b/>
          <w:i w:val="false"/>
          <w:color w:val="000000"/>
          <w:sz w:val="28"/>
        </w:rPr>
        <w:t xml:space="preserve">59-бап. Кооперативке мүшелiктiң тоқтатылуы </w:t>
      </w:r>
    </w:p>
    <w:p>
      <w:pPr>
        <w:spacing w:after="0"/>
        <w:ind w:left="0"/>
        <w:jc w:val="both"/>
      </w:pPr>
      <w:r>
        <w:rPr>
          <w:rFonts w:ascii="Times New Roman"/>
          <w:b w:val="false"/>
          <w:i w:val="false"/>
          <w:color w:val="000000"/>
          <w:sz w:val="28"/>
        </w:rPr>
        <w:t>
      Тұрғын үй (тұрғын үй-құрылыс) кооперативiне мүшелiк:</w:t>
      </w:r>
    </w:p>
    <w:bookmarkStart w:name="z431" w:id="378"/>
    <w:p>
      <w:pPr>
        <w:spacing w:after="0"/>
        <w:ind w:left="0"/>
        <w:jc w:val="both"/>
      </w:pPr>
      <w:r>
        <w:rPr>
          <w:rFonts w:ascii="Times New Roman"/>
          <w:b w:val="false"/>
          <w:i w:val="false"/>
          <w:color w:val="000000"/>
          <w:sz w:val="28"/>
        </w:rPr>
        <w:t>
      1) кооперативтен ерiктi түрде шыққан;</w:t>
      </w:r>
    </w:p>
    <w:bookmarkEnd w:id="378"/>
    <w:bookmarkStart w:name="z432" w:id="379"/>
    <w:p>
      <w:pPr>
        <w:spacing w:after="0"/>
        <w:ind w:left="0"/>
        <w:jc w:val="both"/>
      </w:pPr>
      <w:r>
        <w:rPr>
          <w:rFonts w:ascii="Times New Roman"/>
          <w:b w:val="false"/>
          <w:i w:val="false"/>
          <w:color w:val="000000"/>
          <w:sz w:val="28"/>
        </w:rPr>
        <w:t>
      2) табиғи зiлзала, өрт, авариялық күйге ұшырау немесе басқа да төтенше жағдайлар салдарынан үй-жай (пәтер) одан әрi пайдалануға жарамсыз болған;</w:t>
      </w:r>
    </w:p>
    <w:bookmarkEnd w:id="379"/>
    <w:bookmarkStart w:name="z433" w:id="380"/>
    <w:p>
      <w:pPr>
        <w:spacing w:after="0"/>
        <w:ind w:left="0"/>
        <w:jc w:val="both"/>
      </w:pPr>
      <w:r>
        <w:rPr>
          <w:rFonts w:ascii="Times New Roman"/>
          <w:b w:val="false"/>
          <w:i w:val="false"/>
          <w:color w:val="000000"/>
          <w:sz w:val="28"/>
        </w:rPr>
        <w:t>
      3) кооператив мүшесi қайтыс болған;</w:t>
      </w:r>
    </w:p>
    <w:bookmarkEnd w:id="380"/>
    <w:bookmarkStart w:name="z434" w:id="381"/>
    <w:p>
      <w:pPr>
        <w:spacing w:after="0"/>
        <w:ind w:left="0"/>
        <w:jc w:val="both"/>
      </w:pPr>
      <w:r>
        <w:rPr>
          <w:rFonts w:ascii="Times New Roman"/>
          <w:b w:val="false"/>
          <w:i w:val="false"/>
          <w:color w:val="000000"/>
          <w:sz w:val="28"/>
        </w:rPr>
        <w:t xml:space="preserve">
      4) кооперативтен шығарылған жағдайларда тоқтатылады. </w:t>
      </w:r>
    </w:p>
    <w:bookmarkEnd w:id="381"/>
    <w:p>
      <w:pPr>
        <w:spacing w:after="0"/>
        <w:ind w:left="0"/>
        <w:jc w:val="both"/>
      </w:pPr>
      <w:r>
        <w:rPr>
          <w:rFonts w:ascii="Times New Roman"/>
          <w:b/>
          <w:i w:val="false"/>
          <w:color w:val="000000"/>
          <w:sz w:val="28"/>
        </w:rPr>
        <w:t xml:space="preserve">60-бап. Кооперативтен шығудың салдары </w:t>
      </w:r>
    </w:p>
    <w:bookmarkStart w:name="z435" w:id="382"/>
    <w:p>
      <w:pPr>
        <w:spacing w:after="0"/>
        <w:ind w:left="0"/>
        <w:jc w:val="both"/>
      </w:pPr>
      <w:r>
        <w:rPr>
          <w:rFonts w:ascii="Times New Roman"/>
          <w:b w:val="false"/>
          <w:i w:val="false"/>
          <w:color w:val="000000"/>
          <w:sz w:val="28"/>
        </w:rPr>
        <w:t>
      1. Кооператив мүшесi оның құрамынан шыққан кезде пай жарнасының толық сомасын өзi төлегенге дейiн пәтерде тұратын жиналған пайдың бiр бөлiгiне құқығы болатын отбасы мүшесi кооперативке кiруге басым құқыққа ие болады.</w:t>
      </w:r>
    </w:p>
    <w:bookmarkEnd w:id="382"/>
    <w:bookmarkStart w:name="z436" w:id="383"/>
    <w:p>
      <w:pPr>
        <w:spacing w:after="0"/>
        <w:ind w:left="0"/>
        <w:jc w:val="both"/>
      </w:pPr>
      <w:r>
        <w:rPr>
          <w:rFonts w:ascii="Times New Roman"/>
          <w:b w:val="false"/>
          <w:i w:val="false"/>
          <w:color w:val="000000"/>
          <w:sz w:val="28"/>
        </w:rPr>
        <w:t xml:space="preserve">
      2. Кооперативтен шыққан оның мүшесi жиналған пайдың бiр бөлiгiне құқығы болатын отбасы мүшесiнiң келiсiмiмен кооператив мүшесiнiң құқықтары мен мiндеттерiн беруге өзi тiлек бiлдiретiн басқа адамды көрсете алады. </w:t>
      </w:r>
    </w:p>
    <w:bookmarkEnd w:id="383"/>
    <w:p>
      <w:pPr>
        <w:spacing w:after="0"/>
        <w:ind w:left="0"/>
        <w:jc w:val="both"/>
      </w:pPr>
      <w:r>
        <w:rPr>
          <w:rFonts w:ascii="Times New Roman"/>
          <w:b w:val="false"/>
          <w:i w:val="false"/>
          <w:color w:val="000000"/>
          <w:sz w:val="28"/>
        </w:rPr>
        <w:t>
      Мұндай адам кооперативке кiруге басым құқық алады.</w:t>
      </w:r>
    </w:p>
    <w:bookmarkStart w:name="z437" w:id="384"/>
    <w:p>
      <w:pPr>
        <w:spacing w:after="0"/>
        <w:ind w:left="0"/>
        <w:jc w:val="both"/>
      </w:pPr>
      <w:r>
        <w:rPr>
          <w:rFonts w:ascii="Times New Roman"/>
          <w:b w:val="false"/>
          <w:i w:val="false"/>
          <w:color w:val="000000"/>
          <w:sz w:val="28"/>
        </w:rPr>
        <w:t xml:space="preserve">
      3. Өзге жағдайларда басым құқық пәтерде тұруға қалған отбасының басқа мүшелерiне ауысып, олардың бiреуi отбасының жалпы келiсiмi бойынша кооперативке кiредi. Келiсiмге қол жетпеген кезде мәселе кооперативтiң жалпы жиналысында шешiледi. </w:t>
      </w:r>
    </w:p>
    <w:bookmarkEnd w:id="384"/>
    <w:p>
      <w:pPr>
        <w:spacing w:after="0"/>
        <w:ind w:left="0"/>
        <w:jc w:val="both"/>
      </w:pPr>
      <w:r>
        <w:rPr>
          <w:rFonts w:ascii="Times New Roman"/>
          <w:b/>
          <w:i w:val="false"/>
          <w:color w:val="000000"/>
          <w:sz w:val="28"/>
        </w:rPr>
        <w:t xml:space="preserve">61-бап. Кооперативтен шығару </w:t>
      </w:r>
    </w:p>
    <w:p>
      <w:pPr>
        <w:spacing w:after="0"/>
        <w:ind w:left="0"/>
        <w:jc w:val="both"/>
      </w:pPr>
      <w:r>
        <w:rPr>
          <w:rFonts w:ascii="Times New Roman"/>
          <w:b w:val="false"/>
          <w:i w:val="false"/>
          <w:color w:val="000000"/>
          <w:sz w:val="28"/>
        </w:rPr>
        <w:t>
      Тұрғын үй (тұрғын үй-құрылыс) кооперативiнiң мүшесi:</w:t>
      </w:r>
    </w:p>
    <w:bookmarkStart w:name="z438" w:id="385"/>
    <w:p>
      <w:pPr>
        <w:spacing w:after="0"/>
        <w:ind w:left="0"/>
        <w:jc w:val="both"/>
      </w:pPr>
      <w:r>
        <w:rPr>
          <w:rFonts w:ascii="Times New Roman"/>
          <w:b w:val="false"/>
          <w:i w:val="false"/>
          <w:color w:val="000000"/>
          <w:sz w:val="28"/>
        </w:rPr>
        <w:t>
      1) үй-жайды, сондай-ақ кооперативтiң басқа да мүлкiн үнемi бұзған немесе бүлдiрген;</w:t>
      </w:r>
    </w:p>
    <w:bookmarkEnd w:id="385"/>
    <w:bookmarkStart w:name="z439" w:id="386"/>
    <w:p>
      <w:pPr>
        <w:spacing w:after="0"/>
        <w:ind w:left="0"/>
        <w:jc w:val="both"/>
      </w:pPr>
      <w:r>
        <w:rPr>
          <w:rFonts w:ascii="Times New Roman"/>
          <w:b w:val="false"/>
          <w:i w:val="false"/>
          <w:color w:val="000000"/>
          <w:sz w:val="28"/>
        </w:rPr>
        <w:t>
      2) егер жатақхана ережелерiн үнемi бұзуы басқалардың онымен бiр пәтерде (тұрғын үйде) тұруына немесе үйдiң адам тұрмайтын бөлмесiн пайдалануына мүмкiндiк бермеген, ал ескерту және қоғамдық ықпал ету шаралары нәтижесiз болған жағдайларда;</w:t>
      </w:r>
    </w:p>
    <w:bookmarkEnd w:id="386"/>
    <w:bookmarkStart w:name="z440" w:id="387"/>
    <w:p>
      <w:pPr>
        <w:spacing w:after="0"/>
        <w:ind w:left="0"/>
        <w:jc w:val="both"/>
      </w:pPr>
      <w:r>
        <w:rPr>
          <w:rFonts w:ascii="Times New Roman"/>
          <w:b w:val="false"/>
          <w:i w:val="false"/>
          <w:color w:val="000000"/>
          <w:sz w:val="28"/>
        </w:rPr>
        <w:t xml:space="preserve">
      3) кооператив Жарғысында көзделген басқа да жағдайларда кооперативтен сот тәртiбiмен шығарылуы мүмкiн. </w:t>
      </w:r>
    </w:p>
    <w:bookmarkEnd w:id="387"/>
    <w:p>
      <w:pPr>
        <w:spacing w:after="0"/>
        <w:ind w:left="0"/>
        <w:jc w:val="both"/>
      </w:pPr>
      <w:r>
        <w:rPr>
          <w:rFonts w:ascii="Times New Roman"/>
          <w:b/>
          <w:i w:val="false"/>
          <w:color w:val="000000"/>
          <w:sz w:val="28"/>
        </w:rPr>
        <w:t xml:space="preserve">62-бап. Кооперативтен шығару салдары </w:t>
      </w:r>
    </w:p>
    <w:bookmarkStart w:name="z441" w:id="388"/>
    <w:p>
      <w:pPr>
        <w:spacing w:after="0"/>
        <w:ind w:left="0"/>
        <w:jc w:val="both"/>
      </w:pPr>
      <w:r>
        <w:rPr>
          <w:rFonts w:ascii="Times New Roman"/>
          <w:b w:val="false"/>
          <w:i w:val="false"/>
          <w:color w:val="000000"/>
          <w:sz w:val="28"/>
        </w:rPr>
        <w:t>
      1. Осы Заңның 61-бабының 1) және 2) тармақшалары бойынша тұрғын үй (тұрғын үй-құрылыс) кооперативiнен шығарылған кезде кооперативтiң бұрынғы мүшесi кооперативтiк пәтерден басқа үй-жай берiлместен шығарылуға тиiс.</w:t>
      </w:r>
    </w:p>
    <w:bookmarkEnd w:id="388"/>
    <w:bookmarkStart w:name="z442" w:id="389"/>
    <w:p>
      <w:pPr>
        <w:spacing w:after="0"/>
        <w:ind w:left="0"/>
        <w:jc w:val="both"/>
      </w:pPr>
      <w:r>
        <w:rPr>
          <w:rFonts w:ascii="Times New Roman"/>
          <w:b w:val="false"/>
          <w:i w:val="false"/>
          <w:color w:val="000000"/>
          <w:sz w:val="28"/>
        </w:rPr>
        <w:t xml:space="preserve">
      2. Көрсетiлген негiздер бойынша кооперативтен шығаруды қоспағанда, кооперативтiң бұрынғы мүшесiнiң отбасы мүшелерi және үй-жайды пайдаланушы басқа адамдар, сондай-ақ жатақхана ережелерiн бұзуға, тұрғын үйдi (үй-жайды) не кооперативтiң басқа да мүлкiн бұзуға (бүлдiруге) кiнәлi адамдар басқа үй-жай берiлместен шығарылуы керек. </w:t>
      </w:r>
    </w:p>
    <w:bookmarkEnd w:id="389"/>
    <w:p>
      <w:pPr>
        <w:spacing w:after="0"/>
        <w:ind w:left="0"/>
        <w:jc w:val="both"/>
      </w:pPr>
      <w:r>
        <w:rPr>
          <w:rFonts w:ascii="Times New Roman"/>
          <w:b w:val="false"/>
          <w:i w:val="false"/>
          <w:color w:val="000000"/>
          <w:sz w:val="28"/>
        </w:rPr>
        <w:t>
      Кооперативтен шығарылған отбасының қалған мүшелерi олардың бiреуi кооператив мүшесiне айналған жағдайда үй-жайда тұру (пайдалану) құқығын сақтап қалады. Бұл орайда жиналған пайдың бiр бөлiгiне құқығы болатын отбасы мүшелерi кооперативке кiруде басым құқықты пайдаланады.</w:t>
      </w:r>
    </w:p>
    <w:bookmarkStart w:name="z443" w:id="390"/>
    <w:p>
      <w:pPr>
        <w:spacing w:after="0"/>
        <w:ind w:left="0"/>
        <w:jc w:val="both"/>
      </w:pPr>
      <w:r>
        <w:rPr>
          <w:rFonts w:ascii="Times New Roman"/>
          <w:b w:val="false"/>
          <w:i w:val="false"/>
          <w:color w:val="000000"/>
          <w:sz w:val="28"/>
        </w:rPr>
        <w:t>
      3. Егер мүлiктердi қиратуға (бүлдiруге) немесе жатақхана ережелерiн бұзуға кооператив мүшесiнiң отбасы мүшелерi ғана кiнәлi болса, тек кiнәлi адамдар ғана басқа тұрғын үй-жай берiлместен шығарылуға тиiс.</w:t>
      </w:r>
    </w:p>
    <w:bookmarkEnd w:id="390"/>
    <w:bookmarkStart w:name="z444" w:id="391"/>
    <w:p>
      <w:pPr>
        <w:spacing w:after="0"/>
        <w:ind w:left="0"/>
        <w:jc w:val="both"/>
      </w:pPr>
      <w:r>
        <w:rPr>
          <w:rFonts w:ascii="Times New Roman"/>
          <w:b w:val="false"/>
          <w:i w:val="false"/>
          <w:color w:val="000000"/>
          <w:sz w:val="28"/>
        </w:rPr>
        <w:t xml:space="preserve">
      4. Кооператив Жарғысында кооперативтен шығарудың қосымша негiздерi белгiленген жағдайда да онда шығарылудың тиiстi салдары көрсетiлуге тиiстi. </w:t>
      </w:r>
    </w:p>
    <w:bookmarkEnd w:id="391"/>
    <w:p>
      <w:pPr>
        <w:spacing w:after="0"/>
        <w:ind w:left="0"/>
        <w:jc w:val="both"/>
      </w:pPr>
      <w:r>
        <w:rPr>
          <w:rFonts w:ascii="Times New Roman"/>
          <w:b/>
          <w:i w:val="false"/>
          <w:color w:val="000000"/>
          <w:sz w:val="28"/>
        </w:rPr>
        <w:t xml:space="preserve">63-бап. Кооператив мүшесiнiң пәтер (үй-жай) үшiн пай жарнасының толық сомасын төлеуi </w:t>
      </w:r>
    </w:p>
    <w:bookmarkStart w:name="z445" w:id="392"/>
    <w:p>
      <w:pPr>
        <w:spacing w:after="0"/>
        <w:ind w:left="0"/>
        <w:jc w:val="both"/>
      </w:pPr>
      <w:r>
        <w:rPr>
          <w:rFonts w:ascii="Times New Roman"/>
          <w:b w:val="false"/>
          <w:i w:val="false"/>
          <w:color w:val="000000"/>
          <w:sz w:val="28"/>
        </w:rPr>
        <w:t>
      1. Пай жарнасының толық сомасын төлеу кооператив мүшесiнiң кооперативтiк пәтерге (үй-жайға) меншiк құқығын алуына негiз болады.</w:t>
      </w:r>
    </w:p>
    <w:bookmarkEnd w:id="392"/>
    <w:bookmarkStart w:name="z446" w:id="393"/>
    <w:p>
      <w:pPr>
        <w:spacing w:after="0"/>
        <w:ind w:left="0"/>
        <w:jc w:val="both"/>
      </w:pPr>
      <w:r>
        <w:rPr>
          <w:rFonts w:ascii="Times New Roman"/>
          <w:b w:val="false"/>
          <w:i w:val="false"/>
          <w:color w:val="000000"/>
          <w:sz w:val="28"/>
        </w:rPr>
        <w:t>
      2. Пәтер (үй-жай) иесi оны жылжымайтын мүлiктi тiркеу үшiн белгiленген тәртiппен тiркеуге мiндеттi.</w:t>
      </w:r>
    </w:p>
    <w:bookmarkEnd w:id="393"/>
    <w:bookmarkStart w:name="z447" w:id="394"/>
    <w:p>
      <w:pPr>
        <w:spacing w:after="0"/>
        <w:ind w:left="0"/>
        <w:jc w:val="both"/>
      </w:pPr>
      <w:r>
        <w:rPr>
          <w:rFonts w:ascii="Times New Roman"/>
          <w:b w:val="false"/>
          <w:i w:val="false"/>
          <w:color w:val="000000"/>
          <w:sz w:val="28"/>
        </w:rPr>
        <w:t>
      3. Кооператив мүшелерiнiң меншiк құқығына жататын кооперативтiк тұрғын үйде бiр немесе одан да көп пәтер (үй-жай) болған кезде тұтас алғанда бүкiл үйге меншiк кондоминиум белгiлерiн алады.</w:t>
      </w:r>
    </w:p>
    <w:bookmarkEnd w:id="394"/>
    <w:bookmarkStart w:name="z448" w:id="395"/>
    <w:p>
      <w:pPr>
        <w:spacing w:after="0"/>
        <w:ind w:left="0"/>
        <w:jc w:val="both"/>
      </w:pPr>
      <w:r>
        <w:rPr>
          <w:rFonts w:ascii="Times New Roman"/>
          <w:b w:val="false"/>
          <w:i w:val="false"/>
          <w:color w:val="000000"/>
          <w:sz w:val="28"/>
        </w:rPr>
        <w:t>
      4. Өз пәтерiне (үй-жайына) меншiк құқығын алған тұрғын үй кооперативiнiң мүшесi кооператив мүшесiнiң барлық қалған құқықтары мен мiндеттерiн сақтап қалады.</w:t>
      </w:r>
    </w:p>
    <w:bookmarkEnd w:id="395"/>
    <w:bookmarkStart w:name="z449" w:id="396"/>
    <w:p>
      <w:pPr>
        <w:spacing w:after="0"/>
        <w:ind w:left="0"/>
        <w:jc w:val="both"/>
      </w:pPr>
      <w:r>
        <w:rPr>
          <w:rFonts w:ascii="Times New Roman"/>
          <w:b w:val="false"/>
          <w:i w:val="false"/>
          <w:color w:val="000000"/>
          <w:sz w:val="28"/>
        </w:rPr>
        <w:t xml:space="preserve">
      5. Бұрынғы кооперативтiк пәтердiң (үй-жайдың) иесi кооперативтен шыққан кезде оның пәтер (үй-жай) шегiнен тысқары кооператив мүлкiн пайдалану құқығы, сондай-ақ мұндай мүлiктi ұстау және оның меншiк құқығын қозғамайтын кооперативтi басқару органдарының шешiмдерiн орындау жөнiндегi барлық мiндеттерi сақталып қалады. </w:t>
      </w:r>
    </w:p>
    <w:bookmarkEnd w:id="396"/>
    <w:p>
      <w:pPr>
        <w:spacing w:after="0"/>
        <w:ind w:left="0"/>
        <w:jc w:val="both"/>
      </w:pPr>
      <w:r>
        <w:rPr>
          <w:rFonts w:ascii="Times New Roman"/>
          <w:b/>
          <w:i w:val="false"/>
          <w:color w:val="000000"/>
          <w:sz w:val="28"/>
        </w:rPr>
        <w:t xml:space="preserve">64-бап. Босаған тұрғын үйдi басқа адамға беру </w:t>
      </w:r>
    </w:p>
    <w:bookmarkStart w:name="z450" w:id="397"/>
    <w:p>
      <w:pPr>
        <w:spacing w:after="0"/>
        <w:ind w:left="0"/>
        <w:jc w:val="both"/>
      </w:pPr>
      <w:r>
        <w:rPr>
          <w:rFonts w:ascii="Times New Roman"/>
          <w:b w:val="false"/>
          <w:i w:val="false"/>
          <w:color w:val="000000"/>
          <w:sz w:val="28"/>
        </w:rPr>
        <w:t xml:space="preserve">
      1. Тұрғын үй кооперативi мүшесiнiң кооператив құрамынан шығуына немесе кооперативтен шығарылуына байланысты босаған тұрғын үй осы Заңның 60 және 62-баптарына сәйкес кооперативке кiру құқығы бар адамдар болмаған орайда кооператив жалпы жиналысының шешiмi бойынша кооператив мүшелiгiне жаңадан қабылданған адамға берiледi. </w:t>
      </w:r>
    </w:p>
    <w:bookmarkEnd w:id="397"/>
    <w:p>
      <w:pPr>
        <w:spacing w:after="0"/>
        <w:ind w:left="0"/>
        <w:jc w:val="both"/>
      </w:pPr>
      <w:r>
        <w:rPr>
          <w:rFonts w:ascii="Times New Roman"/>
          <w:b w:val="false"/>
          <w:i w:val="false"/>
          <w:color w:val="000000"/>
          <w:sz w:val="28"/>
        </w:rPr>
        <w:t>
      Кiру кезiнде тұрғын үй жағдайларын жақсартуды қалайтын сол кооперативтiң мүшелерi басымдықты пайдаланады.</w:t>
      </w:r>
    </w:p>
    <w:bookmarkStart w:name="z451" w:id="398"/>
    <w:p>
      <w:pPr>
        <w:spacing w:after="0"/>
        <w:ind w:left="0"/>
        <w:jc w:val="both"/>
      </w:pPr>
      <w:r>
        <w:rPr>
          <w:rFonts w:ascii="Times New Roman"/>
          <w:b w:val="false"/>
          <w:i w:val="false"/>
          <w:color w:val="000000"/>
          <w:sz w:val="28"/>
        </w:rPr>
        <w:t xml:space="preserve">
      2. Кооперативтiң шығып кеткен немесе шығарылған мүшесiнiң орнына кооперативке қабылданған адам өзi кооперативке қабылдауға дейiнгi бұрынғы пайшының кооператив алдындағы мiндеттемелерiне жауап бередi. </w:t>
      </w:r>
    </w:p>
    <w:bookmarkEnd w:id="398"/>
    <w:p>
      <w:pPr>
        <w:spacing w:after="0"/>
        <w:ind w:left="0"/>
        <w:jc w:val="both"/>
      </w:pPr>
      <w:r>
        <w:rPr>
          <w:rFonts w:ascii="Times New Roman"/>
          <w:b/>
          <w:i w:val="false"/>
          <w:color w:val="000000"/>
          <w:sz w:val="28"/>
        </w:rPr>
        <w:t xml:space="preserve">65-бап. Пай жарнасын қайтару </w:t>
      </w:r>
    </w:p>
    <w:bookmarkStart w:name="z452" w:id="399"/>
    <w:p>
      <w:pPr>
        <w:spacing w:after="0"/>
        <w:ind w:left="0"/>
        <w:jc w:val="both"/>
      </w:pPr>
      <w:r>
        <w:rPr>
          <w:rFonts w:ascii="Times New Roman"/>
          <w:b w:val="false"/>
          <w:i w:val="false"/>
          <w:color w:val="000000"/>
          <w:sz w:val="28"/>
        </w:rPr>
        <w:t>
      1. Кооператив мүшелiгiнен шығып кеткен не шығарылған адамға үш айлық мерзiмнен кешiктiрмей кооператив алдындағы ақшалай мiндеттемелерi шегерiле отырып, өзi төлеген пай жарнасы қайтарылып берiледi.</w:t>
      </w:r>
    </w:p>
    <w:bookmarkEnd w:id="399"/>
    <w:bookmarkStart w:name="z453" w:id="400"/>
    <w:p>
      <w:pPr>
        <w:spacing w:after="0"/>
        <w:ind w:left="0"/>
        <w:jc w:val="both"/>
      </w:pPr>
      <w:r>
        <w:rPr>
          <w:rFonts w:ascii="Times New Roman"/>
          <w:b w:val="false"/>
          <w:i w:val="false"/>
          <w:color w:val="000000"/>
          <w:sz w:val="28"/>
        </w:rPr>
        <w:t xml:space="preserve">
      2. Пай жарналары қайтарылған барлық жағдайларда осы тарауда көзделген қайтарылатын сома инфляцияны ескере отырып белгiленедi. </w:t>
      </w:r>
    </w:p>
    <w:bookmarkEnd w:id="400"/>
    <w:p>
      <w:pPr>
        <w:spacing w:after="0"/>
        <w:ind w:left="0"/>
        <w:jc w:val="both"/>
      </w:pPr>
      <w:r>
        <w:rPr>
          <w:rFonts w:ascii="Times New Roman"/>
          <w:b/>
          <w:i w:val="false"/>
          <w:color w:val="000000"/>
          <w:sz w:val="28"/>
        </w:rPr>
        <w:t xml:space="preserve">66-бап. Тұрғын үй кооперативiнiң үй-жайлар (пәтерлер) иелерiнiң кооперативi болып қайта құрылуы </w:t>
      </w:r>
    </w:p>
    <w:bookmarkStart w:name="z454" w:id="401"/>
    <w:p>
      <w:pPr>
        <w:spacing w:after="0"/>
        <w:ind w:left="0"/>
        <w:jc w:val="both"/>
      </w:pPr>
      <w:r>
        <w:rPr>
          <w:rFonts w:ascii="Times New Roman"/>
          <w:b w:val="false"/>
          <w:i w:val="false"/>
          <w:color w:val="000000"/>
          <w:sz w:val="28"/>
        </w:rPr>
        <w:t>
      1. Егер тұрғын үй кооперативiнiң барлық мүшелерi кооперативтiк пәтерлерге (үй-жайларға) меншiк құқығын алса, мұндай кооператив үй-жайлар (пәтерлер) иелерiнiң кооперативi не кондоминиум объектiсiн басқару жөнiндегi меншiк иелерiнiң өзге де бiрлестiгi болып қайта құрылуы мүмкiн.</w:t>
      </w:r>
    </w:p>
    <w:bookmarkEnd w:id="401"/>
    <w:bookmarkStart w:name="z455" w:id="402"/>
    <w:p>
      <w:pPr>
        <w:spacing w:after="0"/>
        <w:ind w:left="0"/>
        <w:jc w:val="both"/>
      </w:pPr>
      <w:r>
        <w:rPr>
          <w:rFonts w:ascii="Times New Roman"/>
          <w:b w:val="false"/>
          <w:i w:val="false"/>
          <w:color w:val="000000"/>
          <w:sz w:val="28"/>
        </w:rPr>
        <w:t>
      2. Жылумен, сумен, энергиямен, газбен жабдықтаудың және канализацияның бiрыңғай жүйесi болатын тұрғын үйде кондоминиум объектiсiн басқаратын екi және одан да көп кооператив құруға болмайды.</w:t>
      </w:r>
    </w:p>
    <w:bookmarkEnd w:id="402"/>
    <w:bookmarkStart w:name="z456" w:id="403"/>
    <w:p>
      <w:pPr>
        <w:spacing w:after="0"/>
        <w:ind w:left="0"/>
        <w:jc w:val="both"/>
      </w:pPr>
      <w:r>
        <w:rPr>
          <w:rFonts w:ascii="Times New Roman"/>
          <w:b w:val="false"/>
          <w:i w:val="false"/>
          <w:color w:val="000000"/>
          <w:sz w:val="28"/>
        </w:rPr>
        <w:t xml:space="preserve">
      3. Тұрғын үй кооперативтерiнiң, сондай-ақ үй-жайлар (пәтерлер) иелерi кооперативтерiнiң қызметiне, егер осы Заңға қайшы келмесе, кооперация туралы заңдар қолданылады.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66-бапқа өзгерту енгізілді - ҚР 2009.06.08 </w:t>
      </w:r>
      <w:r>
        <w:rPr>
          <w:rFonts w:ascii="Times New Roman"/>
          <w:b w:val="false"/>
          <w:i w:val="false"/>
          <w:color w:val="000000"/>
          <w:sz w:val="28"/>
        </w:rPr>
        <w:t>N 163-IV</w:t>
      </w:r>
      <w:r>
        <w:rPr>
          <w:rFonts w:ascii="Times New Roman"/>
          <w:b w:val="false"/>
          <w:i w:val="false"/>
          <w:color w:val="ff0000"/>
          <w:sz w:val="28"/>
        </w:rPr>
        <w:t xml:space="preserve"> Заңымен. </w:t>
      </w:r>
      <w:r>
        <w:br/>
      </w:r>
      <w:r>
        <w:rPr>
          <w:rFonts w:ascii="Times New Roman"/>
          <w:b w:val="false"/>
          <w:i w:val="false"/>
          <w:color w:val="000000"/>
          <w:sz w:val="28"/>
        </w:rPr>
        <w:t>
</w:t>
      </w:r>
    </w:p>
    <w:bookmarkStart w:name="z78" w:id="404"/>
    <w:p>
      <w:pPr>
        <w:spacing w:after="0"/>
        <w:ind w:left="0"/>
        <w:jc w:val="left"/>
      </w:pPr>
      <w:r>
        <w:rPr>
          <w:rFonts w:ascii="Times New Roman"/>
          <w:b/>
          <w:i w:val="false"/>
          <w:color w:val="000000"/>
        </w:rPr>
        <w:t xml:space="preserve">  4 БӨЛIМ</w:t>
      </w:r>
      <w:r>
        <w:br/>
      </w:r>
      <w:r>
        <w:rPr>
          <w:rFonts w:ascii="Times New Roman"/>
          <w:b/>
          <w:i w:val="false"/>
          <w:color w:val="000000"/>
        </w:rPr>
        <w:t>9-тарау. МЕМЛЕКЕТТIК ТҰРҒЫН ҮЙ ҚОРЫНАН ТҰРҒЫН ҮЙ НЕМЕСЕ ЖЕКЕ</w:t>
      </w:r>
      <w:r>
        <w:br/>
      </w:r>
      <w:r>
        <w:rPr>
          <w:rFonts w:ascii="Times New Roman"/>
          <w:b/>
          <w:i w:val="false"/>
          <w:color w:val="000000"/>
        </w:rPr>
        <w:t>ТҰРҒЫН ҮЙ ҚОРЫНАН ЖЕРГІЛІКТІ АТҚАРУШЫ ОРГАН ЖАЛДАҒАН ТҰРҒЫН</w:t>
      </w:r>
      <w:r>
        <w:br/>
      </w:r>
      <w:r>
        <w:rPr>
          <w:rFonts w:ascii="Times New Roman"/>
          <w:b/>
          <w:i w:val="false"/>
          <w:color w:val="000000"/>
        </w:rPr>
        <w:t>ҮЙ БЕРУ</w:t>
      </w:r>
    </w:p>
    <w:bookmarkEnd w:id="404"/>
    <w:p>
      <w:pPr>
        <w:spacing w:after="0"/>
        <w:ind w:left="0"/>
        <w:jc w:val="both"/>
      </w:pPr>
      <w:r>
        <w:rPr>
          <w:rFonts w:ascii="Times New Roman"/>
          <w:b w:val="false"/>
          <w:i w:val="false"/>
          <w:color w:val="ff0000"/>
          <w:sz w:val="28"/>
        </w:rPr>
        <w:t xml:space="preserve">
      Ескерту. Тарау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67-бап. Мемлекеттiк тұрғын үй қорынан тұрғын үйлер беру шарттары</w:t>
      </w:r>
    </w:p>
    <w:bookmarkStart w:name="z221" w:id="405"/>
    <w:p>
      <w:pPr>
        <w:spacing w:after="0"/>
        <w:ind w:left="0"/>
        <w:jc w:val="both"/>
      </w:pPr>
      <w:r>
        <w:rPr>
          <w:rFonts w:ascii="Times New Roman"/>
          <w:b w:val="false"/>
          <w:i w:val="false"/>
          <w:color w:val="000000"/>
          <w:sz w:val="28"/>
        </w:rPr>
        <w:t>
      1. Коммуналдық тұрғын үй қорынан тұрғынжайлар немесе жеке тұрғын үй қорынан жергілікті атқарушы орган жалдаған тұрғынжайлар осы елді мекенде тұрақты тұратын, тұрғын үйге мұқтаж Қазақстан Республикасының азаматтарына пайдалануға беріледі. Қазақстан Республикасының азаматтарын республикалық маңызы бар қалаларда, астанада есепке қою үшін кемінде үш жыл тұрақты тұруы талап етіледі.</w:t>
      </w:r>
    </w:p>
    <w:bookmarkEnd w:id="405"/>
    <w:p>
      <w:pPr>
        <w:spacing w:after="0"/>
        <w:ind w:left="0"/>
        <w:jc w:val="both"/>
      </w:pPr>
      <w:r>
        <w:rPr>
          <w:rFonts w:ascii="Times New Roman"/>
          <w:b w:val="false"/>
          <w:i w:val="false"/>
          <w:color w:val="000000"/>
          <w:sz w:val="28"/>
        </w:rPr>
        <w:t>
      Коммуналдық тұрғын үй қорынан тұрғынжайлар немесе жеке тұрғын үй қорынан жергілікті атқарушы орган жалдаған тұрғынжайлар тұрғын үйге мұқтаж және есепте тұрған:</w:t>
      </w:r>
    </w:p>
    <w:bookmarkStart w:name="z222" w:id="406"/>
    <w:p>
      <w:pPr>
        <w:spacing w:after="0"/>
        <w:ind w:left="0"/>
        <w:jc w:val="both"/>
      </w:pPr>
      <w:r>
        <w:rPr>
          <w:rFonts w:ascii="Times New Roman"/>
          <w:b w:val="false"/>
          <w:i w:val="false"/>
          <w:color w:val="000000"/>
          <w:sz w:val="28"/>
        </w:rPr>
        <w:t>
      1) Ұлы Отан соғысының мүгедектері мен қатысушыларына;</w:t>
      </w:r>
    </w:p>
    <w:bookmarkEnd w:id="406"/>
    <w:bookmarkStart w:name="z487" w:id="407"/>
    <w:p>
      <w:pPr>
        <w:spacing w:after="0"/>
        <w:ind w:left="0"/>
        <w:jc w:val="both"/>
      </w:pPr>
      <w:r>
        <w:rPr>
          <w:rFonts w:ascii="Times New Roman"/>
          <w:b w:val="false"/>
          <w:i w:val="false"/>
          <w:color w:val="000000"/>
          <w:sz w:val="28"/>
        </w:rPr>
        <w:t>
      1-1) жетiм балаларға, ата-анасының қамқорлығынсыз қалған балаларға;</w:t>
      </w:r>
    </w:p>
    <w:bookmarkEnd w:id="407"/>
    <w:bookmarkStart w:name="z223" w:id="408"/>
    <w:p>
      <w:pPr>
        <w:spacing w:after="0"/>
        <w:ind w:left="0"/>
        <w:jc w:val="both"/>
      </w:pPr>
      <w:r>
        <w:rPr>
          <w:rFonts w:ascii="Times New Roman"/>
          <w:b w:val="false"/>
          <w:i w:val="false"/>
          <w:color w:val="000000"/>
          <w:sz w:val="28"/>
        </w:rPr>
        <w:t xml:space="preserve">
      2) осы Заңның 68-бабының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11) тармақшаларында</w:t>
      </w:r>
      <w:r>
        <w:rPr>
          <w:rFonts w:ascii="Times New Roman"/>
          <w:b w:val="false"/>
          <w:i w:val="false"/>
          <w:color w:val="000000"/>
          <w:sz w:val="28"/>
        </w:rPr>
        <w:t xml:space="preserve"> аталған, тұрғын үй беру туралы өтініш жасаудың алдында соңғы он екі ай ішінде жиынтық орташа айлық табысы отбасының әрбір мүшесіне республикалық бюджет туралы заңда тиісті қаржы жылына белгіленген ең төменгі күнкөріс деңгейінің 3,1 еселенген мөлшерінен төмен болатын, халықтың әлеуметтiк жағынан әлсіз топтарына жататын Қазақстан Республикасы азаматтарының пайдалануына беріледі.</w:t>
      </w:r>
    </w:p>
    <w:bookmarkEnd w:id="408"/>
    <w:bookmarkStart w:name="z488" w:id="409"/>
    <w:p>
      <w:pPr>
        <w:spacing w:after="0"/>
        <w:ind w:left="0"/>
        <w:jc w:val="both"/>
      </w:pPr>
      <w:r>
        <w:rPr>
          <w:rFonts w:ascii="Times New Roman"/>
          <w:b w:val="false"/>
          <w:i w:val="false"/>
          <w:color w:val="000000"/>
          <w:sz w:val="28"/>
        </w:rPr>
        <w:t>
      Ең төменгі күнкөріс деңгейінің 3,1 еселенген мөлшеріндегі коэффициент мүгедек балаларға қолданылмайды;</w:t>
      </w:r>
    </w:p>
    <w:bookmarkEnd w:id="409"/>
    <w:bookmarkStart w:name="z224" w:id="410"/>
    <w:p>
      <w:pPr>
        <w:spacing w:after="0"/>
        <w:ind w:left="0"/>
        <w:jc w:val="both"/>
      </w:pPr>
      <w:r>
        <w:rPr>
          <w:rFonts w:ascii="Times New Roman"/>
          <w:b w:val="false"/>
          <w:i w:val="false"/>
          <w:color w:val="000000"/>
          <w:sz w:val="28"/>
        </w:rPr>
        <w:t>
      3)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w:t>
      </w:r>
    </w:p>
    <w:bookmarkEnd w:id="410"/>
    <w:bookmarkStart w:name="z225" w:id="411"/>
    <w:p>
      <w:pPr>
        <w:spacing w:after="0"/>
        <w:ind w:left="0"/>
        <w:jc w:val="both"/>
      </w:pP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Қазақстан Республикасының азаматтарына жататын Қазақстан Республикасы азаматтарының пайдалануына беріледі.</w:t>
      </w:r>
    </w:p>
    <w:bookmarkEnd w:id="411"/>
    <w:bookmarkStart w:name="z226" w:id="412"/>
    <w:p>
      <w:pPr>
        <w:spacing w:after="0"/>
        <w:ind w:left="0"/>
        <w:jc w:val="both"/>
      </w:pPr>
      <w:r>
        <w:rPr>
          <w:rFonts w:ascii="Times New Roman"/>
          <w:b w:val="false"/>
          <w:i w:val="false"/>
          <w:color w:val="000000"/>
          <w:sz w:val="28"/>
        </w:rPr>
        <w:t>
      Жеке тұрғын үй қорынан жергiлiктi атқарушы орган жалдаған тұрғын үйлердi қоспағанда, мемлекеттiк қызметшiлерге, бюджеттiк ұйымдардың қызметкерлерiне, әскери қызметшiлерге, ғарышкерлікке кандидаттарға, ғарышкерлерге, арнаулы мемлекеттік орган қызметкерлеріне және мемлекеттiк сайланбалы қызмет атқаратын адамдарға берiлетiн тұрғын үйлер қызметтiк тұрғын үйге теңестiрiледi.</w:t>
      </w:r>
    </w:p>
    <w:bookmarkEnd w:id="412"/>
    <w:bookmarkStart w:name="z845" w:id="413"/>
    <w:p>
      <w:pPr>
        <w:spacing w:after="0"/>
        <w:ind w:left="0"/>
        <w:jc w:val="both"/>
      </w:pPr>
      <w:r>
        <w:rPr>
          <w:rFonts w:ascii="Times New Roman"/>
          <w:b w:val="false"/>
          <w:i w:val="false"/>
          <w:color w:val="000000"/>
          <w:sz w:val="28"/>
        </w:rPr>
        <w:t>
      1-1. Жалғыз тұрғынжайы Қазақстан Республикасының заңнамасында белгіленген тәртіппен авариялық деп танылған Қазақстан Республикасының азаматтары коммуналдық тұрғын үй қорынан тұрғынжай алған кезде меншік құқығындағы авариялық тұрғынжайды Қазақстан Республикасының азаматтық заңнамасына сәйкес коммуналдық меншікке береді.</w:t>
      </w:r>
    </w:p>
    <w:bookmarkEnd w:id="413"/>
    <w:p>
      <w:pPr>
        <w:spacing w:after="0"/>
        <w:ind w:left="0"/>
        <w:jc w:val="both"/>
      </w:pPr>
      <w:r>
        <w:rPr>
          <w:rFonts w:ascii="Times New Roman"/>
          <w:b w:val="false"/>
          <w:i w:val="false"/>
          <w:color w:val="000000"/>
          <w:sz w:val="28"/>
        </w:rPr>
        <w:t>
      Коммуналдық тұрғын үй қорынан тұрғынжай алған жалдаушының отбасы мүшелері тұрғынжайды жалдаушы сияқты негіздер бойынша коммуналдық тұрғын үй қорынан тұрғынжайға мұқтаж деп танылмайды.</w:t>
      </w:r>
    </w:p>
    <w:bookmarkStart w:name="z736" w:id="414"/>
    <w:p>
      <w:pPr>
        <w:spacing w:after="0"/>
        <w:ind w:left="0"/>
        <w:jc w:val="both"/>
      </w:pPr>
      <w:r>
        <w:rPr>
          <w:rFonts w:ascii="Times New Roman"/>
          <w:b w:val="false"/>
          <w:i w:val="false"/>
          <w:color w:val="000000"/>
          <w:sz w:val="28"/>
        </w:rPr>
        <w:t>
      2. Мемлекеттік кәсіпорындардың тұрғын үй қорынан тұрғын үйлер осы кәсіпорынның тұрғын үйге мұқтаж қызметкерлерінің пайдалануына беріледі. Оларға берілетін тұрғын үйлер қызметтiк тұрғын үйлерге теңестiрiледi.</w:t>
      </w:r>
    </w:p>
    <w:bookmarkEnd w:id="414"/>
    <w:bookmarkStart w:name="z737" w:id="415"/>
    <w:p>
      <w:pPr>
        <w:spacing w:after="0"/>
        <w:ind w:left="0"/>
        <w:jc w:val="both"/>
      </w:pPr>
      <w:r>
        <w:rPr>
          <w:rFonts w:ascii="Times New Roman"/>
          <w:b w:val="false"/>
          <w:i w:val="false"/>
          <w:color w:val="000000"/>
          <w:sz w:val="28"/>
        </w:rPr>
        <w:t>
      3. Мемлекеттік мекемелердің тұрғын үй қорынан тұрғынжайлар, осы баптың 3-1, 3-2 және 3-3-тармақтарында көзделген жағдайларды қоспағанда, аталған мекеменің осы елді мекендегі тұрғынжайға мұқтаж жұмыскерлеріне пайдалануға беріледі.</w:t>
      </w:r>
    </w:p>
    <w:bookmarkEnd w:id="415"/>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тұрғынжайлар осы елді мекенде тұру-тұрмауына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да беріледі.</w:t>
      </w:r>
    </w:p>
    <w:p>
      <w:pPr>
        <w:spacing w:after="0"/>
        <w:ind w:left="0"/>
        <w:jc w:val="both"/>
      </w:pP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тұрғынжай берудің міндетті шарты жаңа тұрғылықты жері бойынша, олардың отбасы мүшелерін қоса алғанда, меншік құқығында тұрғынжайының болмауы болып табылады.</w:t>
      </w:r>
    </w:p>
    <w:p>
      <w:pPr>
        <w:spacing w:after="0"/>
        <w:ind w:left="0"/>
        <w:jc w:val="both"/>
      </w:pPr>
      <w:r>
        <w:rPr>
          <w:rFonts w:ascii="Times New Roman"/>
          <w:b w:val="false"/>
          <w:i w:val="false"/>
          <w:color w:val="000000"/>
          <w:sz w:val="28"/>
        </w:rPr>
        <w:t>
      Мемлекеттік мекемелер беретін тұрғын үйлер қызметтік болып табылады.</w:t>
      </w:r>
    </w:p>
    <w:bookmarkStart w:name="z846" w:id="416"/>
    <w:p>
      <w:pPr>
        <w:spacing w:after="0"/>
        <w:ind w:left="0"/>
        <w:jc w:val="both"/>
      </w:pPr>
      <w:r>
        <w:rPr>
          <w:rFonts w:ascii="Times New Roman"/>
          <w:b w:val="false"/>
          <w:i w:val="false"/>
          <w:color w:val="000000"/>
          <w:sz w:val="28"/>
        </w:rPr>
        <w:t>
      3-1. Мемлекеттік мекемелердің тұрғын үй қорынан тұрғынжайлар Қазақстан Республикасы Президентінің, Парламенті Палаталарының, Премьер-Министрінің және Үкіметінің қызметін қамтамасыз ететін мемлекеттік органдардың осы елді мекендегі тұрғын үйге мұқтаж және оқшауланған мүлікті оралымды басқару құқығы жоқ мемлекеттік қызметшілерінің де, сондай-ақ Қазақстан Республикасының Президенті айқындайтын өзге де адамдардың пайдалануына беріледі.</w:t>
      </w:r>
    </w:p>
    <w:bookmarkEnd w:id="416"/>
    <w:bookmarkStart w:name="z766" w:id="417"/>
    <w:p>
      <w:pPr>
        <w:spacing w:after="0"/>
        <w:ind w:left="0"/>
        <w:jc w:val="both"/>
      </w:pPr>
      <w:r>
        <w:rPr>
          <w:rFonts w:ascii="Times New Roman"/>
          <w:b w:val="false"/>
          <w:i w:val="false"/>
          <w:color w:val="000000"/>
          <w:sz w:val="28"/>
        </w:rPr>
        <w:t>
      3-2. Ведомстволық тұрғынжай қорынан тұрғынжайлар лауазымға ротациялау тәртібімен тағайындалған, осы елді мекендегі тұрғын үйге мұқтаж мемлекеттік қызметшілерге лауазымдық міндеттерін атқару кезеңіне пайдалануға беріледі.</w:t>
      </w:r>
    </w:p>
    <w:bookmarkEnd w:id="417"/>
    <w:bookmarkStart w:name="z862" w:id="418"/>
    <w:p>
      <w:pPr>
        <w:spacing w:after="0"/>
        <w:ind w:left="0"/>
        <w:jc w:val="both"/>
      </w:pPr>
      <w:r>
        <w:rPr>
          <w:rFonts w:ascii="Times New Roman"/>
          <w:b w:val="false"/>
          <w:i w:val="false"/>
          <w:color w:val="000000"/>
          <w:sz w:val="28"/>
        </w:rPr>
        <w:t>
      3-3. Осы елді мекенде ұлттық қауіпсіздік органдары мен ішкі істер органдары мемлекеттік мекемелерінің тұрғын үй қорының жатақханаларындағы қызметтік тұрғынжайлар тұрғынжайға мұқтаж деп танылған және тиісінше ұлттық қауіпсіздік органдары мен ішкі істер органдарының кадрларында тұрған адамдарға қызмет өткеру кезеңіне беріледі.</w:t>
      </w:r>
    </w:p>
    <w:bookmarkEnd w:id="418"/>
    <w:bookmarkStart w:name="z738" w:id="419"/>
    <w:p>
      <w:pPr>
        <w:spacing w:after="0"/>
        <w:ind w:left="0"/>
        <w:jc w:val="both"/>
      </w:pPr>
      <w:r>
        <w:rPr>
          <w:rFonts w:ascii="Times New Roman"/>
          <w:b w:val="false"/>
          <w:i w:val="false"/>
          <w:color w:val="000000"/>
          <w:sz w:val="28"/>
        </w:rPr>
        <w:t>
      4. Жалғыз тұрғын үйi ипотекалық тұрғын үй қарызы бойынша ипотека нысанасы болған және оны Қазақстан Республикасының тұрғын үй заңнамасына сәйкес жергiлiктi атқарушы орган сатып алған Қазақстан Республикасының азаматтарына мемлекеттiк тұрғын үй қорынан тұрғын үй берiледi.</w:t>
      </w:r>
    </w:p>
    <w:bookmarkEnd w:id="419"/>
    <w:bookmarkStart w:name="z847" w:id="420"/>
    <w:p>
      <w:pPr>
        <w:spacing w:after="0"/>
        <w:ind w:left="0"/>
        <w:jc w:val="both"/>
      </w:pPr>
      <w:r>
        <w:rPr>
          <w:rFonts w:ascii="Times New Roman"/>
          <w:b w:val="false"/>
          <w:i w:val="false"/>
          <w:color w:val="000000"/>
          <w:sz w:val="28"/>
        </w:rPr>
        <w:t>
      5. Мемлекеттік мекемелер мен қазыналық кәсіпорындар шаруашылық жүргізу құқығындағы мемлекеттік кәсіпорындар етіп қайта ұйымдастырылған жағдайда, "бюджеттік ұйымдардың жұмыскерлері" санаты бойынша тұрғынжайға мұқтаждардың есебінде тұрған Қазақстан Республикасының азаматтары бюджеттік ұйымдардың жұмыскерлеріне теңестіріледі.</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68-бап. Халықтың әлеуметтiк жағынан осал топтарына жататын азаматтар</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Халықтың әлеуметтiк жағынан осал топтарына:</w:t>
      </w:r>
    </w:p>
    <w:bookmarkStart w:name="z460" w:id="421"/>
    <w:p>
      <w:pPr>
        <w:spacing w:after="0"/>
        <w:ind w:left="0"/>
        <w:jc w:val="both"/>
      </w:pPr>
      <w:r>
        <w:rPr>
          <w:rFonts w:ascii="Times New Roman"/>
          <w:b w:val="false"/>
          <w:i w:val="false"/>
          <w:color w:val="000000"/>
          <w:sz w:val="28"/>
        </w:rPr>
        <w:t>
      1) Ұлы Отан соғысының мүгедектері мен қатысушылары;</w:t>
      </w:r>
    </w:p>
    <w:bookmarkEnd w:id="421"/>
    <w:bookmarkStart w:name="z694" w:id="422"/>
    <w:p>
      <w:pPr>
        <w:spacing w:after="0"/>
        <w:ind w:left="0"/>
        <w:jc w:val="both"/>
      </w:pPr>
      <w:r>
        <w:rPr>
          <w:rFonts w:ascii="Times New Roman"/>
          <w:b w:val="false"/>
          <w:i w:val="false"/>
          <w:color w:val="000000"/>
          <w:sz w:val="28"/>
        </w:rPr>
        <w:t>
      1-1) Ұлы Отан соғысының мүгедектері мен қатысушыларына теңестірілген адамдар;</w:t>
      </w:r>
    </w:p>
    <w:bookmarkEnd w:id="422"/>
    <w:bookmarkStart w:name="z461" w:id="423"/>
    <w:p>
      <w:pPr>
        <w:spacing w:after="0"/>
        <w:ind w:left="0"/>
        <w:jc w:val="both"/>
      </w:pPr>
      <w:r>
        <w:rPr>
          <w:rFonts w:ascii="Times New Roman"/>
          <w:b w:val="false"/>
          <w:i w:val="false"/>
          <w:color w:val="000000"/>
          <w:sz w:val="28"/>
        </w:rPr>
        <w:t>
      2) 1 және 2 топтағы мүгедектер;</w:t>
      </w:r>
    </w:p>
    <w:bookmarkEnd w:id="423"/>
    <w:bookmarkStart w:name="z462" w:id="424"/>
    <w:p>
      <w:pPr>
        <w:spacing w:after="0"/>
        <w:ind w:left="0"/>
        <w:jc w:val="both"/>
      </w:pPr>
      <w:r>
        <w:rPr>
          <w:rFonts w:ascii="Times New Roman"/>
          <w:b w:val="false"/>
          <w:i w:val="false"/>
          <w:color w:val="000000"/>
          <w:sz w:val="28"/>
        </w:rPr>
        <w:t>
      3) мүгедек балалары бар немесе оларды тәрбиелеушi отбасылары;</w:t>
      </w:r>
    </w:p>
    <w:bookmarkEnd w:id="424"/>
    <w:bookmarkStart w:name="z463" w:id="425"/>
    <w:p>
      <w:pPr>
        <w:spacing w:after="0"/>
        <w:ind w:left="0"/>
        <w:jc w:val="both"/>
      </w:pPr>
      <w:r>
        <w:rPr>
          <w:rFonts w:ascii="Times New Roman"/>
          <w:b w:val="false"/>
          <w:i w:val="false"/>
          <w:color w:val="000000"/>
          <w:sz w:val="28"/>
        </w:rPr>
        <w:t>
      4) Қазақстан Республикасының Үкіметі бекiтетiн аурулар тiзiмiнде аталған кейбiр созылмалы аурулардың ауыр түрлерiмен ауыратын адамдар;</w:t>
      </w:r>
    </w:p>
    <w:bookmarkEnd w:id="425"/>
    <w:bookmarkStart w:name="z464" w:id="426"/>
    <w:p>
      <w:pPr>
        <w:spacing w:after="0"/>
        <w:ind w:left="0"/>
        <w:jc w:val="both"/>
      </w:pPr>
      <w:r>
        <w:rPr>
          <w:rFonts w:ascii="Times New Roman"/>
          <w:b w:val="false"/>
          <w:i w:val="false"/>
          <w:color w:val="000000"/>
          <w:sz w:val="28"/>
        </w:rPr>
        <w:t>
      5) жасына қарай зейнет демалысына шыққан зейнеткерлер;</w:t>
      </w:r>
    </w:p>
    <w:bookmarkEnd w:id="426"/>
    <w:bookmarkStart w:name="z465" w:id="427"/>
    <w:p>
      <w:pPr>
        <w:spacing w:after="0"/>
        <w:ind w:left="0"/>
        <w:jc w:val="both"/>
      </w:pPr>
      <w:r>
        <w:rPr>
          <w:rFonts w:ascii="Times New Roman"/>
          <w:b w:val="false"/>
          <w:i w:val="false"/>
          <w:color w:val="000000"/>
          <w:sz w:val="28"/>
        </w:rPr>
        <w:t>
      6) кәмелетке толғанға дейiн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мерзiмдi әскери қызметтен өту мерзiмiне ұзартылады;</w:t>
      </w:r>
    </w:p>
    <w:bookmarkEnd w:id="427"/>
    <w:bookmarkStart w:name="z466" w:id="428"/>
    <w:p>
      <w:pPr>
        <w:spacing w:after="0"/>
        <w:ind w:left="0"/>
        <w:jc w:val="both"/>
      </w:pPr>
      <w:r>
        <w:rPr>
          <w:rFonts w:ascii="Times New Roman"/>
          <w:b w:val="false"/>
          <w:i w:val="false"/>
          <w:color w:val="000000"/>
          <w:sz w:val="28"/>
        </w:rPr>
        <w:t>
      7) оралмандар;</w:t>
      </w:r>
    </w:p>
    <w:bookmarkEnd w:id="428"/>
    <w:bookmarkStart w:name="z467" w:id="429"/>
    <w:p>
      <w:pPr>
        <w:spacing w:after="0"/>
        <w:ind w:left="0"/>
        <w:jc w:val="both"/>
      </w:pPr>
      <w:r>
        <w:rPr>
          <w:rFonts w:ascii="Times New Roman"/>
          <w:b w:val="false"/>
          <w:i w:val="false"/>
          <w:color w:val="000000"/>
          <w:sz w:val="28"/>
        </w:rPr>
        <w:t>
      8) экологиялық зiлзалалар, табиғи және техногендi сипаттағы төтенше жағдайлар салдарынан тұрғын үйiнен айырылған адамдар;</w:t>
      </w:r>
    </w:p>
    <w:bookmarkEnd w:id="429"/>
    <w:bookmarkStart w:name="z468" w:id="430"/>
    <w:p>
      <w:pPr>
        <w:spacing w:after="0"/>
        <w:ind w:left="0"/>
        <w:jc w:val="both"/>
      </w:pPr>
      <w:r>
        <w:rPr>
          <w:rFonts w:ascii="Times New Roman"/>
          <w:b w:val="false"/>
          <w:i w:val="false"/>
          <w:color w:val="000000"/>
          <w:sz w:val="28"/>
        </w:rPr>
        <w:t>
      9) көп балалы отбасылар;</w:t>
      </w:r>
    </w:p>
    <w:bookmarkEnd w:id="430"/>
    <w:bookmarkStart w:name="z469" w:id="431"/>
    <w:p>
      <w:pPr>
        <w:spacing w:after="0"/>
        <w:ind w:left="0"/>
        <w:jc w:val="both"/>
      </w:pPr>
      <w:r>
        <w:rPr>
          <w:rFonts w:ascii="Times New Roman"/>
          <w:b w:val="false"/>
          <w:i w:val="false"/>
          <w:color w:val="000000"/>
          <w:sz w:val="28"/>
        </w:rPr>
        <w:t>
      10) мемлекеттiк немесе қоғамдық мiндеттерiн, әскери қызметiн орындау кезiнде, ғарыш кеңістігіне ұшуды дайындау немесе жүзеге асыру кезінде, адам өмiрiн құтқару кезiнде, құқық тәртiбiн қорғау кезiнде қаза тапқан (қайтыс болған) адамдардың отбасылары;</w:t>
      </w:r>
    </w:p>
    <w:bookmarkEnd w:id="431"/>
    <w:bookmarkStart w:name="z470" w:id="432"/>
    <w:p>
      <w:pPr>
        <w:spacing w:after="0"/>
        <w:ind w:left="0"/>
        <w:jc w:val="both"/>
      </w:pPr>
      <w:r>
        <w:rPr>
          <w:rFonts w:ascii="Times New Roman"/>
          <w:b w:val="false"/>
          <w:i w:val="false"/>
          <w:color w:val="000000"/>
          <w:sz w:val="28"/>
        </w:rPr>
        <w:t xml:space="preserve">
      11) толық емес отбасылар жатады. </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68-бапқа өзгерту енгізілді - ҚР 2007.07.06 </w:t>
      </w:r>
      <w:r>
        <w:rPr>
          <w:rFonts w:ascii="Times New Roman"/>
          <w:b w:val="false"/>
          <w:i w:val="false"/>
          <w:color w:val="000000"/>
          <w:sz w:val="28"/>
        </w:rPr>
        <w:t>N 276</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69-бап. Қазақстан Республикасының азаматтарын мемлекеттік тұрғын үй қорынан тұрғын үйге мұқтаж деп тану</w:t>
      </w:r>
    </w:p>
    <w:bookmarkStart w:name="z457" w:id="433"/>
    <w:p>
      <w:pPr>
        <w:spacing w:after="0"/>
        <w:ind w:left="0"/>
        <w:jc w:val="both"/>
      </w:pPr>
      <w:r>
        <w:rPr>
          <w:rFonts w:ascii="Times New Roman"/>
          <w:b w:val="false"/>
          <w:i w:val="false"/>
          <w:color w:val="000000"/>
          <w:sz w:val="28"/>
        </w:rPr>
        <w:t>
      Осы елді мекенде тұрақты пайдалануында коммуналдық тұрғын үй қорынан берілген тұрғынжайы жоқ Қазақстан Республикасының азаматтары, егер:</w:t>
      </w:r>
    </w:p>
    <w:bookmarkEnd w:id="433"/>
    <w:bookmarkStart w:name="z458" w:id="434"/>
    <w:p>
      <w:pPr>
        <w:spacing w:after="0"/>
        <w:ind w:left="0"/>
        <w:jc w:val="both"/>
      </w:pPr>
      <w:r>
        <w:rPr>
          <w:rFonts w:ascii="Times New Roman"/>
          <w:b w:val="false"/>
          <w:i w:val="false"/>
          <w:color w:val="000000"/>
          <w:sz w:val="28"/>
        </w:rPr>
        <w:t>
      1) есепке қойған кезде және коммуналдық тұрғын үй қорынан немесе мемлекеттік кәсіпорынның тұрғын үй қорынан тұрғын үй берген кезде Қазақстан Республикасының аумағында меншiк құқығында олардың тұрғын үйi болмаса;</w:t>
      </w:r>
    </w:p>
    <w:bookmarkEnd w:id="434"/>
    <w:bookmarkStart w:name="z459" w:id="435"/>
    <w:p>
      <w:pPr>
        <w:spacing w:after="0"/>
        <w:ind w:left="0"/>
        <w:jc w:val="both"/>
      </w:pPr>
      <w:r>
        <w:rPr>
          <w:rFonts w:ascii="Times New Roman"/>
          <w:b w:val="false"/>
          <w:i w:val="false"/>
          <w:color w:val="000000"/>
          <w:sz w:val="28"/>
        </w:rPr>
        <w:t>
      2) есепке қойған кезде және мемлекеттік мекеменің тұрғын үй қорынан тұрғын үй берген кезде осы елдi мекенде меншiк құқығында тұрғын үйі болмаса;</w:t>
      </w:r>
    </w:p>
    <w:bookmarkEnd w:id="435"/>
    <w:bookmarkStart w:name="z739" w:id="43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29.12.2014 </w:t>
      </w:r>
      <w:r>
        <w:rPr>
          <w:rFonts w:ascii="Times New Roman"/>
          <w:b w:val="false"/>
          <w:i w:val="false"/>
          <w:color w:val="000000"/>
          <w:sz w:val="28"/>
        </w:rPr>
        <w:t>№ 270-V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436"/>
    <w:bookmarkStart w:name="z740" w:id="437"/>
    <w:p>
      <w:pPr>
        <w:spacing w:after="0"/>
        <w:ind w:left="0"/>
        <w:jc w:val="both"/>
      </w:pPr>
      <w:r>
        <w:rPr>
          <w:rFonts w:ascii="Times New Roman"/>
          <w:b w:val="false"/>
          <w:i w:val="false"/>
          <w:color w:val="000000"/>
          <w:sz w:val="28"/>
        </w:rPr>
        <w:t>
      4) өздерінің тұрып жатқан тұрғынжайы белгіленген санитариялық-эпидемиологиялық және техникалық талаптарға сай келмесе;</w:t>
      </w:r>
    </w:p>
    <w:bookmarkEnd w:id="437"/>
    <w:bookmarkStart w:name="z741" w:id="438"/>
    <w:p>
      <w:pPr>
        <w:spacing w:after="0"/>
        <w:ind w:left="0"/>
        <w:jc w:val="both"/>
      </w:pPr>
      <w:r>
        <w:rPr>
          <w:rFonts w:ascii="Times New Roman"/>
          <w:b w:val="false"/>
          <w:i w:val="false"/>
          <w:color w:val="000000"/>
          <w:sz w:val="28"/>
        </w:rPr>
        <w:t>
      5) жапсарлас, оқшауланбаған тұрғын үй-жайларда екi және одан да көп отбасы тұрып жатса;</w:t>
      </w:r>
    </w:p>
    <w:bookmarkEnd w:id="438"/>
    <w:bookmarkStart w:name="z742" w:id="439"/>
    <w:p>
      <w:pPr>
        <w:spacing w:after="0"/>
        <w:ind w:left="0"/>
        <w:jc w:val="both"/>
      </w:pPr>
      <w:r>
        <w:rPr>
          <w:rFonts w:ascii="Times New Roman"/>
          <w:b w:val="false"/>
          <w:i w:val="false"/>
          <w:color w:val="000000"/>
          <w:sz w:val="28"/>
        </w:rPr>
        <w:t>
      6) отбасы құрамында кейбiр созылмалы аурулардың (Қазақстан Республикасының Үкіметі бекіткен аурулардың тiзiмi бойынша) ауыр түрлерiмен ауыратын науқастар болып, бiр үй-жайда (пәтерде) олармен бiрге тұру мүмкiн болмаса, мемлекеттік тұрғын үй қорынан тұрғынжайға мұқтаж деп танылады.</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70-бап. Азаматтардың мемлекеттiк тұрғын үй қорынан тұрғын үй немесе жеке тұрғын үй қорынан жергiлiктi атқарушы орган жалдаған тұрғын үй алу құқығы </w:t>
      </w:r>
    </w:p>
    <w:p>
      <w:pPr>
        <w:spacing w:after="0"/>
        <w:ind w:left="0"/>
        <w:jc w:val="both"/>
      </w:pPr>
      <w:r>
        <w:rPr>
          <w:rFonts w:ascii="Times New Roman"/>
          <w:b w:val="false"/>
          <w:i w:val="false"/>
          <w:color w:val="000000"/>
          <w:sz w:val="28"/>
        </w:rPr>
        <w:t xml:space="preserve">
      Ерлi-зайыптылардың әрқайсысында некеге тұрғанға дейiн осындай тұрғын үйi болған жағдайларды қоспағанда, азамат (зайыбымен және кәмелетке толмаған балаларымен бiрге) осы елдi мекенде мемлекеттiк тұрғын үй қорынан бiр тұрғын үй немесе жеке тұрғын үй қорынан жергiлiктi атқарушы орган жалдаған тұрғын үй алуға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70-бапқа өзгерту енгізілді - Қазақстан Республикасының 2006.07.07.N </w:t>
      </w:r>
      <w:r>
        <w:rPr>
          <w:rFonts w:ascii="Times New Roman"/>
          <w:b w:val="false"/>
          <w:i w:val="false"/>
          <w:color w:val="000000"/>
          <w:sz w:val="28"/>
        </w:rPr>
        <w:t xml:space="preserve">182 </w:t>
      </w:r>
      <w:r>
        <w:rPr>
          <w:rFonts w:ascii="Times New Roman"/>
          <w:b w:val="false"/>
          <w:i w:val="false"/>
          <w:color w:val="ff0000"/>
          <w:sz w:val="28"/>
        </w:rPr>
        <w:t xml:space="preserve">Заңымен. </w:t>
      </w:r>
      <w:r>
        <w:br/>
      </w:r>
      <w:r>
        <w:rPr>
          <w:rFonts w:ascii="Times New Roman"/>
          <w:b w:val="false"/>
          <w:i w:val="false"/>
          <w:color w:val="000000"/>
          <w:sz w:val="28"/>
        </w:rPr>
        <w:t>
</w:t>
      </w:r>
    </w:p>
    <w:bookmarkStart w:name="z84" w:id="440"/>
    <w:p>
      <w:pPr>
        <w:spacing w:after="0"/>
        <w:ind w:left="0"/>
        <w:jc w:val="left"/>
      </w:pPr>
      <w:r>
        <w:rPr>
          <w:rFonts w:ascii="Times New Roman"/>
          <w:b/>
          <w:i w:val="false"/>
          <w:color w:val="000000"/>
        </w:rPr>
        <w:t xml:space="preserve">  10-тарау. МЕМЛЕКЕТТIК ТҰРҒЫН ҮЙ ҚОРЫНАН</w:t>
      </w:r>
      <w:r>
        <w:br/>
      </w:r>
      <w:r>
        <w:rPr>
          <w:rFonts w:ascii="Times New Roman"/>
          <w:b/>
          <w:i w:val="false"/>
          <w:color w:val="000000"/>
        </w:rPr>
        <w:t>ТҰРҒЫН ҮЙ НЕМЕСЕ ЖЕКЕ ТҰРҒЫН ҮЙ ҚОРЫНАН ЖЕРГІЛІКТІ</w:t>
      </w:r>
      <w:r>
        <w:br/>
      </w:r>
      <w:r>
        <w:rPr>
          <w:rFonts w:ascii="Times New Roman"/>
          <w:b/>
          <w:i w:val="false"/>
          <w:color w:val="000000"/>
        </w:rPr>
        <w:t xml:space="preserve">АТҚАРУШЫ ОРГАН ЖАЛДАҒАН ТҰРҒЫН ҮЙ БЕРУ ТӘРТIБI </w:t>
      </w:r>
    </w:p>
    <w:bookmarkEnd w:id="440"/>
    <w:p>
      <w:pPr>
        <w:spacing w:after="0"/>
        <w:ind w:left="0"/>
        <w:jc w:val="both"/>
      </w:pPr>
      <w:r>
        <w:rPr>
          <w:rFonts w:ascii="Times New Roman"/>
          <w:b w:val="false"/>
          <w:i w:val="false"/>
          <w:color w:val="ff0000"/>
          <w:sz w:val="28"/>
        </w:rPr>
        <w:t xml:space="preserve">
      Ескерту. Тарау тақырыбына өзгерту енгізілді - Қазақстан Республикасының 2006.07.07.N </w:t>
      </w:r>
      <w:r>
        <w:rPr>
          <w:rFonts w:ascii="Times New Roman"/>
          <w:b w:val="false"/>
          <w:i w:val="false"/>
          <w:color w:val="ff0000"/>
          <w:sz w:val="28"/>
        </w:rPr>
        <w:t xml:space="preserve">182 </w:t>
      </w:r>
      <w:r>
        <w:rPr>
          <w:rFonts w:ascii="Times New Roman"/>
          <w:b w:val="false"/>
          <w:i w:val="false"/>
          <w:color w:val="ff0000"/>
          <w:sz w:val="28"/>
        </w:rPr>
        <w:t xml:space="preserve">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71-бап. Мемлекеттiк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w:t>
      </w:r>
    </w:p>
    <w:bookmarkStart w:name="z471" w:id="441"/>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беруге болатын Қазақстан Республикасының азаматтарын есепке алуды тұрғылықты жерi бойынша ауданның, облыстық маңызы бар қаланың, республикалық маңызы бар қаланың, астананың жергiлiктi атқарушы органы жүзеге асырады.</w:t>
      </w:r>
    </w:p>
    <w:bookmarkEnd w:id="441"/>
    <w:bookmarkStart w:name="z858" w:id="442"/>
    <w:p>
      <w:pPr>
        <w:spacing w:after="0"/>
        <w:ind w:left="0"/>
        <w:jc w:val="both"/>
      </w:pPr>
      <w:r>
        <w:rPr>
          <w:rFonts w:ascii="Times New Roman"/>
          <w:b w:val="false"/>
          <w:i w:val="false"/>
          <w:color w:val="000000"/>
          <w:sz w:val="28"/>
        </w:rPr>
        <w:t>
      Есепке осы Заңның 67-бабының 1-тармағында аталған Қазақстан Республикасының азаматтары қойылады.</w:t>
      </w:r>
    </w:p>
    <w:bookmarkEnd w:id="442"/>
    <w:bookmarkStart w:name="z859" w:id="443"/>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азаматтарды есепке алу осы тұрғынжайдың орналасқан жері бойынша жүзеге асырылады.</w:t>
      </w:r>
    </w:p>
    <w:bookmarkEnd w:id="443"/>
    <w:bookmarkStart w:name="z860" w:id="444"/>
    <w:p>
      <w:pPr>
        <w:spacing w:after="0"/>
        <w:ind w:left="0"/>
        <w:jc w:val="both"/>
      </w:pPr>
      <w:r>
        <w:rPr>
          <w:rFonts w:ascii="Times New Roman"/>
          <w:b w:val="false"/>
          <w:i w:val="false"/>
          <w:color w:val="000000"/>
          <w:sz w:val="28"/>
        </w:rPr>
        <w:t>
      Жетім балалардың, ата-анасының қамқорлығынсыз қалған балалардың заңды өкілдері жетім балалар, ата-анасының қамқорлығынсыз қалған балалар білім беру ұйымына, медициналық немесе басқа да ұйымға келіп түскен күннен бастап немесе осындай балаларға қорғаншылық немесе қамқоршылық белгіленген күннен бастап не патронат тәрбиешімен шарт жасасқан күннен бастап алты ай ішінде баланы тұрғын үй алу үшін жергілікті атқарушы органда есепке қоюға міндетті.</w:t>
      </w:r>
    </w:p>
    <w:bookmarkEnd w:id="444"/>
    <w:bookmarkStart w:name="z472" w:id="445"/>
    <w:p>
      <w:pPr>
        <w:spacing w:after="0"/>
        <w:ind w:left="0"/>
        <w:jc w:val="both"/>
      </w:pPr>
      <w:r>
        <w:rPr>
          <w:rFonts w:ascii="Times New Roman"/>
          <w:b w:val="false"/>
          <w:i w:val="false"/>
          <w:color w:val="000000"/>
          <w:sz w:val="28"/>
        </w:rPr>
        <w:t>
      2. Мемлекеттік кәсіпорынның тұрғын үй қорынан тұрғын үй беруге болатын Қазақстан Республикасының азаматтарын есепке алу мемлекеттік кәсіпорындағы жұмыс орны бойынша жүзеге асырылады.</w:t>
      </w:r>
    </w:p>
    <w:bookmarkEnd w:id="445"/>
    <w:p>
      <w:pPr>
        <w:spacing w:after="0"/>
        <w:ind w:left="0"/>
        <w:jc w:val="both"/>
      </w:pPr>
      <w:r>
        <w:rPr>
          <w:rFonts w:ascii="Times New Roman"/>
          <w:b w:val="false"/>
          <w:i w:val="false"/>
          <w:color w:val="000000"/>
          <w:sz w:val="28"/>
        </w:rPr>
        <w:t>
      Есепке осы Заңның 67-бабының 2-тармағында аталған Қазақстан Республикасының азаматтары қойылады.</w:t>
      </w:r>
    </w:p>
    <w:bookmarkStart w:name="z473" w:id="446"/>
    <w:p>
      <w:pPr>
        <w:spacing w:after="0"/>
        <w:ind w:left="0"/>
        <w:jc w:val="both"/>
      </w:pPr>
      <w:r>
        <w:rPr>
          <w:rFonts w:ascii="Times New Roman"/>
          <w:b w:val="false"/>
          <w:i w:val="false"/>
          <w:color w:val="000000"/>
          <w:sz w:val="28"/>
        </w:rPr>
        <w:t>
      3. Мемлекеттік мекеменің тұрғын үй қорынан тұрғын үй беруге болатын Қазақстан Республикасының азаматтарын есепке алу мемлекеттік мекемедегі жұмыс орны бойынша жүзеге асырылады.</w:t>
      </w:r>
    </w:p>
    <w:bookmarkEnd w:id="446"/>
    <w:p>
      <w:pPr>
        <w:spacing w:after="0"/>
        <w:ind w:left="0"/>
        <w:jc w:val="both"/>
      </w:pPr>
      <w:r>
        <w:rPr>
          <w:rFonts w:ascii="Times New Roman"/>
          <w:b w:val="false"/>
          <w:i w:val="false"/>
          <w:color w:val="000000"/>
          <w:sz w:val="28"/>
        </w:rPr>
        <w:t>
      Есепке осы Заңның 67-бабының 3-тармағында аталған Қазақстан Республикасының азаматтары қойылады.</w:t>
      </w:r>
    </w:p>
    <w:bookmarkStart w:name="z474" w:id="447"/>
    <w:p>
      <w:pPr>
        <w:spacing w:after="0"/>
        <w:ind w:left="0"/>
        <w:jc w:val="both"/>
      </w:pPr>
      <w:r>
        <w:rPr>
          <w:rFonts w:ascii="Times New Roman"/>
          <w:b w:val="false"/>
          <w:i w:val="false"/>
          <w:color w:val="000000"/>
          <w:sz w:val="28"/>
        </w:rPr>
        <w:t>
      4.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тәртібін Қазақстан Республикасының Үкіметі айқындайды.</w:t>
      </w:r>
    </w:p>
    <w:bookmarkEnd w:id="447"/>
    <w:bookmarkStart w:name="z475" w:id="448"/>
    <w:p>
      <w:pPr>
        <w:spacing w:after="0"/>
        <w:ind w:left="0"/>
        <w:jc w:val="both"/>
      </w:pPr>
      <w:r>
        <w:rPr>
          <w:rFonts w:ascii="Times New Roman"/>
          <w:b w:val="false"/>
          <w:i w:val="false"/>
          <w:color w:val="000000"/>
          <w:sz w:val="28"/>
        </w:rPr>
        <w:t>
      5. Ауданның, облыстық маңызы бар қаланың, республикалық маңызы бар қаланың, астананың жергiлiктi атқарушы органдары коммуналдық тұрғын үй қорынан тұрғын үйге мұқтаж адамдардың есебінде тұрған Қазақстан Республикасы азаматтарының кезектілік тізіміне жыл сайын түгендеу жүргізеді.</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72-бап. Мемлекеттiк тұрғын үй қорынан тұрғын үй немесе жеке тұрғын үй қорынан жергiлiктi атқарушы орган жалдаған тұрғын үй беру үшiн есепке қоюдан бас тарту негiздерi </w:t>
      </w:r>
    </w:p>
    <w:p>
      <w:pPr>
        <w:spacing w:after="0"/>
        <w:ind w:left="0"/>
        <w:jc w:val="both"/>
      </w:pPr>
      <w:r>
        <w:rPr>
          <w:rFonts w:ascii="Times New Roman"/>
          <w:b w:val="false"/>
          <w:i w:val="false"/>
          <w:color w:val="000000"/>
          <w:sz w:val="28"/>
        </w:rPr>
        <w:t>
      Жалғыз тұрғынжайы Қазақстан Республикасының заңнамасында көзделген тәртіппен авариялық деп танылған азаматтарға тұрғынжайы авариялық деп танылған елді мекеннен тыс жерде өтініш білдірген кезде, сондай-ақ, егер азаматтың соңғы бес жылдың iшiнде өз тұрғын үй жағдайларын қасақана нашарлатуы салдарынан мынадай жолдармен мұқтажға айналғаны:</w:t>
      </w:r>
    </w:p>
    <w:bookmarkStart w:name="z479" w:id="449"/>
    <w:p>
      <w:pPr>
        <w:spacing w:after="0"/>
        <w:ind w:left="0"/>
        <w:jc w:val="both"/>
      </w:pPr>
      <w:r>
        <w:rPr>
          <w:rFonts w:ascii="Times New Roman"/>
          <w:b w:val="false"/>
          <w:i w:val="false"/>
          <w:color w:val="000000"/>
          <w:sz w:val="28"/>
        </w:rPr>
        <w:t>
      1) тұрғын үй-жайын ауыстырғаны;</w:t>
      </w:r>
    </w:p>
    <w:bookmarkEnd w:id="449"/>
    <w:bookmarkStart w:name="z480" w:id="450"/>
    <w:p>
      <w:pPr>
        <w:spacing w:after="0"/>
        <w:ind w:left="0"/>
        <w:jc w:val="both"/>
      </w:pPr>
      <w:r>
        <w:rPr>
          <w:rFonts w:ascii="Times New Roman"/>
          <w:b w:val="false"/>
          <w:i w:val="false"/>
          <w:color w:val="000000"/>
          <w:sz w:val="28"/>
        </w:rPr>
        <w:t>
      2) оның Қазақстан Республикасының белгiлi бiр елдi мекенiнде орналасуына қарамастан, өзiне меншiк құқығымен тиесiлi, тұру үшiн жарамды тұрғын үйдi, жергiлiктi атқарушы орган тұрғын үйдi осы Заңның 98-1-бабына сәйкес сатып алғаннан басқа жағдайларда, иелiгiнен шығаруы;</w:t>
      </w:r>
    </w:p>
    <w:bookmarkEnd w:id="450"/>
    <w:bookmarkStart w:name="z481" w:id="451"/>
    <w:p>
      <w:pPr>
        <w:spacing w:after="0"/>
        <w:ind w:left="0"/>
        <w:jc w:val="both"/>
      </w:pPr>
      <w:r>
        <w:rPr>
          <w:rFonts w:ascii="Times New Roman"/>
          <w:b w:val="false"/>
          <w:i w:val="false"/>
          <w:color w:val="000000"/>
          <w:sz w:val="28"/>
        </w:rPr>
        <w:t>
      3) тұрғын үйдiң өз кiнәсiнен бұзылуы немесе бүлiнуi;</w:t>
      </w:r>
    </w:p>
    <w:bookmarkEnd w:id="451"/>
    <w:bookmarkStart w:name="z482" w:id="452"/>
    <w:p>
      <w:pPr>
        <w:spacing w:after="0"/>
        <w:ind w:left="0"/>
        <w:jc w:val="both"/>
      </w:pPr>
      <w:r>
        <w:rPr>
          <w:rFonts w:ascii="Times New Roman"/>
          <w:b w:val="false"/>
          <w:i w:val="false"/>
          <w:color w:val="000000"/>
          <w:sz w:val="28"/>
        </w:rPr>
        <w:t>
      4) тұрған кезiнде оның мемлекеттiк тұрғын үй қорынан тұрғын үй немесе жеке тұрғын үй қорынан жергiлiктi атқарушы орган жалдаған тұрғын үйге мұқтаж болмаған кезде тұрғын үйiнен кетуi;</w:t>
      </w:r>
    </w:p>
    <w:bookmarkEnd w:id="452"/>
    <w:bookmarkStart w:name="z483" w:id="453"/>
    <w:p>
      <w:pPr>
        <w:spacing w:after="0"/>
        <w:ind w:left="0"/>
        <w:jc w:val="both"/>
      </w:pPr>
      <w:r>
        <w:rPr>
          <w:rFonts w:ascii="Times New Roman"/>
          <w:b w:val="false"/>
          <w:i w:val="false"/>
          <w:color w:val="000000"/>
          <w:sz w:val="28"/>
        </w:rPr>
        <w:t xml:space="preserve">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тұрғын үй қорынан тұрғынжай немесе жеке тұрғын үй қорынан жергiлiктi атқарушы орган жалдаған тұрғынжай беру үшiн есепке қоюдан бас тартылады. </w:t>
      </w:r>
    </w:p>
    <w:bookmarkEnd w:id="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73-бап. Азаматтарды мемлекеттiк тұрғын үй қорынан тұрғын үй немесе жеке тұрғын үй қорынан жергiлiктi атқарушы орган жалдаған тұрғын үйге мұқтаждар есебiнен шығару негiздерi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484" w:id="454"/>
    <w:p>
      <w:pPr>
        <w:spacing w:after="0"/>
        <w:ind w:left="0"/>
        <w:jc w:val="both"/>
      </w:pPr>
      <w:r>
        <w:rPr>
          <w:rFonts w:ascii="Times New Roman"/>
          <w:b w:val="false"/>
          <w:i w:val="false"/>
          <w:color w:val="000000"/>
          <w:sz w:val="28"/>
        </w:rPr>
        <w:t>
       1. Азаматтар:</w:t>
      </w:r>
    </w:p>
    <w:bookmarkEnd w:id="454"/>
    <w:p>
      <w:pPr>
        <w:spacing w:after="0"/>
        <w:ind w:left="0"/>
        <w:jc w:val="both"/>
      </w:pPr>
      <w:r>
        <w:rPr>
          <w:rFonts w:ascii="Times New Roman"/>
          <w:b w:val="false"/>
          <w:i w:val="false"/>
          <w:color w:val="000000"/>
          <w:sz w:val="28"/>
        </w:rPr>
        <w:t>
      1) егер мемлекеттiк тұрғын үй қорынан тұрғын үй немесе жеке тұрғын үй қорынан жергiлiктi атқарушы орган жалдаған тұрғын үй берiлуi үшiн негiздер жойылған;</w:t>
      </w:r>
    </w:p>
    <w:p>
      <w:pPr>
        <w:spacing w:after="0"/>
        <w:ind w:left="0"/>
        <w:jc w:val="both"/>
      </w:pPr>
      <w:r>
        <w:rPr>
          <w:rFonts w:ascii="Times New Roman"/>
          <w:b w:val="false"/>
          <w:i w:val="false"/>
          <w:color w:val="000000"/>
          <w:sz w:val="28"/>
        </w:rPr>
        <w:t>
      2) басқа елдi мекенге тұрақты тұру үшiн кеткен немесе мемлекеттік кәсіпорындағы немесе мемлекеттік мекемедегі еңбек қатынастарын тоқтатқан;</w:t>
      </w:r>
    </w:p>
    <w:p>
      <w:pPr>
        <w:spacing w:after="0"/>
        <w:ind w:left="0"/>
        <w:jc w:val="both"/>
      </w:pPr>
      <w:r>
        <w:rPr>
          <w:rFonts w:ascii="Times New Roman"/>
          <w:b w:val="false"/>
          <w:i w:val="false"/>
          <w:color w:val="000000"/>
          <w:sz w:val="28"/>
        </w:rPr>
        <w:t>
      3) азамат мемлекеттiк тұрғын үй қорынан тұрғын үй немесе жеке тұрғын үй қорынан жергiлiктi атқарушы орган жалдаған тұрғын үй берiлуiне мұқтаждығы туралы шындыққа сай келмейтiн мәлiметтер берген;</w:t>
      </w:r>
    </w:p>
    <w:p>
      <w:pPr>
        <w:spacing w:after="0"/>
        <w:ind w:left="0"/>
        <w:jc w:val="both"/>
      </w:pPr>
      <w:r>
        <w:rPr>
          <w:rFonts w:ascii="Times New Roman"/>
          <w:b w:val="false"/>
          <w:i w:val="false"/>
          <w:color w:val="000000"/>
          <w:sz w:val="28"/>
        </w:rPr>
        <w:t>
      4) жер учаскесiн алған және өзiнiң тұрғын үйiн салуды аяқтаған немесе тұрғын үй сатып алған жағдайларда, оларды мемлекеттiк тұрғын үй қорынан тұрғын үй немесе жеке тұрғын үй қорынан жергiлiктi атқарушы орган жалдаған тұрғын үй берiлуіне мұқтаждар есебiнен шығару жүзеге асырылады.</w:t>
      </w:r>
    </w:p>
    <w:p>
      <w:pPr>
        <w:spacing w:after="0"/>
        <w:ind w:left="0"/>
        <w:jc w:val="both"/>
      </w:pPr>
      <w:r>
        <w:rPr>
          <w:rFonts w:ascii="Times New Roman"/>
          <w:b w:val="false"/>
          <w:i w:val="false"/>
          <w:color w:val="000000"/>
          <w:sz w:val="28"/>
        </w:rPr>
        <w:t>
      Осы Заңда белгіленген тәртіппен тұрғынжайға мұқтаж деп танылған және есепке қойылған жетім балалар және ата-анасының қамқорлығынсыз қалған балалар, толық емес отбасылар, сондай-ақ көп балалы отбасылар тұрғынжай алғанға дейін есептен шығарып тастауға жатпайды.</w:t>
      </w:r>
    </w:p>
    <w:bookmarkStart w:name="z489" w:id="455"/>
    <w:p>
      <w:pPr>
        <w:spacing w:after="0"/>
        <w:ind w:left="0"/>
        <w:jc w:val="both"/>
      </w:pPr>
      <w:r>
        <w:rPr>
          <w:rFonts w:ascii="Times New Roman"/>
          <w:b w:val="false"/>
          <w:i w:val="false"/>
          <w:color w:val="000000"/>
          <w:sz w:val="28"/>
        </w:rPr>
        <w:t>
      2. Есепте тұрған азамат тұрақты тұруға басқа жаққа қоныс аударған не ол қайтыс болған жағдайда, егер бұл орайда мемлекеттiк тұрғын үй қорынан тұрғын үй немесе жеке тұрғын үй қорынан жергiлiктi атқарушы орган жалдаған тұрғын үйге мұқтаж деп тану үшiн негiздер жойылмаса, отбасының онымен бiрге есепке тұрған өзге мүшелерiнiң кезегi сақталады.</w:t>
      </w:r>
    </w:p>
    <w:bookmarkEnd w:id="455"/>
    <w:bookmarkStart w:name="z490" w:id="456"/>
    <w:p>
      <w:pPr>
        <w:spacing w:after="0"/>
        <w:ind w:left="0"/>
        <w:jc w:val="both"/>
      </w:pPr>
      <w:r>
        <w:rPr>
          <w:rFonts w:ascii="Times New Roman"/>
          <w:b w:val="false"/>
          <w:i w:val="false"/>
          <w:color w:val="000000"/>
          <w:sz w:val="28"/>
        </w:rPr>
        <w:t>
      3. Мүдделi адамдарға есептен шығару туралы шешiм қабылданғаннан кейiн он күн мерзiм iшiнде есептен шығарудың негiздерi көрсетiлiп жазбаша түрде хабарланады.</w:t>
      </w:r>
    </w:p>
    <w:bookmarkEnd w:id="456"/>
    <w:bookmarkStart w:name="z491" w:id="457"/>
    <w:p>
      <w:pPr>
        <w:spacing w:after="0"/>
        <w:ind w:left="0"/>
        <w:jc w:val="both"/>
      </w:pPr>
      <w:r>
        <w:rPr>
          <w:rFonts w:ascii="Times New Roman"/>
          <w:b w:val="false"/>
          <w:i w:val="false"/>
          <w:color w:val="000000"/>
          <w:sz w:val="28"/>
        </w:rPr>
        <w:t xml:space="preserve">
      4. Азамат мемлекеттiк тұрғын үй қорынан тұрғын үй немесе жеке тұрғын үй қорынан жергiлiктi атқарушы орган жалдаған тұрғын үйге мұқтаждар есебiне ол үшiн негiздер болмаса да қойылып, тәртiп бұзушылық байқалған, бiрақ кейiннен мұндай негiздер пайда болған (отбасы мүшелерi санының көбеюi, отбасының жиынтық табысының кемуi және сол сияқтылар) жағдайларда ол негiздер пайда болған күннен бастап мұқтаж деп танылады және оның кезегi соған сәйкес ауыстырылады. </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74-бап. Азаматтарға мемлекеттiк тұрғын үй қорынан тұрғын үй немесе жеке тұрғын үй қорынан жергiлiктi атқарушы орган жалдаған тұрғын үй беру кезегi</w:t>
      </w:r>
    </w:p>
    <w:bookmarkStart w:name="z492" w:id="458"/>
    <w:p>
      <w:pPr>
        <w:spacing w:after="0"/>
        <w:ind w:left="0"/>
        <w:jc w:val="both"/>
      </w:pPr>
      <w:r>
        <w:rPr>
          <w:rFonts w:ascii="Times New Roman"/>
          <w:b w:val="false"/>
          <w:i w:val="false"/>
          <w:color w:val="000000"/>
          <w:sz w:val="28"/>
        </w:rPr>
        <w:t>
      1. Мұқтаждар есебiнде тұратын азаматтарға мемлекеттiк тұрғын үй қорынан тұрғынжай немесе жеке тұрғын үй қорынан жергiлiктi атқарушы орган жалдаған тұрғынжай, осы Заңның 98-1-бабында көзделген жағдайларды қоспағанда, барлық қажеттi құжаттармен бiрге өтiнiш берiлген кезден бастап тiзiмдерде белгiленген кезектілік тəртібімен берiледi.</w:t>
      </w:r>
    </w:p>
    <w:bookmarkEnd w:id="458"/>
    <w:bookmarkStart w:name="z493" w:id="459"/>
    <w:p>
      <w:pPr>
        <w:spacing w:after="0"/>
        <w:ind w:left="0"/>
        <w:jc w:val="both"/>
      </w:pPr>
      <w:r>
        <w:rPr>
          <w:rFonts w:ascii="Times New Roman"/>
          <w:b w:val="false"/>
          <w:i w:val="false"/>
          <w:color w:val="000000"/>
          <w:sz w:val="28"/>
        </w:rPr>
        <w:t>
      2. Ауданның, облыстық маңызы бар қаланың, республикалық маңызы бар қаланың, астананың жергілікті атқарушы органдары коммуналдық тұрғын үй қорынан тұрғын үйге немесе жеке тұрғын үй қорынан жергілікті атқарушы орган жалдаған тұрғын үйге мұқтаж адамдар есебінің дара (бөлек) тізімдерін жүргізеді:</w:t>
      </w:r>
    </w:p>
    <w:bookmarkEnd w:id="459"/>
    <w:p>
      <w:pPr>
        <w:spacing w:after="0"/>
        <w:ind w:left="0"/>
        <w:jc w:val="both"/>
      </w:pPr>
      <w:r>
        <w:rPr>
          <w:rFonts w:ascii="Times New Roman"/>
          <w:b w:val="false"/>
          <w:i w:val="false"/>
          <w:color w:val="000000"/>
          <w:sz w:val="28"/>
        </w:rPr>
        <w:t>
      1) Ұлы Отан соғысының мүгедектері мен қатысушылары;</w:t>
      </w:r>
    </w:p>
    <w:p>
      <w:pPr>
        <w:spacing w:after="0"/>
        <w:ind w:left="0"/>
        <w:jc w:val="both"/>
      </w:pPr>
      <w:r>
        <w:rPr>
          <w:rFonts w:ascii="Times New Roman"/>
          <w:b w:val="false"/>
          <w:i w:val="false"/>
          <w:color w:val="000000"/>
          <w:sz w:val="28"/>
        </w:rPr>
        <w:t>
      1-1) жетiм балалар, ата-анасының қамқорлығынсыз қалған балалар;</w:t>
      </w:r>
    </w:p>
    <w:p>
      <w:pPr>
        <w:spacing w:after="0"/>
        <w:ind w:left="0"/>
        <w:jc w:val="both"/>
      </w:pPr>
      <w:r>
        <w:rPr>
          <w:rFonts w:ascii="Times New Roman"/>
          <w:b w:val="false"/>
          <w:i w:val="false"/>
          <w:color w:val="000000"/>
          <w:sz w:val="28"/>
        </w:rPr>
        <w:t xml:space="preserve">
      2) осы Заңның 68-бабының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w:t>
      </w:r>
      <w:r>
        <w:rPr>
          <w:rFonts w:ascii="Times New Roman"/>
          <w:b w:val="false"/>
          <w:i w:val="false"/>
          <w:color w:val="000000"/>
          <w:sz w:val="28"/>
        </w:rPr>
        <w:t>11) тармақшаларында</w:t>
      </w:r>
      <w:r>
        <w:rPr>
          <w:rFonts w:ascii="Times New Roman"/>
          <w:b w:val="false"/>
          <w:i w:val="false"/>
          <w:color w:val="000000"/>
          <w:sz w:val="28"/>
        </w:rPr>
        <w:t xml:space="preserve"> аталған халықтың әлеуметтік жағынан әлсіз топтары;</w:t>
      </w:r>
    </w:p>
    <w:p>
      <w:pPr>
        <w:spacing w:after="0"/>
        <w:ind w:left="0"/>
        <w:jc w:val="both"/>
      </w:pPr>
      <w:r>
        <w:rPr>
          <w:rFonts w:ascii="Times New Roman"/>
          <w:b w:val="false"/>
          <w:i w:val="false"/>
          <w:color w:val="000000"/>
          <w:sz w:val="28"/>
        </w:rPr>
        <w:t>
      3) мемлекеттiк қызметшiлер, бюджеттiк ұйымдардың қызметкерлерi, әскери қызметшiлер, ғарышкерлікке кандидаттар, ғарышкерлер, арнаулы мемлекеттік орган қызметкерлеріне және мемлекеттiк сайланбалы қызмет атқаратын адамдар;</w:t>
      </w:r>
    </w:p>
    <w:p>
      <w:pPr>
        <w:spacing w:after="0"/>
        <w:ind w:left="0"/>
        <w:jc w:val="both"/>
      </w:pPr>
      <w:r>
        <w:rPr>
          <w:rFonts w:ascii="Times New Roman"/>
          <w:b w:val="false"/>
          <w:i w:val="false"/>
          <w:color w:val="000000"/>
          <w:sz w:val="28"/>
        </w:rPr>
        <w:t>
      4) жалғыз тұрғын үйі Қазақстан Республикасының заңнамасында белгіленген тәртіппен авариялық жағдайда деп танылған азаматтар.</w:t>
      </w:r>
    </w:p>
    <w:p>
      <w:pPr>
        <w:spacing w:after="0"/>
        <w:ind w:left="0"/>
        <w:jc w:val="both"/>
      </w:pPr>
      <w:r>
        <w:rPr>
          <w:rFonts w:ascii="Times New Roman"/>
          <w:b w:val="false"/>
          <w:i w:val="false"/>
          <w:color w:val="000000"/>
          <w:sz w:val="28"/>
        </w:rPr>
        <w:t>
      Ұлы Отан соғысының мүгедектері мен қатысушыларын, сондай-ақ жетім балаларды, ата-анасының қамқорлығынсыз қалған балаларды қоспағанда, бөлек тізімдер бойынша коммуналдық тұрғын үй қорынан тұрғынжайларды (жаңадан пайдалануға берілген немесе тұрғындар босатқан) немесе жеке тұрғын үй қорынан жергілікті атқарушы орган жалдаған тұрғынжайларды бөлуді ауданның, облыстық маңызы бар қаланың, республикалық маңызы бар қаланың, астананың жергілікті атқарушы органдары бөлек тізімдердің, сондай-ақ, егер осы Заңда немесе Қазақстан Республикасының басқа да заңнамалық актілерінде өзгеше белгіленбесе, осы Заңның 67-бабының 3-1-тармағында көрсетілген мемлекеттік кәсіпорында және (немесе) мемлекеттік мекемеде, мемлекеттік органдарда есепте тұрған, тұрғынжайға мұқтаждар тізімдерінің санына пропорционалды түрде жүргізеді.</w:t>
      </w:r>
    </w:p>
    <w:p>
      <w:pPr>
        <w:spacing w:after="0"/>
        <w:ind w:left="0"/>
        <w:jc w:val="both"/>
      </w:pPr>
      <w:r>
        <w:rPr>
          <w:rFonts w:ascii="Times New Roman"/>
          <w:b w:val="false"/>
          <w:i w:val="false"/>
          <w:color w:val="000000"/>
          <w:sz w:val="28"/>
        </w:rPr>
        <w:t>
      Ауданның, облыстық маңызы бар қаланың, республикалық маңызы бар қаланың, астананың жергілікті атқарушы органдары ауданның, облыстық маңызы бар қаланың, республикалық маңызы бар қаланың, астананың аумағында шығатын мерзімді баспасөз басылымдарында және өздерінің интернет-ресурстарында:</w:t>
      </w:r>
    </w:p>
    <w:p>
      <w:pPr>
        <w:spacing w:after="0"/>
        <w:ind w:left="0"/>
        <w:jc w:val="both"/>
      </w:pPr>
      <w:r>
        <w:rPr>
          <w:rFonts w:ascii="Times New Roman"/>
          <w:b w:val="false"/>
          <w:i w:val="false"/>
          <w:color w:val="000000"/>
          <w:sz w:val="28"/>
        </w:rPr>
        <w:t>
      1) жыл сайын бірінші тоқсанда – коммуналдық тұрғын үй қорынан тұрғынжайға немесе жеке тұрғын үй қорынан жергілікті атқарушы орган жалдаған тұрғынжайға мұқтаждарды есепке алудың бөлек тізімдерін;</w:t>
      </w:r>
    </w:p>
    <w:p>
      <w:pPr>
        <w:spacing w:after="0"/>
        <w:ind w:left="0"/>
        <w:jc w:val="both"/>
      </w:pPr>
      <w:r>
        <w:rPr>
          <w:rFonts w:ascii="Times New Roman"/>
          <w:b w:val="false"/>
          <w:i w:val="false"/>
          <w:color w:val="000000"/>
          <w:sz w:val="28"/>
        </w:rPr>
        <w:t>
      2) жергілікті атқарушы органның тұрғынжай беру туралы шешім қабылдаған күнінен бастап он жұмыс күні ішінде – тұрғынжай алған адамдардың тізімдерін тұрғын үй беруге мұқтаждарды есепке алу тізімдерінде белгіленген олардың кезектілігін көрсете отырып жариялауға міндетті.</w:t>
      </w:r>
    </w:p>
    <w:bookmarkStart w:name="z476" w:id="460"/>
    <w:p>
      <w:pPr>
        <w:spacing w:after="0"/>
        <w:ind w:left="0"/>
        <w:jc w:val="both"/>
      </w:pPr>
      <w:r>
        <w:rPr>
          <w:rFonts w:ascii="Times New Roman"/>
          <w:b w:val="false"/>
          <w:i w:val="false"/>
          <w:color w:val="000000"/>
          <w:sz w:val="28"/>
        </w:rPr>
        <w:t>
      2-1. Мемлекеттік кәсіпорындар мемлекеттік кәсіпорынның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интернет-ресурстарында жариялайды.</w:t>
      </w:r>
    </w:p>
    <w:bookmarkEnd w:id="460"/>
    <w:bookmarkStart w:name="z477" w:id="461"/>
    <w:p>
      <w:pPr>
        <w:spacing w:after="0"/>
        <w:ind w:left="0"/>
        <w:jc w:val="both"/>
      </w:pPr>
      <w:r>
        <w:rPr>
          <w:rFonts w:ascii="Times New Roman"/>
          <w:b w:val="false"/>
          <w:i w:val="false"/>
          <w:color w:val="000000"/>
          <w:sz w:val="28"/>
        </w:rPr>
        <w:t xml:space="preserve">
      2-2. Мемлекеттік мекемелер мемлекеттік мекеменің тұрғын үй қорынан тұрғынжайға мұқтаж Қазақстан Республикасы азаматтарының кезектілік тізімдерін жүргізеді және тұрғынжай алған адамдардың тізімдерін олардың кезектілігін көрсете отырып, өздерінің </w:t>
      </w:r>
    </w:p>
    <w:bookmarkEnd w:id="461"/>
    <w:p>
      <w:pPr>
        <w:spacing w:after="0"/>
        <w:ind w:left="0"/>
        <w:jc w:val="both"/>
      </w:pPr>
      <w:r>
        <w:rPr>
          <w:rFonts w:ascii="Times New Roman"/>
          <w:b w:val="false"/>
          <w:i w:val="false"/>
          <w:color w:val="000000"/>
          <w:sz w:val="28"/>
        </w:rPr>
        <w:t>
      интернет-ресурстарында жариялайды.</w:t>
      </w:r>
    </w:p>
    <w:bookmarkStart w:name="z496" w:id="462"/>
    <w:p>
      <w:pPr>
        <w:spacing w:after="0"/>
        <w:ind w:left="0"/>
        <w:jc w:val="both"/>
      </w:pPr>
      <w:r>
        <w:rPr>
          <w:rFonts w:ascii="Times New Roman"/>
          <w:b w:val="false"/>
          <w:i w:val="false"/>
          <w:color w:val="000000"/>
          <w:sz w:val="28"/>
        </w:rPr>
        <w:t>
      3. Көрсетілген тізімдерге енгізілген азаматтардың құқықтары тең деп танылады. Егер осы Заңда өзгеше көзделмесе, мемлекеттік тұрғын үй қорынан тұрғын үйді немесе жеке тұрғын үй қорынан жергілікті атқарушы орган жалдаған тұрғын үйді алуға осы тізімдерге енгізілген басқалар алдында, Ұлы Отан соғысының мүгедектері мен қатысушыларын, сондай-ақ жетiм балаларды, ата-анасының қамқорлығынсыз қалған балаларды қоспағанда, ешкімнің де басым құқығы болмайды.</w:t>
      </w:r>
    </w:p>
    <w:bookmarkEnd w:id="462"/>
    <w:bookmarkStart w:name="z478" w:id="463"/>
    <w:p>
      <w:pPr>
        <w:spacing w:after="0"/>
        <w:ind w:left="0"/>
        <w:jc w:val="both"/>
      </w:pPr>
      <w:r>
        <w:rPr>
          <w:rFonts w:ascii="Times New Roman"/>
          <w:b w:val="false"/>
          <w:i w:val="false"/>
          <w:color w:val="000000"/>
          <w:sz w:val="28"/>
        </w:rPr>
        <w:t>
      4. Ұлы Отан соғысының мүгедектері мен қатысушыларының, сондай-ақ жетiм балалардың және ата-анасының қамқорлығынсыз қалған балалардың мемлекеттік тұрғын үй қорынан тұрғынжайды немесе жеке тұрғын үй қорынан жергілікті атқарушы орган жалдаған тұрғынжайды бірінші кезекте алуға құқығы бар. Мемлекеттік тұрғын үй қорынан тұрғынжайлар (жаңадан пайдалануға берілген немесе тұрғындар босатқан) немесе жеке тұрғын үй қорынан жергілікті атқарушы орган жалдаған тұрғынжайлар бөлген кезде жетім балаларға және ата-анасының қамқорлығынсыз қалған балаларға коммуналдық тұрғын үй қорынан тұрғынжайлардың немесе жеке тұрғын үй қорынан жергілікті атқарушы орган жалдаған тұрғынжайлардың жалпы санының кемінде жиырма пайызы бөлінеді.</w:t>
      </w:r>
    </w:p>
    <w:bookmarkEnd w:id="4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74-бапқа өзгерістер енгізілді - ҚР 2004.07.09 </w:t>
      </w:r>
      <w:r>
        <w:rPr>
          <w:rFonts w:ascii="Times New Roman"/>
          <w:b w:val="false"/>
          <w:i w:val="false"/>
          <w:color w:val="000000"/>
          <w:sz w:val="28"/>
        </w:rPr>
        <w:t>N 587</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2006.07.07 </w:t>
      </w:r>
      <w:r>
        <w:rPr>
          <w:rFonts w:ascii="Times New Roman"/>
          <w:b w:val="false"/>
          <w:i w:val="false"/>
          <w:color w:val="000000"/>
          <w:sz w:val="28"/>
        </w:rPr>
        <w:t>N 182</w:t>
      </w:r>
      <w:r>
        <w:rPr>
          <w:rFonts w:ascii="Times New Roman"/>
          <w:b w:val="false"/>
          <w:i w:val="false"/>
          <w:color w:val="ff0000"/>
          <w:sz w:val="28"/>
        </w:rPr>
        <w:t xml:space="preserve">, 2009.12.07 </w:t>
      </w:r>
      <w:r>
        <w:rPr>
          <w:rFonts w:ascii="Times New Roman"/>
          <w:b w:val="false"/>
          <w:i w:val="false"/>
          <w:color w:val="000000"/>
          <w:sz w:val="28"/>
        </w:rPr>
        <w:t>N 222-IV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2010.05.29 </w:t>
      </w:r>
      <w:r>
        <w:rPr>
          <w:rFonts w:ascii="Times New Roman"/>
          <w:b w:val="false"/>
          <w:i w:val="false"/>
          <w:color w:val="000000"/>
          <w:sz w:val="28"/>
        </w:rPr>
        <w:t>№ 283-IV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75-бап. Мемлекеттiк тұрғын үй қорынан тұрғын үй немесе жеке тұрғын үй қорынан жергiлiктi атқарушы орган жалдаған тұрғын үй беру нормасы </w:t>
      </w:r>
    </w:p>
    <w:bookmarkStart w:name="z497" w:id="464"/>
    <w:p>
      <w:pPr>
        <w:spacing w:after="0"/>
        <w:ind w:left="0"/>
        <w:jc w:val="both"/>
      </w:pPr>
      <w:r>
        <w:rPr>
          <w:rFonts w:ascii="Times New Roman"/>
          <w:b w:val="false"/>
          <w:i w:val="false"/>
          <w:color w:val="000000"/>
          <w:sz w:val="28"/>
        </w:rPr>
        <w:t xml:space="preserve">
      1. Мемлекеттiк тұрғын үй қорынан тұрғын үй немесе жеке тұрғын үй қорынан жергiлiктi атқарушы орган жалдаған тұрғын үй әр адамға кемiнде он бес шаршы метр және көп дегенде он сегiз шаршы метр пайдалы алаң, бiрақ кемiнде бiр бөлмелi пәтер мөлшерiнде немесе жатақханадан бөлме берiледi. </w:t>
      </w:r>
    </w:p>
    <w:bookmarkEnd w:id="464"/>
    <w:bookmarkStart w:name="z498" w:id="4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Алынып тасталды - ҚР 2011.07.22 </w:t>
      </w:r>
      <w:r>
        <w:rPr>
          <w:rFonts w:ascii="Times New Roman"/>
          <w:b w:val="false"/>
          <w:i w:val="false"/>
          <w:color w:val="000000"/>
          <w:sz w:val="28"/>
        </w:rPr>
        <w:t>№ 479-IV</w:t>
      </w:r>
      <w:r>
        <w:rPr>
          <w:rFonts w:ascii="Times New Roman"/>
          <w:b w:val="false"/>
          <w:i w:val="false"/>
          <w:color w:val="000000"/>
          <w:sz w:val="28"/>
        </w:rPr>
        <w:t xml:space="preserve"> (алғашқы ресми жарияланғанынан кейін күнтізбелік он күн өткен соң қолданысқа енгізіледі) Заңымен.</w:t>
      </w:r>
    </w:p>
    <w:bookmarkEnd w:id="465"/>
    <w:bookmarkStart w:name="z499" w:id="466"/>
    <w:p>
      <w:pPr>
        <w:spacing w:after="0"/>
        <w:ind w:left="0"/>
        <w:jc w:val="both"/>
      </w:pPr>
      <w:r>
        <w:rPr>
          <w:rFonts w:ascii="Times New Roman"/>
          <w:b w:val="false"/>
          <w:i w:val="false"/>
          <w:color w:val="000000"/>
          <w:sz w:val="28"/>
        </w:rPr>
        <w:t xml:space="preserve">
      3. Осы баптың 1-тармағында белгiленген мөлшерден асатын тұрғын үй алаңы артық деп есептеледi. </w:t>
      </w:r>
    </w:p>
    <w:bookmarkEnd w:id="466"/>
    <w:bookmarkStart w:name="z500" w:id="467"/>
    <w:p>
      <w:pPr>
        <w:spacing w:after="0"/>
        <w:ind w:left="0"/>
        <w:jc w:val="both"/>
      </w:pPr>
      <w:r>
        <w:rPr>
          <w:rFonts w:ascii="Times New Roman"/>
          <w:b w:val="false"/>
          <w:i w:val="false"/>
          <w:color w:val="000000"/>
          <w:sz w:val="28"/>
        </w:rPr>
        <w:t xml:space="preserve">
      4. Қазақстан Республикасының Үкіметі </w:t>
      </w:r>
      <w:r>
        <w:rPr>
          <w:rFonts w:ascii="Times New Roman"/>
          <w:b w:val="false"/>
          <w:i w:val="false"/>
          <w:color w:val="000000"/>
          <w:sz w:val="28"/>
        </w:rPr>
        <w:t>бекiткен</w:t>
      </w:r>
      <w:r>
        <w:rPr>
          <w:rFonts w:ascii="Times New Roman"/>
          <w:b w:val="false"/>
          <w:i w:val="false"/>
          <w:color w:val="000000"/>
          <w:sz w:val="28"/>
        </w:rPr>
        <w:t xml:space="preserve"> мүгедектердiң жекелеген санаттарына және аурулар тiзiмiнде аталған кейбiр созылмалы аурулардың ауыр түрлерiмен ауыратын азаматтарға дара (бөлек) қосымша бөлме берiледi. Аталған қосымша алаң артық деп есептелмейдi. </w:t>
      </w:r>
    </w:p>
    <w:bookmarkEnd w:id="467"/>
    <w:bookmarkStart w:name="z501" w:id="468"/>
    <w:p>
      <w:pPr>
        <w:spacing w:after="0"/>
        <w:ind w:left="0"/>
        <w:jc w:val="both"/>
      </w:pPr>
      <w:r>
        <w:rPr>
          <w:rFonts w:ascii="Times New Roman"/>
          <w:b w:val="false"/>
          <w:i w:val="false"/>
          <w:color w:val="000000"/>
          <w:sz w:val="28"/>
        </w:rPr>
        <w:t>
      5. Мемлекеттiк тұрғын үй қорынан берiлетiн тұрғын үй мөлшерiн анықтаған кезде отбасында жүктi болғанына жиырма екі аптадан асқан әйелдiң болуы ескерiледi.</w:t>
      </w:r>
    </w:p>
    <w:bookmarkEnd w:id="468"/>
    <w:bookmarkStart w:name="z848" w:id="469"/>
    <w:p>
      <w:pPr>
        <w:spacing w:after="0"/>
        <w:ind w:left="0"/>
        <w:jc w:val="both"/>
      </w:pPr>
      <w:r>
        <w:rPr>
          <w:rFonts w:ascii="Times New Roman"/>
          <w:b w:val="false"/>
          <w:i w:val="false"/>
          <w:color w:val="000000"/>
          <w:sz w:val="28"/>
        </w:rPr>
        <w:t>
      5-1. Белгіленген санитариялық-эпидемиологиялық және техникалық талаптарға сай келмейтін тұрғынжайда тұрып жатқан азаматқа (отбасына) тұрғынжай беру нормасын есептеген кезде оның меншігіндегі тұрғынжай алаңының мөлшері ескеріледі. Бұл талап жалғыз тұрғынжайы Қазақстан Республикасының заңнамасында белгіленген тәртіппен авариялық деп танылған жағдайға қолданылмайды.</w:t>
      </w:r>
    </w:p>
    <w:bookmarkEnd w:id="469"/>
    <w:bookmarkStart w:name="z502" w:id="470"/>
    <w:p>
      <w:pPr>
        <w:spacing w:after="0"/>
        <w:ind w:left="0"/>
        <w:jc w:val="both"/>
      </w:pPr>
      <w:r>
        <w:rPr>
          <w:rFonts w:ascii="Times New Roman"/>
          <w:b w:val="false"/>
          <w:i w:val="false"/>
          <w:color w:val="000000"/>
          <w:sz w:val="28"/>
        </w:rPr>
        <w:t xml:space="preserve">
      6. Осы баптың талаптары Қазақстан Республикасы азаматтарының осы Заңның 98-1-бабында аталған санаттарына мемлекеттiк тұрғын үй қорынан тұрғын үй беру жөнiндегi қатынастарға қолданылмайды. </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76-бап. Мемлекеттiк тұрғын үй қорының тұрғын үйлерiне немесе жеке тұрғын үй қорынан жергiлiктi атқарушы орган жалдаған тұрғын үйлерiне қойылатын талаптар </w:t>
      </w:r>
    </w:p>
    <w:bookmarkStart w:name="z503" w:id="471"/>
    <w:p>
      <w:pPr>
        <w:spacing w:after="0"/>
        <w:ind w:left="0"/>
        <w:jc w:val="both"/>
      </w:pPr>
      <w:r>
        <w:rPr>
          <w:rFonts w:ascii="Times New Roman"/>
          <w:b w:val="false"/>
          <w:i w:val="false"/>
          <w:color w:val="000000"/>
          <w:sz w:val="28"/>
        </w:rPr>
        <w:t xml:space="preserve">
      1. Азаматтарға тұру үшiн берiлетiн мемлекеттiк тұрғын үй қорындағы тұрғын үй сол елдi мекеннiң жағдайларына қарай тұрмысқа жайлы және мұқтаж адам есепте тұрған елдi мекеннiң шегiнде болуға тиiс. </w:t>
      </w:r>
    </w:p>
    <w:bookmarkEnd w:id="471"/>
    <w:p>
      <w:pPr>
        <w:spacing w:after="0"/>
        <w:ind w:left="0"/>
        <w:jc w:val="both"/>
      </w:pPr>
      <w:r>
        <w:rPr>
          <w:rFonts w:ascii="Times New Roman"/>
          <w:b w:val="false"/>
          <w:i w:val="false"/>
          <w:color w:val="000000"/>
          <w:sz w:val="28"/>
        </w:rPr>
        <w:t xml:space="preserve">
      Осы тармақпен белгiленген талаптарға сай келмейтiн тұрғын үй мұқтаж адамның және оның отбасының кәмелетке толған барлық мүшелерiнiң жазбаша келiсiмiмен ғана берiлуi мүмкiн. Мұндай тұрғын үй беру мұқтаж адамдарды есептен шығаруға әкеп соғады. </w:t>
      </w:r>
    </w:p>
    <w:bookmarkStart w:name="z504" w:id="472"/>
    <w:p>
      <w:pPr>
        <w:spacing w:after="0"/>
        <w:ind w:left="0"/>
        <w:jc w:val="both"/>
      </w:pPr>
      <w:r>
        <w:rPr>
          <w:rFonts w:ascii="Times New Roman"/>
          <w:b w:val="false"/>
          <w:i w:val="false"/>
          <w:color w:val="000000"/>
          <w:sz w:val="28"/>
        </w:rPr>
        <w:t xml:space="preserve">
      2. Мемлекеттiк тұрғын үй қорынан тұрғын үй немесе жеке тұрғын үй қорынан жергiлiктi атқарушы орган жалдаған тұрғын үй беру кезiнде бiр бөлмеге әр жынысты адамдарды (ерлi-зайыптылардан басқа) тұрғызуға жол берiлмейдi. </w:t>
      </w:r>
    </w:p>
    <w:bookmarkEnd w:id="472"/>
    <w:bookmarkStart w:name="z505" w:id="473"/>
    <w:p>
      <w:pPr>
        <w:spacing w:after="0"/>
        <w:ind w:left="0"/>
        <w:jc w:val="both"/>
      </w:pPr>
      <w:r>
        <w:rPr>
          <w:rFonts w:ascii="Times New Roman"/>
          <w:b w:val="false"/>
          <w:i w:val="false"/>
          <w:color w:val="000000"/>
          <w:sz w:val="28"/>
        </w:rPr>
        <w:t>
      3. Мүгедектерге, қарттарға, жүрек-қан тамырлары және басқа да асқынған аурулармен ауыратын адамдарға мемлекеттік тұрғын үй қорынан тұрғынжай немесе жеке тұрғын үй қорынан жергілікті атқарушы орган жалдаған тұрғынжай – олардың тілегі ескеріліп, төменгі қабаттардан немесе лифтілері бар тұрғын үйлерден, ал тірек-қимыл аппараты бұзылған мүгедектерге екіншіден жоғары емес қабаттан беріледі.</w:t>
      </w:r>
    </w:p>
    <w:bookmarkEnd w:id="473"/>
    <w:p>
      <w:pPr>
        <w:spacing w:after="0"/>
        <w:ind w:left="0"/>
        <w:jc w:val="both"/>
      </w:pPr>
      <w:r>
        <w:rPr>
          <w:rFonts w:ascii="Times New Roman"/>
          <w:b w:val="false"/>
          <w:i w:val="false"/>
          <w:color w:val="000000"/>
          <w:sz w:val="28"/>
        </w:rPr>
        <w:t>
      Мүгедектерге ғимараттың үлгiсi, жайлылық дәрежесі және тұруға қажеттi басқа да жағдайларды ескере отырып, тұрғын үй-жайды таңдау құқығы берiледi.</w:t>
      </w:r>
    </w:p>
    <w:bookmarkStart w:name="z506" w:id="474"/>
    <w:p>
      <w:pPr>
        <w:spacing w:after="0"/>
        <w:ind w:left="0"/>
        <w:jc w:val="both"/>
      </w:pPr>
      <w:r>
        <w:rPr>
          <w:rFonts w:ascii="Times New Roman"/>
          <w:b w:val="false"/>
          <w:i w:val="false"/>
          <w:color w:val="000000"/>
          <w:sz w:val="28"/>
        </w:rPr>
        <w:t xml:space="preserve">
      4. Осы баптың талаптары Қазақстан Республикасы азаматтарының осы Заңның 98-бабында аталған санаттарына мемлекеттiк тұрғын үй қорынан тұрғын үй немесе жеке тұрғын үй қорынан жергiлiктi атқарушы орган жалдаған тұрғын үй беру жөнiндегi қатынастарға қолданылмайды. </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76-бапқа өзгерістер енгізілді - ҚР 2004.07.09 N </w:t>
      </w:r>
      <w:r>
        <w:rPr>
          <w:rFonts w:ascii="Times New Roman"/>
          <w:b w:val="false"/>
          <w:i w:val="false"/>
          <w:color w:val="000000"/>
          <w:sz w:val="28"/>
        </w:rPr>
        <w:t>587</w:t>
      </w:r>
      <w:r>
        <w:rPr>
          <w:rFonts w:ascii="Times New Roman"/>
          <w:b w:val="false"/>
          <w:i w:val="false"/>
          <w:color w:val="ff0000"/>
          <w:sz w:val="28"/>
        </w:rPr>
        <w:t xml:space="preserve">,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77-бап. Мемлекеттiк тұрғын үй қорынан тұрғын үй немесе жеке тұрғын үй қорынан жергiлiктi атқарушы орган жалдаған тұрғын үй беру туралы шешiм</w:t>
      </w:r>
    </w:p>
    <w:bookmarkStart w:name="z743" w:id="475"/>
    <w:p>
      <w:pPr>
        <w:spacing w:after="0"/>
        <w:ind w:left="0"/>
        <w:jc w:val="both"/>
      </w:pPr>
      <w:r>
        <w:rPr>
          <w:rFonts w:ascii="Times New Roman"/>
          <w:b w:val="false"/>
          <w:i w:val="false"/>
          <w:color w:val="000000"/>
          <w:sz w:val="28"/>
        </w:rPr>
        <w:t>
      1. Коммуналдық тұрғын үй қорынан тұрғын үй немесе жеке тұрғын үй қорынан жергiлiктi атқарушы орган жалдаған тұрғын үй, тұрғын үй комиссиясы шешімінің негізінде, өтініш берушiнiң тұрғылықты жерi бойынша жергiлiктi атқарушы органның шешiмiмен берiледi.</w:t>
      </w:r>
    </w:p>
    <w:bookmarkEnd w:id="475"/>
    <w:bookmarkStart w:name="z744" w:id="476"/>
    <w:p>
      <w:pPr>
        <w:spacing w:after="0"/>
        <w:ind w:left="0"/>
        <w:jc w:val="both"/>
      </w:pPr>
      <w:r>
        <w:rPr>
          <w:rFonts w:ascii="Times New Roman"/>
          <w:b w:val="false"/>
          <w:i w:val="false"/>
          <w:color w:val="000000"/>
          <w:sz w:val="28"/>
        </w:rPr>
        <w:t>
      2. Мемлекеттік кәсіпорынның тұрғын үй қорынан тұрғын үй мемлекеттік кәсіпорынның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кәсіпорынның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476"/>
    <w:bookmarkStart w:name="z745" w:id="477"/>
    <w:p>
      <w:pPr>
        <w:spacing w:after="0"/>
        <w:ind w:left="0"/>
        <w:jc w:val="both"/>
      </w:pPr>
      <w:r>
        <w:rPr>
          <w:rFonts w:ascii="Times New Roman"/>
          <w:b w:val="false"/>
          <w:i w:val="false"/>
          <w:color w:val="000000"/>
          <w:sz w:val="28"/>
        </w:rPr>
        <w:t>
      3. Мемлекеттік мекеменің тұрғын үй қорынан тұрғын үй мемлекеттік мекеменің тұрғын үй комиссиясының тұрғын үй беру туралы шешімінің және үш данада жасалатын тұрғын үйді жалдау шартының негізінде берiледi. Тұрғын үйді жалдау шартының бір данасы мемлекеттік мекеменің әкімшілігінде сақталады, екіншісі жергілікті атқарушы органға беріледі, ол қатаң есептілік құжаты ретінде сақталады, үшіншісі өтініш берушіге беріледі және тұрғын үйде тұру құқығын беретін жалғыз құжат болып табылады.</w:t>
      </w:r>
    </w:p>
    <w:bookmarkEnd w:id="477"/>
    <w:bookmarkStart w:name="z849" w:id="478"/>
    <w:p>
      <w:pPr>
        <w:spacing w:after="0"/>
        <w:ind w:left="0"/>
        <w:jc w:val="both"/>
      </w:pPr>
      <w:r>
        <w:rPr>
          <w:rFonts w:ascii="Times New Roman"/>
          <w:b w:val="false"/>
          <w:i w:val="false"/>
          <w:color w:val="000000"/>
          <w:sz w:val="28"/>
        </w:rPr>
        <w:t>
      3-1. Осы Заңның 67-бабының 3-1-тармағында көрсетілген мемлекеттік органдар тұрғынжай беретін органға тұрғын үй комиссиясы бекіткен тұрғынжайға мұқтаждардың тізімдерін жібереді.</w:t>
      </w:r>
    </w:p>
    <w:bookmarkEnd w:id="478"/>
    <w:p>
      <w:pPr>
        <w:spacing w:after="0"/>
        <w:ind w:left="0"/>
        <w:jc w:val="both"/>
      </w:pPr>
      <w:r>
        <w:rPr>
          <w:rFonts w:ascii="Times New Roman"/>
          <w:b w:val="false"/>
          <w:i w:val="false"/>
          <w:color w:val="000000"/>
          <w:sz w:val="28"/>
        </w:rPr>
        <w:t>
      Тұрғынжай беретін мемлекеттік органның тұрғын үй комиссиясының шешімі тұрғынжайға мұқтаждардың ұсынылған тізімдері негізінде қабылданады.</w:t>
      </w:r>
    </w:p>
    <w:bookmarkStart w:name="z861" w:id="479"/>
    <w:p>
      <w:pPr>
        <w:spacing w:after="0"/>
        <w:ind w:left="0"/>
        <w:jc w:val="both"/>
      </w:pPr>
      <w:r>
        <w:rPr>
          <w:rFonts w:ascii="Times New Roman"/>
          <w:b w:val="false"/>
          <w:i w:val="false"/>
          <w:color w:val="000000"/>
          <w:sz w:val="28"/>
        </w:rPr>
        <w:t>
      3-2. Қарулы Күштер, басқа да əскерлер мен əскери құралымдар, сондай-ақ арнаулы мемлекеттік органдар мемлекеттік мекемелерінің тұрғын үй қорынан қызметтік тұрғынжай тұрғын үй комиссиясының тұрғынжай беру туралы шешімі негізінде беріледі.</w:t>
      </w:r>
    </w:p>
    <w:bookmarkEnd w:id="479"/>
    <w:p>
      <w:pPr>
        <w:spacing w:after="0"/>
        <w:ind w:left="0"/>
        <w:jc w:val="both"/>
      </w:pPr>
      <w:r>
        <w:rPr>
          <w:rFonts w:ascii="Times New Roman"/>
          <w:b w:val="false"/>
          <w:i w:val="false"/>
          <w:color w:val="000000"/>
          <w:sz w:val="28"/>
        </w:rPr>
        <w:t>
      Қарулы Күштердің, басқа да əскерлер мен əскери құралымдардың, сондай-ақ арнаулы мемлекеттік органдардың тұрғын үй комиссиялары қызметінің тəртібін уəкілетті мемлекеттік органның басшысы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78-бап. Мемлекеттiк тұрғын үй қорынан тұрғынжай немесе жеке тұрғын үй қорынан жергiлiктi атқарушы орган жалдаған тұрғынжай берудiң жариялылығы мен ашықтығы</w:t>
      </w:r>
    </w:p>
    <w:p>
      <w:pPr>
        <w:spacing w:after="0"/>
        <w:ind w:left="0"/>
        <w:jc w:val="both"/>
      </w:pPr>
      <w:r>
        <w:rPr>
          <w:rFonts w:ascii="Times New Roman"/>
          <w:b w:val="false"/>
          <w:i w:val="false"/>
          <w:color w:val="ff0000"/>
          <w:sz w:val="28"/>
        </w:rPr>
        <w:t xml:space="preserve">
      Ескерту. 78-баптың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қорынан тұрғын үй немесе жеке тұрғын үй қорынан жергiлiктi атқарушы орган жалдаған тұрғын үй алу есебiнде тұрған адамдардың тiзiмi, сондай-ақ мемлекеттiк тұрғын үй қорынан соңғы жиырма төрт ай iшiнде тұрғын үй алған адамдардың тiзiмi осы тiзiмдерде тұрған адамдардың талап етуi бойынша танысу үшiн берiледi және осы жергілікті атқарушы органның интернет-ресурсында жарияланады. Мұндай тiзiмдердiң нысанына отбасының құрамы, есепке қойылған уақыты, мемлекеттiк тұрғын үй қорынан тұрғын үй немесе жеке тұрғын үй қорынан жергiлiктi атқарушы орган жалдаған тұрғын үй алуға арналған негiздер және оның көлемi, тұрғын үй берiлген уақыт туралы мәлiметтер мiндеттi түрде енгiзiлуге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78-бапқа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79-бап. Мемлекеттiк тұрғын үй қорынан тұрғын үйдiң немесе жеке тұрғын үй қорынан жергiлiктi атқарушы орган жалдаған тұрғын үйдiң босаған бөлiгiн беру </w:t>
      </w:r>
    </w:p>
    <w:p>
      <w:pPr>
        <w:spacing w:after="0"/>
        <w:ind w:left="0"/>
        <w:jc w:val="both"/>
      </w:pPr>
      <w:r>
        <w:rPr>
          <w:rFonts w:ascii="Times New Roman"/>
          <w:b w:val="false"/>
          <w:i w:val="false"/>
          <w:color w:val="ff0000"/>
          <w:sz w:val="28"/>
        </w:rPr>
        <w:t xml:space="preserve">
      Ескерту. 79-бап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94" w:id="480"/>
    <w:p>
      <w:pPr>
        <w:spacing w:after="0"/>
        <w:ind w:left="0"/>
        <w:jc w:val="left"/>
      </w:pPr>
      <w:r>
        <w:rPr>
          <w:rFonts w:ascii="Times New Roman"/>
          <w:b/>
          <w:i w:val="false"/>
          <w:color w:val="000000"/>
        </w:rPr>
        <w:t xml:space="preserve">  11-тарау. Мемлекеттiк тұрғын үй қорынан үйлердi немесе жеке тұрғын үй қорынан жергiлiктi атқарушы орган жалдаған үйлердi жалдаушылардың (қосымша жалдаушылардың) құқықтары мен мiндеттерi</w:t>
      </w:r>
    </w:p>
    <w:bookmarkEnd w:id="480"/>
    <w:p>
      <w:pPr>
        <w:spacing w:after="0"/>
        <w:ind w:left="0"/>
        <w:jc w:val="both"/>
      </w:pPr>
      <w:r>
        <w:rPr>
          <w:rFonts w:ascii="Times New Roman"/>
          <w:b w:val="false"/>
          <w:i w:val="false"/>
          <w:color w:val="ff0000"/>
          <w:sz w:val="28"/>
        </w:rPr>
        <w:t xml:space="preserve">
      Ескерту. Тарау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80-бап. Мемлекеттiк тұрғын үй қорынан тұрғын үйдi немесе жеке тұрғын үй қорынан жергiлiктi атқарушы орган жалдаған тұрғын үйдi жалдау (қосымша жалдау)шарты </w:t>
      </w:r>
    </w:p>
    <w:bookmarkStart w:name="z507" w:id="481"/>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тұрғын үй беру туралы шешiмнiң негiзiнде жергiлiктi атқарушы орган немесе мемлекеттiк кәсiпорынның немесе мемлекеттік мекеменің әкiмшiлiгi (жалға берушi) мен азаматтың (жалға алушының) арасында жазбаша түрде жасалады. Мұндай шарттар мемлекеттiк тiркеуден өткiзiлмеуге тиiс.</w:t>
      </w:r>
    </w:p>
    <w:bookmarkEnd w:id="481"/>
    <w:bookmarkStart w:name="z508" w:id="482"/>
    <w:p>
      <w:pPr>
        <w:spacing w:after="0"/>
        <w:ind w:left="0"/>
        <w:jc w:val="both"/>
      </w:pPr>
      <w:r>
        <w:rPr>
          <w:rFonts w:ascii="Times New Roman"/>
          <w:b w:val="false"/>
          <w:i w:val="false"/>
          <w:color w:val="000000"/>
          <w:sz w:val="28"/>
        </w:rPr>
        <w:t>
      1-1. Жеке тұрғын үй қорынан жергiлiктi атқарушы орган жалдаған тұрғын үйдi қосымша жалдау шарты тұрғын үй беру туралы шешiмнiң негiзiнде жергiлiктi атқарушы орган мен азаматтың арасында жазбаша нысанда жасалады.</w:t>
      </w:r>
    </w:p>
    <w:bookmarkEnd w:id="482"/>
    <w:bookmarkStart w:name="z509" w:id="483"/>
    <w:p>
      <w:pPr>
        <w:spacing w:after="0"/>
        <w:ind w:left="0"/>
        <w:jc w:val="both"/>
      </w:pPr>
      <w:r>
        <w:rPr>
          <w:rFonts w:ascii="Times New Roman"/>
          <w:b w:val="false"/>
          <w:i w:val="false"/>
          <w:color w:val="000000"/>
          <w:sz w:val="28"/>
        </w:rPr>
        <w:t>
      2. Мемлекеттiк тұрғын үй қорынан тұрғын үйдi немесе жеке тұрғын үй қорынан жергiлiктi атқарушы орган жалдаған тұрғын үйдi жалдаудың (қосымша жалдаудың) үлгi шартын, мемлекеттiк тұрғын үй қорынан тұрғын үйдi немесе жеке тұрғын үй қорынан жергiлiктi атқарушы орган жалдаған тұрғын үйдi беру және оларды пайдалану тәртібін Қазақстан Республикасының Үкiметi бекiтедi.</w:t>
      </w:r>
    </w:p>
    <w:bookmarkEnd w:id="483"/>
    <w:bookmarkStart w:name="z510" w:id="484"/>
    <w:p>
      <w:pPr>
        <w:spacing w:after="0"/>
        <w:ind w:left="0"/>
        <w:jc w:val="both"/>
      </w:pPr>
      <w:r>
        <w:rPr>
          <w:rFonts w:ascii="Times New Roman"/>
          <w:b w:val="false"/>
          <w:i w:val="false"/>
          <w:color w:val="000000"/>
          <w:sz w:val="28"/>
        </w:rPr>
        <w:t xml:space="preserve">
      3.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қатынастарға тиiстi реттерде Қазақстан Республикасы азаматтық заңнамасының нормалары да қолданылады. </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80-бапқа өзгеріс енгізілді - ҚР 2006.07.07 N </w:t>
      </w:r>
      <w:r>
        <w:rPr>
          <w:rFonts w:ascii="Times New Roman"/>
          <w:b w:val="false"/>
          <w:i w:val="false"/>
          <w:color w:val="000000"/>
          <w:sz w:val="28"/>
        </w:rPr>
        <w:t>182</w:t>
      </w:r>
      <w:r>
        <w:rPr>
          <w:rFonts w:ascii="Times New Roman"/>
          <w:b w:val="false"/>
          <w:i w:val="false"/>
          <w:color w:val="ff0000"/>
          <w:sz w:val="28"/>
        </w:rPr>
        <w:t xml:space="preserve">;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81-бап. Мемлекеттiк тұрғын үй қорынан тұрғын үйдi немесе жеке тұрғын үй қорынан жергiлiктi атқарушы орган жалдаған тұрғын үйдi жалдау (қосымша жалдау)шартының мәнi </w:t>
      </w:r>
    </w:p>
    <w:bookmarkStart w:name="z511" w:id="485"/>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шартының нысанасы дара (бөлек) тұрғын үй болып табылады.</w:t>
      </w:r>
    </w:p>
    <w:bookmarkEnd w:id="485"/>
    <w:bookmarkStart w:name="z512" w:id="486"/>
    <w:p>
      <w:pPr>
        <w:spacing w:after="0"/>
        <w:ind w:left="0"/>
        <w:jc w:val="both"/>
      </w:pPr>
      <w:r>
        <w:rPr>
          <w:rFonts w:ascii="Times New Roman"/>
          <w:b w:val="false"/>
          <w:i w:val="false"/>
          <w:color w:val="000000"/>
          <w:sz w:val="28"/>
        </w:rPr>
        <w:t xml:space="preserve">
      2. Басқа тұрғын бөлмеге (бөлмелерге) шығатын (кiретiн) есiгi бар тұрғын бөлме, бөлменiң бiр бөлiгi, сондай-ақ пәтердегi қосалқы үй-жайлар мемлекеттiк тұрғын үй қорынан тұрғын үйдi немесе жеке тұрғын үй қорынан жергiлiктi атқарушы орган жалдаған тұрғын үйдi жалдау (қосымша жалдау) шартының дербес мәнi бола алмайды. </w:t>
      </w:r>
    </w:p>
    <w:bookmarkEnd w:id="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82-бап. Мемлекеттiк тұрғын үй қорынан тұрғын үйдi немесе жеке тұрғын үй қорынан жергiлiктi атқарушы орган жалдаған тұрғын үйдi жалдау (қосымша жалдау)шартын жарамсыз деп тану </w:t>
      </w:r>
    </w:p>
    <w:bookmarkStart w:name="z513" w:id="487"/>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w:t>
      </w:r>
    </w:p>
    <w:bookmarkEnd w:id="487"/>
    <w:bookmarkStart w:name="z514" w:id="488"/>
    <w:p>
      <w:pPr>
        <w:spacing w:after="0"/>
        <w:ind w:left="0"/>
        <w:jc w:val="both"/>
      </w:pPr>
      <w:r>
        <w:rPr>
          <w:rFonts w:ascii="Times New Roman"/>
          <w:b w:val="false"/>
          <w:i w:val="false"/>
          <w:color w:val="000000"/>
          <w:sz w:val="28"/>
        </w:rPr>
        <w:t>
      1) азаматтар мұндай тұрғын үй берiлуiне мұқтаждық туралы шындыққа сай келмейтiн мәлiметтер берген;</w:t>
      </w:r>
    </w:p>
    <w:bookmarkEnd w:id="488"/>
    <w:bookmarkStart w:name="z515" w:id="489"/>
    <w:p>
      <w:pPr>
        <w:spacing w:after="0"/>
        <w:ind w:left="0"/>
        <w:jc w:val="both"/>
      </w:pPr>
      <w:r>
        <w:rPr>
          <w:rFonts w:ascii="Times New Roman"/>
          <w:b w:val="false"/>
          <w:i w:val="false"/>
          <w:color w:val="000000"/>
          <w:sz w:val="28"/>
        </w:rPr>
        <w:t>
      2) шартта көрсетiлген тұрғын үйге басқа азаматтардың немесе ұйымдардың құқықтарын бұзған;</w:t>
      </w:r>
    </w:p>
    <w:bookmarkEnd w:id="489"/>
    <w:bookmarkStart w:name="z516" w:id="490"/>
    <w:p>
      <w:pPr>
        <w:spacing w:after="0"/>
        <w:ind w:left="0"/>
        <w:jc w:val="both"/>
      </w:pPr>
      <w:r>
        <w:rPr>
          <w:rFonts w:ascii="Times New Roman"/>
          <w:b w:val="false"/>
          <w:i w:val="false"/>
          <w:color w:val="000000"/>
          <w:sz w:val="28"/>
        </w:rPr>
        <w:t>
      3) лауазымды адамдар тұрғын үй беру туралы мәселенi шешу кезiнде заңсыз әрекеттер жасаған;</w:t>
      </w:r>
    </w:p>
    <w:bookmarkEnd w:id="490"/>
    <w:bookmarkStart w:name="z517" w:id="491"/>
    <w:p>
      <w:pPr>
        <w:spacing w:after="0"/>
        <w:ind w:left="0"/>
        <w:jc w:val="both"/>
      </w:pPr>
      <w:r>
        <w:rPr>
          <w:rFonts w:ascii="Times New Roman"/>
          <w:b w:val="false"/>
          <w:i w:val="false"/>
          <w:color w:val="000000"/>
          <w:sz w:val="28"/>
        </w:rPr>
        <w:t>
      4) тұрғын үйдi беру кезегi бұзылған;</w:t>
      </w:r>
    </w:p>
    <w:bookmarkEnd w:id="491"/>
    <w:bookmarkStart w:name="z518" w:id="492"/>
    <w:p>
      <w:pPr>
        <w:spacing w:after="0"/>
        <w:ind w:left="0"/>
        <w:jc w:val="both"/>
      </w:pPr>
      <w:r>
        <w:rPr>
          <w:rFonts w:ascii="Times New Roman"/>
          <w:b w:val="false"/>
          <w:i w:val="false"/>
          <w:color w:val="000000"/>
          <w:sz w:val="28"/>
        </w:rPr>
        <w:t>
      5) Қазақстан Республикасының заңнамасында белгiленген тұрғын үй берудiң тәртiбi мен шарттары бұзылған өзге де жағдайларда жарамсыз деп танылуы мүмкiн.</w:t>
      </w:r>
    </w:p>
    <w:bookmarkEnd w:id="492"/>
    <w:bookmarkStart w:name="z519" w:id="493"/>
    <w:p>
      <w:pPr>
        <w:spacing w:after="0"/>
        <w:ind w:left="0"/>
        <w:jc w:val="both"/>
      </w:pPr>
      <w:r>
        <w:rPr>
          <w:rFonts w:ascii="Times New Roman"/>
          <w:b w:val="false"/>
          <w:i w:val="false"/>
          <w:color w:val="000000"/>
          <w:sz w:val="28"/>
        </w:rPr>
        <w:t xml:space="preserve">
      2. Шартты жарамсыз деп тану туралы талап шарт жасалған күннен бастап үш жыл iшiнде мәлiмделуi мүмкiн. </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83-бап. Жалға алушының (қосымша жалға алушының) отбасы мүшелерiнiң құқықтары мен мiндеттерi </w:t>
      </w:r>
    </w:p>
    <w:bookmarkStart w:name="z520" w:id="494"/>
    <w:p>
      <w:pPr>
        <w:spacing w:after="0"/>
        <w:ind w:left="0"/>
        <w:jc w:val="both"/>
      </w:pPr>
      <w:r>
        <w:rPr>
          <w:rFonts w:ascii="Times New Roman"/>
          <w:b w:val="false"/>
          <w:i w:val="false"/>
          <w:color w:val="000000"/>
          <w:sz w:val="28"/>
        </w:rPr>
        <w:t>
      1. Жалға алушының (қосымша жалға алушының) отбасы мүшелерiнiң ауқымы осы Заңның 21-бабына сәйкес айқындалады.</w:t>
      </w:r>
    </w:p>
    <w:bookmarkEnd w:id="494"/>
    <w:bookmarkStart w:name="z521" w:id="495"/>
    <w:p>
      <w:pPr>
        <w:spacing w:after="0"/>
        <w:ind w:left="0"/>
        <w:jc w:val="both"/>
      </w:pPr>
      <w:r>
        <w:rPr>
          <w:rFonts w:ascii="Times New Roman"/>
          <w:b w:val="false"/>
          <w:i w:val="false"/>
          <w:color w:val="000000"/>
          <w:sz w:val="28"/>
        </w:rPr>
        <w:t>
      2. Жалға алушының (қосымша жалға алушының) отбасы мүшелерi жалға алушымен тең құқықтарды пайдаланады және мемлекеттiк тұрғын үй қорынан тұрғын үйдi немесе жеке тұрғын үй қорынан жергiлiктi атқарушы орган жалдаған тұрғын үйдi жалдау (қосымша жалдау) шартынан туындайтын мiндеттердi атқарады. Отбасының кәмелетке толған мүшелерi аталған шарттан туындайтын мiндеттемелер бойынша жалға алушымен (қосымша жалға алушымен) бiрге мүлiктiк жағынан жауапты болады.</w:t>
      </w:r>
    </w:p>
    <w:bookmarkEnd w:id="495"/>
    <w:bookmarkStart w:name="z522" w:id="496"/>
    <w:p>
      <w:pPr>
        <w:spacing w:after="0"/>
        <w:ind w:left="0"/>
        <w:jc w:val="both"/>
      </w:pPr>
      <w:r>
        <w:rPr>
          <w:rFonts w:ascii="Times New Roman"/>
          <w:b w:val="false"/>
          <w:i w:val="false"/>
          <w:color w:val="000000"/>
          <w:sz w:val="28"/>
        </w:rPr>
        <w:t xml:space="preserve">
      3. Егер осы Заңның 21-бабында аталған азаматтар жалға алушының (қосымша жалға алушының) отбасы мүшелерi болуын тоқтатса, бiрақ олар тұратын тұрғын үйде тұруды жалғастырса, олар да жалға алушы (қосымша жалға алушы) мен оның отбасы мүшелерi сияқты тұрғын үй құқықтары мен мiндеттерiн сақтап қалады. </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84-бап. Жалға алушының (қосымша жалға алушының) өзiтұратын мемлекеттiк тұрғын үй қорындағы тұрғын үйге немесе жеке тұрғын үй қорындағы жергiлiктiатқарушы орган жалдаған тұрғын үйге өз отбасының мүшелерiн кiргiзу құқығы </w:t>
      </w:r>
    </w:p>
    <w:bookmarkStart w:name="z523" w:id="497"/>
    <w:p>
      <w:pPr>
        <w:spacing w:after="0"/>
        <w:ind w:left="0"/>
        <w:jc w:val="both"/>
      </w:pPr>
      <w:r>
        <w:rPr>
          <w:rFonts w:ascii="Times New Roman"/>
          <w:b w:val="false"/>
          <w:i w:val="false"/>
          <w:color w:val="000000"/>
          <w:sz w:val="28"/>
        </w:rPr>
        <w:t xml:space="preserve">
      1. Жалға алушы (қосымша жалға алушы) мемлекеттiк тұрғын үй қорындағы өзi тұратын тұрғын үйге немесе жеке тұрғын үй қорындағы жергiлiктi атқарушы орган жалдаған тұрғын үйге жұбайын, балаларын, ата-анасын өз отбасының кәмелетке толған мүшелерiнiң жазбаша келiсiмiн алып кiргiзуге құқылы. </w:t>
      </w:r>
    </w:p>
    <w:bookmarkEnd w:id="497"/>
    <w:p>
      <w:pPr>
        <w:spacing w:after="0"/>
        <w:ind w:left="0"/>
        <w:jc w:val="both"/>
      </w:pPr>
      <w:r>
        <w:rPr>
          <w:rFonts w:ascii="Times New Roman"/>
          <w:b w:val="false"/>
          <w:i w:val="false"/>
          <w:color w:val="000000"/>
          <w:sz w:val="28"/>
        </w:rPr>
        <w:t>
      Кәмелетке толмаған балаларын ата-аналарымен бiрге тұрғызуға отбасының басқа мүшелерiнiң келiсiмi талап етiлмейдi.</w:t>
      </w:r>
    </w:p>
    <w:bookmarkStart w:name="z524" w:id="498"/>
    <w:p>
      <w:pPr>
        <w:spacing w:after="0"/>
        <w:ind w:left="0"/>
        <w:jc w:val="both"/>
      </w:pPr>
      <w:r>
        <w:rPr>
          <w:rFonts w:ascii="Times New Roman"/>
          <w:b w:val="false"/>
          <w:i w:val="false"/>
          <w:color w:val="000000"/>
          <w:sz w:val="28"/>
        </w:rPr>
        <w:t>
      2. Мемлекеттiк тұрғын үй қорындағы тұрғын үйге немесе жеке тұрғын үй қорындағы жергiлiктi атқарушы орган жалдаған тұрғын үйге отбасының мүшелерi ретiнде кiргiзiлген адамдар осы бапқа сәйкес, егер кiргiзiлген осы азаматтардың, жалдаушының (қосымша жалдаушының) және онымен бiрге тұратын кәмелетке толған отбасы мүшелерiнiң арасында өзгеше бiр жазбаша келiсiм болмаса, бұл тұрғын үй-жайды онда тұратын қалған адамдармен бiрдей пайдалануға құқық алады.</w:t>
      </w:r>
    </w:p>
    <w:bookmarkEnd w:id="498"/>
    <w:bookmarkStart w:name="z525" w:id="4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Алынып тасталды - ҚР 2006.07.07 N </w:t>
      </w:r>
      <w:r>
        <w:rPr>
          <w:rFonts w:ascii="Times New Roman"/>
          <w:b w:val="false"/>
          <w:i w:val="false"/>
          <w:color w:val="000000"/>
          <w:sz w:val="28"/>
        </w:rPr>
        <w:t>182</w:t>
      </w:r>
      <w:r>
        <w:rPr>
          <w:rFonts w:ascii="Times New Roman"/>
          <w:b w:val="false"/>
          <w:i w:val="false"/>
          <w:color w:val="000000"/>
          <w:sz w:val="28"/>
        </w:rPr>
        <w:t xml:space="preserve"> Заңымен. </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85-бап. Мемлекеттiк тұрғын үй немесе жеке тұрғын үй қорынан жергiлiктi атқарушы орган жалдаған тұрғын үй қорындағы тұрғын үйдiң уақытша болмаған азаматтар үшiн сақталу мерзiмдерi </w:t>
      </w:r>
    </w:p>
    <w:bookmarkStart w:name="z526" w:id="500"/>
    <w:p>
      <w:pPr>
        <w:spacing w:after="0"/>
        <w:ind w:left="0"/>
        <w:jc w:val="both"/>
      </w:pPr>
      <w:r>
        <w:rPr>
          <w:rFonts w:ascii="Times New Roman"/>
          <w:b w:val="false"/>
          <w:i w:val="false"/>
          <w:color w:val="000000"/>
          <w:sz w:val="28"/>
        </w:rPr>
        <w:t xml:space="preserve">
      1. Жалға алушы (қосымша жалға алушы) немесе оның отбасының мүшелерi уақытша болмаған кезде оларға мемлекеттiк тұрғын үй немесе жеке тұрғын үй қорынан жергiлiктi атқарушы орган жалдаған тұрғын үй қорынан алынған тұрғын үй алты ай бойы сақталады. </w:t>
      </w:r>
    </w:p>
    <w:bookmarkEnd w:id="500"/>
    <w:bookmarkStart w:name="z527" w:id="501"/>
    <w:p>
      <w:pPr>
        <w:spacing w:after="0"/>
        <w:ind w:left="0"/>
        <w:jc w:val="both"/>
      </w:pPr>
      <w:r>
        <w:rPr>
          <w:rFonts w:ascii="Times New Roman"/>
          <w:b w:val="false"/>
          <w:i w:val="false"/>
          <w:color w:val="000000"/>
          <w:sz w:val="28"/>
        </w:rPr>
        <w:t xml:space="preserve">
      2. Егер жалға алушы (қосымша жалға алушы) немесе оның отбасының мүшелерi дәлелдi себептермен алты айдан артық уақыт болмаса, бұл мерзiм болмаған адамның өтiнiшi бойынша тиiсiнше ұзартылады. </w:t>
      </w:r>
    </w:p>
    <w:bookmarkEnd w:id="501"/>
    <w:bookmarkStart w:name="z528" w:id="502"/>
    <w:p>
      <w:pPr>
        <w:spacing w:after="0"/>
        <w:ind w:left="0"/>
        <w:jc w:val="both"/>
      </w:pPr>
      <w:r>
        <w:rPr>
          <w:rFonts w:ascii="Times New Roman"/>
          <w:b w:val="false"/>
          <w:i w:val="false"/>
          <w:color w:val="000000"/>
          <w:sz w:val="28"/>
        </w:rPr>
        <w:t xml:space="preserve">
      3. Мемлекеттiк тұрғын үй немесе жеке тұрғын үй қорынан жергiлiктi атқарушы орган жалдаған тұрғын үй қорындағы тұрғын үйдiң  немесе жеке тұрғын үй қорындағы жергiлiктi атқарушы орган жалдаған тұрғын үйдiң уақытша болмаған азаматтарға неғұрлым ұзақ мерзiмге сақталуының шарттары мен жағдайлары осы Заңның 86-бабымен белгiленедi. </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86-бап. Мемлекеттiк тұрғын үй қорындағы тұрғын үйдiң немесе жеке тұрғын үй қорынан жергiлiктi атқарушы орган жалдаған тұрғын үйдiң азаматтар үшiн сақталу жағдайлары </w:t>
      </w:r>
    </w:p>
    <w:bookmarkStart w:name="z529" w:id="503"/>
    <w:p>
      <w:pPr>
        <w:spacing w:after="0"/>
        <w:ind w:left="0"/>
        <w:jc w:val="both"/>
      </w:pPr>
      <w:r>
        <w:rPr>
          <w:rFonts w:ascii="Times New Roman"/>
          <w:b w:val="false"/>
          <w:i w:val="false"/>
          <w:color w:val="000000"/>
          <w:sz w:val="28"/>
        </w:rPr>
        <w:t>
      1. Мемлекеттiк тұрғын үй қорындағы тұрғын үй немесе жеке тұрғын үй қорынан жергiлiктi атқарушы орган жалдаған тұрғын үй азаматтар үшiн мынадай жағдайларда:</w:t>
      </w:r>
    </w:p>
    <w:bookmarkEnd w:id="503"/>
    <w:bookmarkStart w:name="z530" w:id="504"/>
    <w:p>
      <w:pPr>
        <w:spacing w:after="0"/>
        <w:ind w:left="0"/>
        <w:jc w:val="both"/>
      </w:pPr>
      <w:r>
        <w:rPr>
          <w:rFonts w:ascii="Times New Roman"/>
          <w:b w:val="false"/>
          <w:i w:val="false"/>
          <w:color w:val="000000"/>
          <w:sz w:val="28"/>
        </w:rPr>
        <w:t>
      1) Қазақстан Республикасының Қарулы Күштерiнде не Қазақстан Республикасының қатысуымен одан тыс жерлерде құрылған қарулы күштер құрамында әскери қызметтен өткенде - қызмет мерзiмi iшiнде;</w:t>
      </w:r>
    </w:p>
    <w:bookmarkEnd w:id="504"/>
    <w:bookmarkStart w:name="z531" w:id="505"/>
    <w:p>
      <w:pPr>
        <w:spacing w:after="0"/>
        <w:ind w:left="0"/>
        <w:jc w:val="both"/>
      </w:pPr>
      <w:r>
        <w:rPr>
          <w:rFonts w:ascii="Times New Roman"/>
          <w:b w:val="false"/>
          <w:i w:val="false"/>
          <w:color w:val="000000"/>
          <w:sz w:val="28"/>
        </w:rPr>
        <w:t>
      2) еңбек шарты бойынша немесе сайланбалы қызметке сайлануына байланысты жұмысқа кеткенде - бүкiл жұмыс iстеген уақыты iшiнде;</w:t>
      </w:r>
    </w:p>
    <w:bookmarkEnd w:id="505"/>
    <w:bookmarkStart w:name="z532" w:id="506"/>
    <w:p>
      <w:pPr>
        <w:spacing w:after="0"/>
        <w:ind w:left="0"/>
        <w:jc w:val="both"/>
      </w:pPr>
      <w:r>
        <w:rPr>
          <w:rFonts w:ascii="Times New Roman"/>
          <w:b w:val="false"/>
          <w:i w:val="false"/>
          <w:color w:val="000000"/>
          <w:sz w:val="28"/>
        </w:rPr>
        <w:t>
      3) Қазақстан Республикасының заңнамалық актiлерiнде көзделген негiздер бойынша шетелге кеткенде - шетелде болған уақыты iшiнде;</w:t>
      </w:r>
    </w:p>
    <w:bookmarkEnd w:id="506"/>
    <w:bookmarkStart w:name="z533" w:id="507"/>
    <w:p>
      <w:pPr>
        <w:spacing w:after="0"/>
        <w:ind w:left="0"/>
        <w:jc w:val="both"/>
      </w:pPr>
      <w:r>
        <w:rPr>
          <w:rFonts w:ascii="Times New Roman"/>
          <w:b w:val="false"/>
          <w:i w:val="false"/>
          <w:color w:val="000000"/>
          <w:sz w:val="28"/>
        </w:rPr>
        <w:t>
      4) оқуға кеткенде - оқу уақыты iшiнде;</w:t>
      </w:r>
    </w:p>
    <w:bookmarkEnd w:id="507"/>
    <w:bookmarkStart w:name="z534" w:id="508"/>
    <w:p>
      <w:pPr>
        <w:spacing w:after="0"/>
        <w:ind w:left="0"/>
        <w:jc w:val="both"/>
      </w:pPr>
      <w:r>
        <w:rPr>
          <w:rFonts w:ascii="Times New Roman"/>
          <w:b w:val="false"/>
          <w:i w:val="false"/>
          <w:color w:val="000000"/>
          <w:sz w:val="28"/>
        </w:rPr>
        <w:t>
      5) балаларды балалар мекемесiне тәрбиелеуге орналастырғанда - олардың осы мекемеде болған бүкiл уақыты iшiнде, туысқандарының немесе қорғаншысының (қамқоршысының) қолында - балалар кәмелетке толғанға дейiн;</w:t>
      </w:r>
    </w:p>
    <w:bookmarkEnd w:id="508"/>
    <w:bookmarkStart w:name="z535" w:id="509"/>
    <w:p>
      <w:pPr>
        <w:spacing w:after="0"/>
        <w:ind w:left="0"/>
        <w:jc w:val="both"/>
      </w:pPr>
      <w:r>
        <w:rPr>
          <w:rFonts w:ascii="Times New Roman"/>
          <w:b w:val="false"/>
          <w:i w:val="false"/>
          <w:color w:val="000000"/>
          <w:sz w:val="28"/>
        </w:rPr>
        <w:t>
      6) қорғаншы (қамқоршы) мiндеттерiн орындауға байланысты кеткенде - бұл мiндеттердi тоқтатқанға дейiнгi барлық уақытта;</w:t>
      </w:r>
    </w:p>
    <w:bookmarkEnd w:id="509"/>
    <w:bookmarkStart w:name="z536" w:id="510"/>
    <w:p>
      <w:pPr>
        <w:spacing w:after="0"/>
        <w:ind w:left="0"/>
        <w:jc w:val="both"/>
      </w:pPr>
      <w:r>
        <w:rPr>
          <w:rFonts w:ascii="Times New Roman"/>
          <w:b w:val="false"/>
          <w:i w:val="false"/>
          <w:color w:val="000000"/>
          <w:sz w:val="28"/>
        </w:rPr>
        <w:t>
      7) емделуге кеткенде - емделуде болған уақыты iшiнде;</w:t>
      </w:r>
    </w:p>
    <w:bookmarkEnd w:id="510"/>
    <w:bookmarkStart w:name="z850" w:id="511"/>
    <w:p>
      <w:pPr>
        <w:spacing w:after="0"/>
        <w:ind w:left="0"/>
        <w:jc w:val="both"/>
      </w:pPr>
      <w:r>
        <w:rPr>
          <w:rFonts w:ascii="Times New Roman"/>
          <w:b w:val="false"/>
          <w:i w:val="false"/>
          <w:color w:val="000000"/>
          <w:sz w:val="28"/>
        </w:rPr>
        <w:t>
      7-1) мемлекеттік медициналық-әлеуметтік мекемеде (ұйымда) уақытша тұрған кезде – тұрған кезеңінде;</w:t>
      </w:r>
    </w:p>
    <w:bookmarkEnd w:id="511"/>
    <w:bookmarkStart w:name="z537" w:id="512"/>
    <w:p>
      <w:pPr>
        <w:spacing w:after="0"/>
        <w:ind w:left="0"/>
        <w:jc w:val="both"/>
      </w:pPr>
      <w:r>
        <w:rPr>
          <w:rFonts w:ascii="Times New Roman"/>
          <w:b w:val="false"/>
          <w:i w:val="false"/>
          <w:color w:val="000000"/>
          <w:sz w:val="28"/>
        </w:rPr>
        <w:t>
      8) күзетпен ұстау не адамға сол жерде тұру мүмкiндiгiнен айыратын қылмыстық жаза немесе қылмыстық-құқықтық ықпал етудің өзге де шарасын қолдану кезiнде – күзетпен ұстау не қылмыстық жазасын немесе қылмыстық-құқықтық ықпал етудің өзге де шарасын өтеген мерзiмi iшiнде сақталады. Мемлекеттiк тұрғын үй қорындағы тұрғынжайға құқығынан айыру бұл жағдайда сот үкiмiмен көзделуi мүмкiн.</w:t>
      </w:r>
    </w:p>
    <w:bookmarkEnd w:id="512"/>
    <w:bookmarkStart w:name="z701" w:id="513"/>
    <w:p>
      <w:pPr>
        <w:spacing w:after="0"/>
        <w:ind w:left="0"/>
        <w:jc w:val="both"/>
      </w:pPr>
      <w:r>
        <w:rPr>
          <w:rFonts w:ascii="Times New Roman"/>
          <w:b w:val="false"/>
          <w:i w:val="false"/>
          <w:color w:val="000000"/>
          <w:sz w:val="28"/>
        </w:rPr>
        <w:t xml:space="preserve">
      1-1. Жетім балалардың, ата-анасының қамқорлығынсыз қалған балалардың тұрғын үйін сақтау "Қазақстан Республикасындағы баланың құқықтары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қамтамасыз етіледі.</w:t>
      </w:r>
    </w:p>
    <w:bookmarkEnd w:id="513"/>
    <w:bookmarkStart w:name="z538" w:id="514"/>
    <w:p>
      <w:pPr>
        <w:spacing w:after="0"/>
        <w:ind w:left="0"/>
        <w:jc w:val="both"/>
      </w:pPr>
      <w:r>
        <w:rPr>
          <w:rFonts w:ascii="Times New Roman"/>
          <w:b w:val="false"/>
          <w:i w:val="false"/>
          <w:color w:val="000000"/>
          <w:sz w:val="28"/>
        </w:rPr>
        <w:t xml:space="preserve">
      2. Мемлекеттiк тұрғын үй қорындағы тұрғын үйдi немесе жеке тұрғын үй қорынан жергiлiктi атқарушы орган жалдаған тұрғын үйдi пайдалану құқығы онда болмаған адамдарға осы бапта көрсетiлген мерзiмдер аяқталған күннен бастап алты ай бойы сақталады. </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04.07.2013 </w:t>
      </w:r>
      <w:r>
        <w:rPr>
          <w:rFonts w:ascii="Times New Roman"/>
          <w:b w:val="false"/>
          <w:i w:val="false"/>
          <w:color w:val="000000"/>
          <w:sz w:val="28"/>
        </w:rPr>
        <w:t>№ 126-V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18.04.2017 </w:t>
      </w:r>
      <w:r>
        <w:rPr>
          <w:rFonts w:ascii="Times New Roman"/>
          <w:b w:val="false"/>
          <w:i w:val="false"/>
          <w:color w:val="000000"/>
          <w:sz w:val="28"/>
        </w:rPr>
        <w:t>№ 58-VI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87-бап. Адамдарды мемлекеттiк тұрғын үй қорындағы тұрғын үйдi немесе жеке тұрғын үй қорынан жергiлiктiатқарушы орган жалдаған тұрғын үйдi пайдалану құқығынан айырылды деп тану тәртiбi </w:t>
      </w:r>
    </w:p>
    <w:p>
      <w:pPr>
        <w:spacing w:after="0"/>
        <w:ind w:left="0"/>
        <w:jc w:val="both"/>
      </w:pPr>
      <w:r>
        <w:rPr>
          <w:rFonts w:ascii="Times New Roman"/>
          <w:b w:val="false"/>
          <w:i w:val="false"/>
          <w:color w:val="000000"/>
          <w:sz w:val="28"/>
        </w:rPr>
        <w:t xml:space="preserve">
      Адамдарды осы заңның 85 және 86-баптарында белгiленген мерзiмiнен артық уақыт болмауы салдарынан мемлекеттiк тұрғын үй қорындағы тұрғын үйдi немесе жеке тұрғын үй қорынан жергiлiктi атқарушы орган жалдаған тұрғын үйдi пайдалану құқығынан айырылды деп тану жалға берушiнiң немесе бұл үй-жайда тұруға қалған жалға алушының (қосымша жалға алушының) не оның отбасы мүшелерiнiң (бұрынғы мүшелерiнiң) талабы бойынша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88-бап. Жалға алушы (қосымша жалға алушы) уақытша болмаған жағдайда мемлекеттiк тұрғын үй қорындағы тұрғын үйдi немесе жеке тұрғын үй қорынан жергiлiктiатқарушы орган жалдаған тұрғын үйдi пайдалану құқығы </w:t>
      </w:r>
    </w:p>
    <w:p>
      <w:pPr>
        <w:spacing w:after="0"/>
        <w:ind w:left="0"/>
        <w:jc w:val="both"/>
      </w:pPr>
      <w:r>
        <w:rPr>
          <w:rFonts w:ascii="Times New Roman"/>
          <w:b w:val="false"/>
          <w:i w:val="false"/>
          <w:color w:val="000000"/>
          <w:sz w:val="28"/>
        </w:rPr>
        <w:t xml:space="preserve">
      Жалға алушы (қосымша жалға алушы) уақытша болмаған мемлекеттiк тұрғын үй қорындағы тұрғын үйде немесе жеке тұрғын үй қорынан жергiлiктi атқарушы орган жалдаған тұрғын үйде тұратын отбасының мүшелерi бүкiл тұрғын үйдi немесе жеке тұрғын үй қорынан жергiлiктi атқарушы орган жалдаған тұрғын үйдi бұрынғы шарттармен пайдалануға құқылы. Бұл орайда олар осы тұрғын үйдi немесе жеке тұрғын үй қорынан жергiлiктi атқарушы орган жалдаған тұрғын үйдi жалға алу шарты бойынша құқықтарын жүзеге асырып, сол бойынша мiндеттi болады. </w:t>
      </w:r>
    </w:p>
    <w:p>
      <w:pPr>
        <w:spacing w:after="0"/>
        <w:ind w:left="0"/>
        <w:jc w:val="both"/>
      </w:pPr>
      <w:r>
        <w:rPr>
          <w:rFonts w:ascii="Times New Roman"/>
          <w:b w:val="false"/>
          <w:i w:val="false"/>
          <w:color w:val="000000"/>
          <w:sz w:val="28"/>
        </w:rPr>
        <w:t xml:space="preserve">
      Азамат уақытша болмаған кезде мемлекеттiк тұрғын үй немесе жеке тұрғын үй қорынан жергiлiктi атқарушы орган жалдаған тұрғын үй қорындағы пайдалану құқығы сақталатын тұрғын үй алаңы артық деп есептелмейдi.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89-бап. Уақытша болмаған жалға алушының (қосымша жалға алушының) мiндеттерi </w:t>
      </w:r>
    </w:p>
    <w:p>
      <w:pPr>
        <w:spacing w:after="0"/>
        <w:ind w:left="0"/>
        <w:jc w:val="both"/>
      </w:pPr>
      <w:r>
        <w:rPr>
          <w:rFonts w:ascii="Times New Roman"/>
          <w:b w:val="false"/>
          <w:i w:val="false"/>
          <w:color w:val="000000"/>
          <w:sz w:val="28"/>
        </w:rPr>
        <w:t xml:space="preserve">
      Жалға алушының уақытша болмауы осы Заңның 90-бабында көзделген жағдайларды қоспағанда, оны мемлекеттiк тұрғын үй қорынан тұрғын үйдi жалға алу шарты бойынша мiндеттердi атқарудан босатпайды. </w:t>
      </w:r>
    </w:p>
    <w:p>
      <w:pPr>
        <w:spacing w:after="0"/>
        <w:ind w:left="0"/>
        <w:jc w:val="both"/>
      </w:pPr>
      <w:r>
        <w:rPr>
          <w:rFonts w:ascii="Times New Roman"/>
          <w:b w:val="false"/>
          <w:i w:val="false"/>
          <w:color w:val="000000"/>
          <w:sz w:val="28"/>
        </w:rPr>
        <w:t xml:space="preserve">
      Қосымша жалға алушының уақытша болмауы оны жеке тұрғын үй қорынан жергiлiктi атқарушы орган жалдаған тұрғын үйдi қосымша жалға алу шарты бойынша мiндеттердi атқарудан босатпайды.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90-бап. Уақытша болмаған азаматқа тиесiлi мемлекеттiк тұрғын үй қорындағы тұрғын үйдiң пайдаланылуы </w:t>
      </w:r>
    </w:p>
    <w:bookmarkStart w:name="z539" w:id="515"/>
    <w:p>
      <w:pPr>
        <w:spacing w:after="0"/>
        <w:ind w:left="0"/>
        <w:jc w:val="both"/>
      </w:pPr>
      <w:r>
        <w:rPr>
          <w:rFonts w:ascii="Times New Roman"/>
          <w:b w:val="false"/>
          <w:i w:val="false"/>
          <w:color w:val="000000"/>
          <w:sz w:val="28"/>
        </w:rPr>
        <w:t xml:space="preserve">
      1. Егер мемлекеттiк тұрғын үй қорындағы тұрғын үйде осы Заңның 85 және 86-баптарына сәйкес тұрғын үй сақталатын уақытша болмаған жалға алушының отбасы мүшелерi тұрмайтын болса, жалға алушы сақталған тұрғын үйге қосымша жалдау шарты бойынша тұрғындарды кiргiзуге не тұрғын үйдiң сақталу мерзiмiнде уақытша тұрғындар тұрғызуға құқылы. </w:t>
      </w:r>
    </w:p>
    <w:bookmarkEnd w:id="515"/>
    <w:p>
      <w:pPr>
        <w:spacing w:after="0"/>
        <w:ind w:left="0"/>
        <w:jc w:val="both"/>
      </w:pPr>
      <w:r>
        <w:rPr>
          <w:rFonts w:ascii="Times New Roman"/>
          <w:b w:val="false"/>
          <w:i w:val="false"/>
          <w:color w:val="000000"/>
          <w:sz w:val="28"/>
        </w:rPr>
        <w:t xml:space="preserve">
      Егер жалға алушы мемлекеттiк тұрғын үй қорындағы өзiне сақталатын тұрғын үйге өз қалауы бойынша үш ай мерзiм iшiнде ешкiмдi тұрғызбаса, жалға берушi бұл тұрғын үйдi жалға алушының келiсiмiмен мемлекеттiк тұрғын үй қорындағы тұрғын үй жалға алушыға сақталатын мерзiмнiң шегiнде қосымша жалдау шарты бойынша басқа азаматтарға беруге құқылы. </w:t>
      </w:r>
    </w:p>
    <w:p>
      <w:pPr>
        <w:spacing w:after="0"/>
        <w:ind w:left="0"/>
        <w:jc w:val="both"/>
      </w:pPr>
      <w:r>
        <w:rPr>
          <w:rFonts w:ascii="Times New Roman"/>
          <w:b w:val="false"/>
          <w:i w:val="false"/>
          <w:color w:val="000000"/>
          <w:sz w:val="28"/>
        </w:rPr>
        <w:t>
      Қосымша жалдау мерзiмi (уақытша қоныстандыру) жалдаушы мен оның отбасы мүшелерi мерзiмiнен бұрын қайтып келген кезде қысқартылуы мүмкiн.</w:t>
      </w:r>
    </w:p>
    <w:bookmarkStart w:name="z540" w:id="516"/>
    <w:p>
      <w:pPr>
        <w:spacing w:after="0"/>
        <w:ind w:left="0"/>
        <w:jc w:val="both"/>
      </w:pPr>
      <w:r>
        <w:rPr>
          <w:rFonts w:ascii="Times New Roman"/>
          <w:b w:val="false"/>
          <w:i w:val="false"/>
          <w:color w:val="000000"/>
          <w:sz w:val="28"/>
        </w:rPr>
        <w:t xml:space="preserve">
      2. Жалға алушының немесе оның отбасы мүшелерiнiң қайтып оралуына қарай олар қосымша жалдаушыларды немесе уақытша тұрғындарды жалға берушi берген тұрғын үйден дереу шығаруды талап етуге құқылы. </w:t>
      </w:r>
    </w:p>
    <w:bookmarkEnd w:id="516"/>
    <w:p>
      <w:pPr>
        <w:spacing w:after="0"/>
        <w:ind w:left="0"/>
        <w:jc w:val="both"/>
      </w:pPr>
      <w:r>
        <w:rPr>
          <w:rFonts w:ascii="Times New Roman"/>
          <w:b w:val="false"/>
          <w:i w:val="false"/>
          <w:color w:val="000000"/>
          <w:sz w:val="28"/>
        </w:rPr>
        <w:t xml:space="preserve">
      Қосымша жалдаушылар (уақытша тұрғындар) тұрғын үйдi босатудан бас тартқан жағдайда жалға алушының немесе оның отбасы мүшелерiнiң талап етуi бойынша мемлекеттiк тұрғын үй қорынан басқа тұрғын үй берiлместен шығарылуға тиiс. </w:t>
      </w:r>
    </w:p>
    <w:p>
      <w:pPr>
        <w:spacing w:after="0"/>
        <w:ind w:left="0"/>
        <w:jc w:val="both"/>
      </w:pPr>
      <w:r>
        <w:rPr>
          <w:rFonts w:ascii="Times New Roman"/>
          <w:b/>
          <w:i w:val="false"/>
          <w:color w:val="000000"/>
          <w:sz w:val="28"/>
        </w:rPr>
        <w:t xml:space="preserve">91-бап. Тұрғын үйдi күрделi жөндеуден өткiзуге байланысты азаматтарға мемлекеттiк тұрғын үй қорынан тұрғын үй беру </w:t>
      </w:r>
    </w:p>
    <w:bookmarkStart w:name="z541" w:id="517"/>
    <w:p>
      <w:pPr>
        <w:spacing w:after="0"/>
        <w:ind w:left="0"/>
        <w:jc w:val="both"/>
      </w:pPr>
      <w:r>
        <w:rPr>
          <w:rFonts w:ascii="Times New Roman"/>
          <w:b w:val="false"/>
          <w:i w:val="false"/>
          <w:color w:val="000000"/>
          <w:sz w:val="28"/>
        </w:rPr>
        <w:t>
      1. Мемлекеттiк тұрғын үй қорындағы тұрғын үйге күрделi жөндеу жүргiзiлген кезде жөндеудi тұрғындарды (жалға алушының) көшiрмей жүргiзу мүмкiн болмаса, жалға берушi жөнделетiн үй-жайды жалдау шартын бұзбастан, күрделi жөндеу жүргiзiлетiн уақытқа жалға алушыға және оның отбасы мүшелерiне басқа тұрғын үй беруге мiндеттi.</w:t>
      </w:r>
    </w:p>
    <w:bookmarkEnd w:id="517"/>
    <w:bookmarkStart w:name="z542" w:id="518"/>
    <w:p>
      <w:pPr>
        <w:spacing w:after="0"/>
        <w:ind w:left="0"/>
        <w:jc w:val="both"/>
      </w:pPr>
      <w:r>
        <w:rPr>
          <w:rFonts w:ascii="Times New Roman"/>
          <w:b w:val="false"/>
          <w:i w:val="false"/>
          <w:color w:val="000000"/>
          <w:sz w:val="28"/>
        </w:rPr>
        <w:t>
      2. Тараптардың келiсiмi бойынша көшiрудiң орнына жалдау шартының бұзылуы, ал жалға алушыға жаңа жалдау шарты бойынша тұрақты пайдалануға осы Заңның 75 және 76-баптарында, 106-бабының 2, 3, 4-тармақтарында көзделген талаптарға сай келетiн басқа үй-жай берiлуi мүмкiн.</w:t>
      </w:r>
    </w:p>
    <w:bookmarkEnd w:id="518"/>
    <w:bookmarkStart w:name="z543" w:id="519"/>
    <w:p>
      <w:pPr>
        <w:spacing w:after="0"/>
        <w:ind w:left="0"/>
        <w:jc w:val="both"/>
      </w:pPr>
      <w:r>
        <w:rPr>
          <w:rFonts w:ascii="Times New Roman"/>
          <w:b w:val="false"/>
          <w:i w:val="false"/>
          <w:color w:val="000000"/>
          <w:sz w:val="28"/>
        </w:rPr>
        <w:t xml:space="preserve">
      3. Жалға алушыға күрделi жөндеуге байланысты көшу кезiнде келтiрiлген шығындарды жалға берушi өтеуге тиiс. </w:t>
      </w:r>
    </w:p>
    <w:bookmarkEnd w:id="519"/>
    <w:p>
      <w:pPr>
        <w:spacing w:after="0"/>
        <w:ind w:left="0"/>
        <w:jc w:val="both"/>
      </w:pPr>
      <w:r>
        <w:rPr>
          <w:rFonts w:ascii="Times New Roman"/>
          <w:b w:val="false"/>
          <w:i w:val="false"/>
          <w:color w:val="000000"/>
          <w:sz w:val="28"/>
        </w:rPr>
        <w:t>
      Жалға алушы тек күрделi жөндеу кезiнде берiлген тұрғын үйдi пайдаланғаны үшiн, сондай-ақ бұл тұрғын үйде көрсетiлген коммуналдық қызметтер үшiн ғана ақы төлейдi.</w:t>
      </w:r>
    </w:p>
    <w:bookmarkStart w:name="z544" w:id="520"/>
    <w:p>
      <w:pPr>
        <w:spacing w:after="0"/>
        <w:ind w:left="0"/>
        <w:jc w:val="both"/>
      </w:pPr>
      <w:r>
        <w:rPr>
          <w:rFonts w:ascii="Times New Roman"/>
          <w:b w:val="false"/>
          <w:i w:val="false"/>
          <w:color w:val="000000"/>
          <w:sz w:val="28"/>
        </w:rPr>
        <w:t xml:space="preserve">
      4. Жалға алушы және оның отбасы мүшелерi тұратын мемлекеттiк тұрғын үй қорындағы тұрғын үй күрделi жөндеудiң нәтижесiнде сақталмайтын жағдайларда жалға алушыға күрделi жөндеу басталғанға дейiн басқа тұрғын үй берiлуге тиiс. </w:t>
      </w:r>
    </w:p>
    <w:bookmarkEnd w:id="520"/>
    <w:p>
      <w:pPr>
        <w:spacing w:after="0"/>
        <w:ind w:left="0"/>
        <w:jc w:val="both"/>
      </w:pPr>
      <w:r>
        <w:rPr>
          <w:rFonts w:ascii="Times New Roman"/>
          <w:b w:val="false"/>
          <w:i w:val="false"/>
          <w:color w:val="000000"/>
          <w:sz w:val="28"/>
        </w:rPr>
        <w:t xml:space="preserve">
      Жалға алушының немесе жалға берушiнiң талап етуi бойынша басқа тұрғын үй күрделi жөндеудiң нәтижесiнде үй-жай едәуiр үлкейтiлiп және жалға алушыда артық алаң пайда болған жағдайларда да берiледi. </w:t>
      </w:r>
    </w:p>
    <w:p>
      <w:pPr>
        <w:spacing w:after="0"/>
        <w:ind w:left="0"/>
        <w:jc w:val="both"/>
      </w:pPr>
      <w:r>
        <w:rPr>
          <w:rFonts w:ascii="Times New Roman"/>
          <w:b w:val="false"/>
          <w:i w:val="false"/>
          <w:color w:val="000000"/>
          <w:sz w:val="28"/>
        </w:rPr>
        <w:t xml:space="preserve">
      Егер күрделi жөндеудiң нәтижесiнде тұрғын үй тарылып кетсе, жалға алушыға оның талап етуi бойынша мемлекеттiк тұрғын үй қорынан осы Заңның 75 және 76-баптарында, 106-бабының 2, 3, 4-тармақтарында көзделген талаптарға сай келетiн басқа тұрғын үй берiледi. </w:t>
      </w:r>
    </w:p>
    <w:p>
      <w:pPr>
        <w:spacing w:after="0"/>
        <w:ind w:left="0"/>
        <w:jc w:val="both"/>
      </w:pPr>
      <w:r>
        <w:rPr>
          <w:rFonts w:ascii="Times New Roman"/>
          <w:b/>
          <w:i w:val="false"/>
          <w:color w:val="000000"/>
          <w:sz w:val="28"/>
        </w:rPr>
        <w:t xml:space="preserve">92-бап. Мемлекеттiк тұрғын үй қорынан тұрғын үйдi немесе жеке тұрғын үй қорынан жергiлiктi атқарушы орган жалдаған тұрғын үйдi жалдау (қосымша жалдау)шартын өзгерту </w:t>
      </w:r>
    </w:p>
    <w:p>
      <w:pPr>
        <w:spacing w:after="0"/>
        <w:ind w:left="0"/>
        <w:jc w:val="both"/>
      </w:pPr>
      <w:r>
        <w:rPr>
          <w:rFonts w:ascii="Times New Roman"/>
          <w:b w:val="false"/>
          <w:i w:val="false"/>
          <w:color w:val="000000"/>
          <w:sz w:val="28"/>
        </w:rPr>
        <w:t xml:space="preserve">
      Мемлекеттiк тұрғын үй қорынан тұрғын үйдi немесе жеке тұрғын үй қорынан жергiлiктi атқарушы орган жалдаған тұрғын үйдi жалдау (қосымша жалдау) шарты жалдаушының, оның кәмелетке толған отбасы мүшелерiнiң және жалға берушiнiң келiсiмiмен ғана өзгертiлуi мүмкiн, бұған осы Заңда көзделген реттер қосылмайды. </w:t>
      </w:r>
    </w:p>
    <w:p>
      <w:pPr>
        <w:spacing w:after="0"/>
        <w:ind w:left="0"/>
        <w:jc w:val="both"/>
      </w:pPr>
      <w:r>
        <w:rPr>
          <w:rFonts w:ascii="Times New Roman"/>
          <w:b w:val="false"/>
          <w:i w:val="false"/>
          <w:color w:val="000000"/>
          <w:sz w:val="28"/>
        </w:rPr>
        <w:t xml:space="preserve">
      Жеке тұрғын үй қорынан жергiлiктi атқарушы орган жалдаған тұрғын үйдi қосымша жалдау шарты, осы Заңда көзделген жағдайларды қоспағанда, қосымша жалдаушының, оның кәмелетке толған отбасы мүшелерiнiң және жергiлiктi атқарушы органның келiсiмiмен ғана өзгертiлуi мүмкiн.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93-бап. Бiр отбасына бiрiккен жалдаушылардың (қосымша жалдаушылардың) талап етуi бойынша шарттың өзгертiлуi</w:t>
      </w:r>
    </w:p>
    <w:p>
      <w:pPr>
        <w:spacing w:after="0"/>
        <w:ind w:left="0"/>
        <w:jc w:val="both"/>
      </w:pPr>
      <w:r>
        <w:rPr>
          <w:rFonts w:ascii="Times New Roman"/>
          <w:b w:val="false"/>
          <w:i w:val="false"/>
          <w:color w:val="ff0000"/>
          <w:sz w:val="28"/>
        </w:rPr>
        <w:t xml:space="preserve">
      Ескерту. 93-баптың тақырыбы жаңа редакцияда - ҚР 29.12.2014 </w:t>
      </w:r>
      <w:r>
        <w:rPr>
          <w:rFonts w:ascii="Times New Roman"/>
          <w:b w:val="false"/>
          <w:i w:val="false"/>
          <w:color w:val="ff0000"/>
          <w:sz w:val="28"/>
        </w:rPr>
        <w:t>№ 270-V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
       Мемлекеттiк тұрғын үй қорындағы бiр тұрғын үйде немесе жеке тұрғын үй қорынан жергiлiктi атқарушы орган жалдаған тұрғын үйде тұратын және ондағы тұрғын үй-жайларды жеке жалдау шарты бойынша пайдаланатын азаматтар бiр отбасына бiрiгуi жағдайында өздерi тұратын бүкiл тұрғын үйге өздерiнiң бiреуiмен жалдау (қосымша жалдау) шартын жасауды жалға берушiден талап етуге құқылы.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94-бап. Жалға алушы (қосымша жалға алушы) отбасы мүшелерiнiң арасында отбасылық қатынастарды тоқтатқан кезде мемлекеттiк тұрғын үй қорындағы тұрғын үйдi немесе жеке тұрғын үй қорынан жергiлiктi атқарушы орган жалдаған тұрғын үйдi пайдалану тәртiбiн белгiлеу </w:t>
      </w:r>
    </w:p>
    <w:p>
      <w:pPr>
        <w:spacing w:after="0"/>
        <w:ind w:left="0"/>
        <w:jc w:val="both"/>
      </w:pPr>
      <w:r>
        <w:rPr>
          <w:rFonts w:ascii="Times New Roman"/>
          <w:b w:val="false"/>
          <w:i w:val="false"/>
          <w:color w:val="000000"/>
          <w:sz w:val="28"/>
        </w:rPr>
        <w:t xml:space="preserve">
      Отбасылық қатынасты тоқтатқан, бiрақ тұрғын үйдi жалға алудың ортақ шарты бойынша мемлекеттiк тұрғын үй қорындағы бiр тұрғын үйде  немесе жеке тұрғын үй қорынан жергiлiктi атқарушы орган жалдаған тұрғын үйде тұрып жатқан адамдар жекелеген жалға алу (қосымша жалға алу) шартын жасамастан, тұрғын үйдi пайдалану тәртiбiн анықтауға құқылы. </w:t>
      </w:r>
    </w:p>
    <w:p>
      <w:pPr>
        <w:spacing w:after="0"/>
        <w:ind w:left="0"/>
        <w:jc w:val="both"/>
      </w:pPr>
      <w:r>
        <w:rPr>
          <w:rFonts w:ascii="Times New Roman"/>
          <w:b w:val="false"/>
          <w:i w:val="false"/>
          <w:color w:val="000000"/>
          <w:sz w:val="28"/>
        </w:rPr>
        <w:t xml:space="preserve">
      Келiсiмге келе алмаған кезде дау пайда болғанға дейiнгi тұру жағдайы ескерiлiп дау сотпен шешiледi.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95-бап. Отбасының басқа мүшесiн жалға алушы (қосымша жалға алушы) деп танудың салдарынан шарттың өзгертiлуi </w:t>
      </w:r>
    </w:p>
    <w:p>
      <w:pPr>
        <w:spacing w:after="0"/>
        <w:ind w:left="0"/>
        <w:jc w:val="both"/>
      </w:pPr>
      <w:r>
        <w:rPr>
          <w:rFonts w:ascii="Times New Roman"/>
          <w:b w:val="false"/>
          <w:i w:val="false"/>
          <w:color w:val="000000"/>
          <w:sz w:val="28"/>
        </w:rPr>
        <w:t xml:space="preserve">
      Жалға алушы (қосымша жалға алушы) отбасының кәмелетке толған мүшесi жалға алушының (қосымша жалға алушының) және отбасының кәмелетке толған басқа мүшелерiнiң келiсiмiмен бұрын жасалған жалға алу шарты бойынша алғашқы жалға алушының (қосымша жалға алушының) орнына оны жалға алушы (қосымша жалға алушы) деп тануды талап ете алады. Жалға алушы (қосымша жалға алушы) қайтыс болған жағдайда қайтыс болған (қаза тапқан) адамның отбасының кәмелетке толған кез келген мүшесiне нақ осындай құқық берiледi. </w:t>
      </w:r>
    </w:p>
    <w:p>
      <w:pPr>
        <w:spacing w:after="0"/>
        <w:ind w:left="0"/>
        <w:jc w:val="both"/>
      </w:pPr>
      <w:r>
        <w:rPr>
          <w:rFonts w:ascii="Times New Roman"/>
          <w:b w:val="false"/>
          <w:i w:val="false"/>
          <w:color w:val="000000"/>
          <w:sz w:val="28"/>
        </w:rPr>
        <w:t xml:space="preserve">
      Жалға алушының (қосымша жалға алушының) өзгеруi тұрғын үйдi жалдау (қосымша жалдау) шартын қайта ресiмдеуге әкеп соғады.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96-бап. Мемлекеттiк тұрғын үй қорындағы тұрғын үйдi айырбастау</w:t>
      </w:r>
    </w:p>
    <w:p>
      <w:pPr>
        <w:spacing w:after="0"/>
        <w:ind w:left="0"/>
        <w:jc w:val="both"/>
      </w:pPr>
      <w:r>
        <w:rPr>
          <w:rFonts w:ascii="Times New Roman"/>
          <w:b w:val="false"/>
          <w:i w:val="false"/>
          <w:color w:val="000000"/>
          <w:sz w:val="28"/>
        </w:rPr>
        <w:t xml:space="preserve">
      Мемлекеттік тұрғын үй қорынан тұрғынжайлармен алмасу тәртібі осы Заңның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101-1</w:t>
      </w:r>
      <w:r>
        <w:rPr>
          <w:rFonts w:ascii="Times New Roman"/>
          <w:b w:val="false"/>
          <w:i w:val="false"/>
          <w:color w:val="000000"/>
          <w:sz w:val="28"/>
        </w:rPr>
        <w:t xml:space="preserve">, </w:t>
      </w:r>
      <w:r>
        <w:rPr>
          <w:rFonts w:ascii="Times New Roman"/>
          <w:b w:val="false"/>
          <w:i w:val="false"/>
          <w:color w:val="000000"/>
          <w:sz w:val="28"/>
        </w:rPr>
        <w:t>101-2</w:t>
      </w:r>
      <w:r>
        <w:rPr>
          <w:rFonts w:ascii="Times New Roman"/>
          <w:b w:val="false"/>
          <w:i w:val="false"/>
          <w:color w:val="000000"/>
          <w:sz w:val="28"/>
        </w:rPr>
        <w:t xml:space="preserve"> және </w:t>
      </w:r>
      <w:r>
        <w:rPr>
          <w:rFonts w:ascii="Times New Roman"/>
          <w:b w:val="false"/>
          <w:i w:val="false"/>
          <w:color w:val="000000"/>
          <w:sz w:val="28"/>
        </w:rPr>
        <w:t>110-баптарында</w:t>
      </w:r>
      <w:r>
        <w:rPr>
          <w:rFonts w:ascii="Times New Roman"/>
          <w:b w:val="false"/>
          <w:i w:val="false"/>
          <w:color w:val="000000"/>
          <w:sz w:val="28"/>
        </w:rPr>
        <w:t xml:space="preserve"> белгіленген тұрғынжайлардың құқықтық режимдерімен айқындалады.</w:t>
      </w:r>
    </w:p>
    <w:p>
      <w:pPr>
        <w:spacing w:after="0"/>
        <w:ind w:left="0"/>
        <w:jc w:val="both"/>
      </w:pPr>
      <w:r>
        <w:rPr>
          <w:rFonts w:ascii="Times New Roman"/>
          <w:b w:val="false"/>
          <w:i w:val="false"/>
          <w:color w:val="000000"/>
          <w:sz w:val="28"/>
        </w:rPr>
        <w:t>
      Мемлекеттiк тұрғын үй қорынан тұрғын үйдi жалға алушы айырбастауды ресiмдеу үшiн уақытша болмағандарды қоса алғанда, өзiмен бiрге тұратын отбасының кәмелетке толған мүшелерiнiң келiсiмiн алуға тиiс.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96-бапқа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12.12.2017 </w:t>
      </w:r>
      <w:r>
        <w:rPr>
          <w:rFonts w:ascii="Times New Roman"/>
          <w:b w:val="false"/>
          <w:i w:val="false"/>
          <w:color w:val="000000"/>
          <w:sz w:val="28"/>
        </w:rPr>
        <w:t>№ 114-VI</w:t>
      </w:r>
      <w:r>
        <w:rPr>
          <w:rFonts w:ascii="Times New Roman"/>
          <w:b w:val="false"/>
          <w:i w:val="false"/>
          <w:color w:val="ff0000"/>
          <w:sz w:val="28"/>
        </w:rPr>
        <w:t xml:space="preserve"> (01.01.2018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bookmarkStart w:name="z112" w:id="521"/>
    <w:p>
      <w:pPr>
        <w:spacing w:after="0"/>
        <w:ind w:left="0"/>
        <w:jc w:val="left"/>
      </w:pPr>
      <w:r>
        <w:rPr>
          <w:rFonts w:ascii="Times New Roman"/>
          <w:b/>
          <w:i w:val="false"/>
          <w:color w:val="000000"/>
        </w:rPr>
        <w:t xml:space="preserve"> 12-тарау. Мемлекеттік тұрғын үй қорындағы тұрғын үйлерге немесе жеке тұрғын үй қорынан жергiлiктi атқарушы орган жалдаған тұрғын үйге, тұрғын үйді (тұрғын ғимаратты) күтіп-ұстауға, коммуналдық қызметтерге және телекоммуникация желісіне қосылған телефон үшін абоненттік ақыны ұлғайту бөлігіндегі байланыс қызметтеріне</w:t>
      </w:r>
      <w:r>
        <w:br/>
      </w:r>
      <w:r>
        <w:rPr>
          <w:rFonts w:ascii="Times New Roman"/>
          <w:b/>
          <w:i w:val="false"/>
          <w:color w:val="000000"/>
        </w:rPr>
        <w:t>АҚЫ ТӨЛЕУ</w:t>
      </w:r>
    </w:p>
    <w:bookmarkEnd w:id="521"/>
    <w:p>
      <w:pPr>
        <w:spacing w:after="0"/>
        <w:ind w:left="0"/>
        <w:jc w:val="both"/>
      </w:pPr>
      <w:r>
        <w:rPr>
          <w:rFonts w:ascii="Times New Roman"/>
          <w:b w:val="false"/>
          <w:i w:val="false"/>
          <w:color w:val="ff0000"/>
          <w:sz w:val="28"/>
        </w:rPr>
        <w:t xml:space="preserve">
      Ескерту. 12-тараудың тақырыбына өзгерту енгізілді - ҚР 2004.07.05 N </w:t>
      </w:r>
      <w:r>
        <w:rPr>
          <w:rFonts w:ascii="Times New Roman"/>
          <w:b w:val="false"/>
          <w:i w:val="false"/>
          <w:color w:val="ff0000"/>
          <w:sz w:val="28"/>
        </w:rPr>
        <w:t>568</w:t>
      </w:r>
      <w:r>
        <w:rPr>
          <w:rFonts w:ascii="Times New Roman"/>
          <w:b w:val="false"/>
          <w:i w:val="false"/>
          <w:color w:val="ff0000"/>
          <w:sz w:val="28"/>
        </w:rPr>
        <w:t xml:space="preserve">, 2006.07.07 N </w:t>
      </w:r>
      <w:r>
        <w:rPr>
          <w:rFonts w:ascii="Times New Roman"/>
          <w:b w:val="false"/>
          <w:i w:val="false"/>
          <w:color w:val="ff0000"/>
          <w:sz w:val="28"/>
        </w:rPr>
        <w:t>182</w:t>
      </w:r>
      <w:r>
        <w:rPr>
          <w:rFonts w:ascii="Times New Roman"/>
          <w:b w:val="false"/>
          <w:i w:val="false"/>
          <w:color w:val="ff0000"/>
          <w:sz w:val="28"/>
        </w:rPr>
        <w:t xml:space="preserve">, 2009.06.08 </w:t>
      </w:r>
      <w:r>
        <w:rPr>
          <w:rFonts w:ascii="Times New Roman"/>
          <w:b w:val="false"/>
          <w:i w:val="false"/>
          <w:color w:val="ff0000"/>
          <w:sz w:val="28"/>
        </w:rPr>
        <w:t>N 163-IV</w:t>
      </w:r>
      <w:r>
        <w:rPr>
          <w:rFonts w:ascii="Times New Roman"/>
          <w:b w:val="false"/>
          <w:i w:val="false"/>
          <w:color w:val="ff0000"/>
          <w:sz w:val="28"/>
        </w:rPr>
        <w:t xml:space="preserve">,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p>
      <w:pPr>
        <w:spacing w:after="0"/>
        <w:ind w:left="0"/>
        <w:jc w:val="both"/>
      </w:pPr>
      <w:r>
        <w:rPr>
          <w:rFonts w:ascii="Times New Roman"/>
          <w:b/>
          <w:i w:val="false"/>
          <w:color w:val="000000"/>
          <w:sz w:val="28"/>
        </w:rPr>
        <w:t xml:space="preserve"> </w:t>
      </w:r>
      <w:r>
        <w:rPr>
          <w:rFonts w:ascii="Times New Roman"/>
          <w:b/>
          <w:i w:val="false"/>
          <w:color w:val="000000"/>
          <w:sz w:val="28"/>
        </w:rPr>
        <w:t>97-бап. Мемлекеттiк тұрғын үй қорындағы тұрғын үйдiнемесе жеке тұрғын үй қорынан жергiлiктiатқарушы орган жалдаған тұрғын үйдiпайдаланғаны, тұрғын үйді (тұрғын ғимаратты)күтіп-ұстағаны, коммуналдық қызметтер және телекоммуникация желісіне қосылған телефон үшін абоненттік ақыны ұлғайту бөлігіндегі байланыс қызметтері үшiн ақы төлеу</w:t>
      </w:r>
    </w:p>
    <w:p>
      <w:pPr>
        <w:spacing w:after="0"/>
        <w:ind w:left="0"/>
        <w:jc w:val="both"/>
      </w:pPr>
      <w:r>
        <w:rPr>
          <w:rFonts w:ascii="Times New Roman"/>
          <w:b w:val="false"/>
          <w:i w:val="false"/>
          <w:color w:val="ff0000"/>
          <w:sz w:val="28"/>
        </w:rPr>
        <w:t xml:space="preserve">
      Ескерту. Тақырыпқа өзгерістер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45" w:id="522"/>
    <w:p>
      <w:pPr>
        <w:spacing w:after="0"/>
        <w:ind w:left="0"/>
        <w:jc w:val="both"/>
      </w:pPr>
      <w:r>
        <w:rPr>
          <w:rFonts w:ascii="Times New Roman"/>
          <w:b w:val="false"/>
          <w:i w:val="false"/>
          <w:color w:val="000000"/>
          <w:sz w:val="28"/>
        </w:rPr>
        <w:t>
       1. Егер Қазақстан Республикасының заңнамасында өзгеше белгiленбесе, мемлекеттiк тұрғын үй қорынан тұрғын үйдi пайдаланғаны үшiн төлемақы мөлшерiн ауданның, облыстық маңызы бар қаланың, республикалық маңызы бар қаланың, астананың жергiлiктi атқарушы органы (коммуналдық тұрғын үй қорынан), мемлекеттік мекеменің әкімшілігі (мемлекеттік мекеменің тұрғын үй қорынан) немесе мемлекеттiк кәсiпорынның әкiмшiлiгi (мемлекеттiк кәсiпорынның тұрғын үй қорынан) мемлекеттiк тұрғын үй қорынан тұрғын үйдi пайдаланғаны үшiн төлемақы мөлшерiн есептеу әдістемесіне сәйкес белгiлейдi.</w:t>
      </w:r>
    </w:p>
    <w:bookmarkEnd w:id="522"/>
    <w:bookmarkStart w:name="z546" w:id="523"/>
    <w:p>
      <w:pPr>
        <w:spacing w:after="0"/>
        <w:ind w:left="0"/>
        <w:jc w:val="both"/>
      </w:pPr>
      <w:r>
        <w:rPr>
          <w:rFonts w:ascii="Times New Roman"/>
          <w:b w:val="false"/>
          <w:i w:val="false"/>
          <w:color w:val="000000"/>
          <w:sz w:val="28"/>
        </w:rPr>
        <w:t>
      1-1. Азаматтардың жеке тұрғын үй қорынан жергiлiктi атқарушы орган жалдаған тұрғын үйдi пайдаланғаны үшiн төлейтiн ақысының мөлшерiн осы жергiлiктi атқарушы орган белгiлейдi.</w:t>
      </w:r>
    </w:p>
    <w:bookmarkEnd w:id="523"/>
    <w:bookmarkStart w:name="z547" w:id="524"/>
    <w:p>
      <w:pPr>
        <w:spacing w:after="0"/>
        <w:ind w:left="0"/>
        <w:jc w:val="both"/>
      </w:pPr>
      <w:r>
        <w:rPr>
          <w:rFonts w:ascii="Times New Roman"/>
          <w:b w:val="false"/>
          <w:i w:val="false"/>
          <w:color w:val="000000"/>
          <w:sz w:val="28"/>
        </w:rPr>
        <w:t xml:space="preserve">
      1-2. Жергiлiктi атқарушы орган жеке тұрғын үй қорындағы немесе жалға берiлген тұрғын үйлердегi тұрғын үйдi пайдаланғаны үшiн азаматтардың белгiлi бiр санатының шығыстарын бюджет қаражаты есебiнен төлеуге құқылы. </w:t>
      </w:r>
    </w:p>
    <w:bookmarkEnd w:id="524"/>
    <w:p>
      <w:pPr>
        <w:spacing w:after="0"/>
        <w:ind w:left="0"/>
        <w:jc w:val="both"/>
      </w:pPr>
      <w:r>
        <w:rPr>
          <w:rFonts w:ascii="Times New Roman"/>
          <w:b w:val="false"/>
          <w:i w:val="false"/>
          <w:color w:val="000000"/>
          <w:sz w:val="28"/>
        </w:rPr>
        <w:t>
      Жеке тұрғын үй қорындағы және жалға берiлген тұрғын үйлердегi тұрғын үйдi пайдаланғаны үшiн жалдау ақысының шығыстары жергiліктi бюджетке жүктелетiн азаматтар санатын жергiлiктi өкiлдi орган белгiлейдi.</w:t>
      </w:r>
    </w:p>
    <w:bookmarkStart w:name="z548" w:id="525"/>
    <w:p>
      <w:pPr>
        <w:spacing w:after="0"/>
        <w:ind w:left="0"/>
        <w:jc w:val="both"/>
      </w:pPr>
      <w:r>
        <w:rPr>
          <w:rFonts w:ascii="Times New Roman"/>
          <w:b w:val="false"/>
          <w:i w:val="false"/>
          <w:color w:val="000000"/>
          <w:sz w:val="28"/>
        </w:rPr>
        <w:t>
      2. Меншiктiң барлық нысандарындағы тұрғынжайларда коммуналдық қызмет көрсету үшiн төлемақы Қазақстан Республикасының Үкiметi белгiлеген тәртiппен бекiтiлген тарифтер бойынша алынады.</w:t>
      </w:r>
    </w:p>
    <w:bookmarkEnd w:id="525"/>
    <w:bookmarkStart w:name="z620" w:id="526"/>
    <w:p>
      <w:pPr>
        <w:spacing w:after="0"/>
        <w:ind w:left="0"/>
        <w:jc w:val="both"/>
      </w:pPr>
      <w:r>
        <w:rPr>
          <w:rFonts w:ascii="Times New Roman"/>
          <w:b w:val="false"/>
          <w:i w:val="false"/>
          <w:color w:val="000000"/>
          <w:sz w:val="28"/>
        </w:rPr>
        <w:t>
      Мемлекет аз қамтылған отбасыларға (азаматтарға):</w:t>
      </w:r>
    </w:p>
    <w:bookmarkEnd w:id="526"/>
    <w:bookmarkStart w:name="z621" w:id="527"/>
    <w:p>
      <w:pPr>
        <w:spacing w:after="0"/>
        <w:ind w:left="0"/>
        <w:jc w:val="both"/>
      </w:pPr>
      <w:r>
        <w:rPr>
          <w:rFonts w:ascii="Times New Roman"/>
          <w:b w:val="false"/>
          <w:i w:val="false"/>
          <w:color w:val="000000"/>
          <w:sz w:val="28"/>
        </w:rPr>
        <w:t>
      жекешелендiрiлген тұрғынжайларда тұратын немесе мемлекеттiк тұрғын үй қорындағы тұрғын үй-жайларды (пәтерлердi)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p>
    <w:bookmarkEnd w:id="527"/>
    <w:bookmarkStart w:name="z622" w:id="528"/>
    <w:p>
      <w:pPr>
        <w:spacing w:after="0"/>
        <w:ind w:left="0"/>
        <w:jc w:val="both"/>
      </w:pPr>
      <w:r>
        <w:rPr>
          <w:rFonts w:ascii="Times New Roman"/>
          <w:b w:val="false"/>
          <w:i w:val="false"/>
          <w:color w:val="000000"/>
          <w:sz w:val="28"/>
        </w:rPr>
        <w:t>
      тұрғынжайдың меншiк иелерi немесе жалдаушылары (қосымша жалдаушылары) болып табылатын отбасыларға (азаматтарға) коммуналдық қызметтердi және қалалық телекоммуникация желiсiне қосылған телефонға абоненттiк ақының өсуi бөлiгiнде байланыс қызметтерiн тұтынуына;</w:t>
      </w:r>
    </w:p>
    <w:bookmarkEnd w:id="528"/>
    <w:bookmarkStart w:name="z623" w:id="529"/>
    <w:p>
      <w:pPr>
        <w:spacing w:after="0"/>
        <w:ind w:left="0"/>
        <w:jc w:val="both"/>
      </w:pPr>
      <w:r>
        <w:rPr>
          <w:rFonts w:ascii="Times New Roman"/>
          <w:b w:val="false"/>
          <w:i w:val="false"/>
          <w:color w:val="000000"/>
          <w:sz w:val="28"/>
        </w:rPr>
        <w:t>
      жергiлiктi атқарушы орган жеке тұрғын үй қорынан жалға алған тұрғынжайды пайдаланғаны үшiн жалға алу ақысын төлеуге;</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2014.01.01 дейін қолданыста болады - ҚР 13.01.2012 </w:t>
      </w:r>
      <w:r>
        <w:rPr>
          <w:rFonts w:ascii="Times New Roman"/>
          <w:b w:val="false"/>
          <w:i w:val="false"/>
          <w:color w:val="ff0000"/>
          <w:sz w:val="28"/>
        </w:rPr>
        <w:t>N 542-IV</w:t>
      </w:r>
      <w:r>
        <w:rPr>
          <w:rFonts w:ascii="Times New Roman"/>
          <w:b w:val="false"/>
          <w:i w:val="false"/>
          <w:color w:val="ff0000"/>
          <w:sz w:val="28"/>
        </w:rPr>
        <w:t xml:space="preserve"> (</w:t>
      </w:r>
      <w:r>
        <w:rPr>
          <w:rFonts w:ascii="Times New Roman"/>
          <w:b w:val="false"/>
          <w:i/>
          <w:color w:val="ff0000"/>
          <w:sz w:val="28"/>
        </w:rPr>
        <w:t>2012.07.01 бастап қолданысқа 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 шаралар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абзац 2014.01.01 дейін қолданыста болады - ҚР 13.01.2012 </w:t>
      </w:r>
      <w:r>
        <w:rPr>
          <w:rFonts w:ascii="Times New Roman"/>
          <w:b w:val="false"/>
          <w:i w:val="false"/>
          <w:color w:val="ff0000"/>
          <w:sz w:val="28"/>
        </w:rPr>
        <w:t>N 542-IV</w:t>
      </w:r>
      <w:r>
        <w:rPr>
          <w:rFonts w:ascii="Times New Roman"/>
          <w:b w:val="false"/>
          <w:i w:val="false"/>
          <w:color w:val="ff0000"/>
          <w:sz w:val="28"/>
        </w:rPr>
        <w:t xml:space="preserve"> (</w:t>
      </w:r>
      <w:r>
        <w:rPr>
          <w:rFonts w:ascii="Times New Roman"/>
          <w:b w:val="false"/>
          <w:i/>
          <w:color w:val="ff0000"/>
          <w:sz w:val="28"/>
        </w:rPr>
        <w:t>2012.07.01 бастап қолданысқа 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үшін жеткiзушiлер ұсынған шоттар бойынша,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 ұсынған шот бойынша тұрғын үй көмегі республикалық бюджет қаражаты есебінен көрсетіледі. Республикалық маңызы бар қалалардың, астананың, аудандардың, облыстық маңызы бар қалалардың жергiлiктi өкiлдi органдары Қазақстан Республикасының Үкiметi бекiткен тұрғын үй көмегiн көрсетудің ережелері негiзiнде тұрғын үй көмегiн көрсетудiң мөлшерiн және тәртiбiн айқындайды.</w:t>
      </w:r>
    </w:p>
    <w:bookmarkStart w:name="z549" w:id="530"/>
    <w:p>
      <w:pPr>
        <w:spacing w:after="0"/>
        <w:ind w:left="0"/>
        <w:jc w:val="both"/>
      </w:pPr>
      <w:r>
        <w:rPr>
          <w:rFonts w:ascii="Times New Roman"/>
          <w:b w:val="false"/>
          <w:i w:val="false"/>
          <w:color w:val="000000"/>
          <w:sz w:val="28"/>
        </w:rPr>
        <w:t>
      3. Тұрғын үй және коммуналдық қызметтер үшiн ортақ шығыстарды ортақ тұрғын үйде (бiр пәтерде) тұратын бiрнеше жалдаушы немесе меншiк иелерi арасында бөлiсу тәртiбi тараптардың келiсiмiмен, ал келiсiмге қол жетпеген жағдайда сот тәртiбiмен анықталады.</w:t>
      </w:r>
    </w:p>
    <w:bookmarkEnd w:id="530"/>
    <w:bookmarkStart w:name="z550" w:id="531"/>
    <w:p>
      <w:pPr>
        <w:spacing w:after="0"/>
        <w:ind w:left="0"/>
        <w:jc w:val="both"/>
      </w:pPr>
      <w:r>
        <w:rPr>
          <w:rFonts w:ascii="Times New Roman"/>
          <w:b w:val="false"/>
          <w:i w:val="false"/>
          <w:color w:val="000000"/>
          <w:sz w:val="28"/>
        </w:rPr>
        <w:t xml:space="preserve">
      4. Тұрғын үйге және коммуналдық қызметтерге ақы төлеу жөнiндегi жеңiлдiктер Қазақстан Республикасының заң актiлерiмен белгiленедi. </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97-бапқа өзгерістер енгізілді - ҚР 1999.11.16 </w:t>
      </w:r>
      <w:r>
        <w:rPr>
          <w:rFonts w:ascii="Times New Roman"/>
          <w:b w:val="false"/>
          <w:i w:val="false"/>
          <w:color w:val="000000"/>
          <w:sz w:val="28"/>
        </w:rPr>
        <w:t>N 477</w:t>
      </w:r>
      <w:r>
        <w:rPr>
          <w:rFonts w:ascii="Times New Roman"/>
          <w:b w:val="false"/>
          <w:i w:val="false"/>
          <w:color w:val="ff0000"/>
          <w:sz w:val="28"/>
        </w:rPr>
        <w:t xml:space="preserve">, 2004.07.05 </w:t>
      </w:r>
      <w:r>
        <w:rPr>
          <w:rFonts w:ascii="Times New Roman"/>
          <w:b w:val="false"/>
          <w:i w:val="false"/>
          <w:color w:val="000000"/>
          <w:sz w:val="28"/>
        </w:rPr>
        <w:t>N 568</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(2005 жылғы 1 қаңтардан бастап күшіне енеді), 2006.07.07 N </w:t>
      </w:r>
      <w:r>
        <w:rPr>
          <w:rFonts w:ascii="Times New Roman"/>
          <w:b w:val="false"/>
          <w:i w:val="false"/>
          <w:color w:val="000000"/>
          <w:sz w:val="28"/>
        </w:rPr>
        <w:t>182</w:t>
      </w:r>
      <w:r>
        <w:rPr>
          <w:rFonts w:ascii="Times New Roman"/>
          <w:b w:val="false"/>
          <w:i w:val="false"/>
          <w:color w:val="ff0000"/>
          <w:sz w:val="28"/>
        </w:rPr>
        <w:t xml:space="preserve">, 2009.06.08 </w:t>
      </w:r>
      <w:r>
        <w:rPr>
          <w:rFonts w:ascii="Times New Roman"/>
          <w:b w:val="false"/>
          <w:i w:val="false"/>
          <w:color w:val="000000"/>
          <w:sz w:val="28"/>
        </w:rPr>
        <w:t>N 163-IV</w:t>
      </w:r>
      <w:r>
        <w:rPr>
          <w:rFonts w:ascii="Times New Roman"/>
          <w:b w:val="false"/>
          <w:i w:val="false"/>
          <w:color w:val="ff0000"/>
          <w:sz w:val="28"/>
        </w:rPr>
        <w:t xml:space="preserve">;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2012.01.13 </w:t>
      </w:r>
      <w:r>
        <w:rPr>
          <w:rFonts w:ascii="Times New Roman"/>
          <w:b w:val="false"/>
          <w:i w:val="false"/>
          <w:color w:val="ff0000"/>
          <w:sz w:val="28"/>
        </w:rPr>
        <w:t>N 542-IV</w:t>
      </w:r>
      <w:r>
        <w:rPr>
          <w:rFonts w:ascii="Times New Roman"/>
          <w:b w:val="false"/>
          <w:i w:val="false"/>
          <w:color w:val="ff0000"/>
          <w:sz w:val="28"/>
        </w:rPr>
        <w:t xml:space="preserve"> (алғашқы ресми жарияланғанынан кейін алты ай өткен соң қолданысқа енгiзiледі);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14" w:id="532"/>
    <w:p>
      <w:pPr>
        <w:spacing w:after="0"/>
        <w:ind w:left="0"/>
        <w:jc w:val="left"/>
      </w:pPr>
      <w:r>
        <w:rPr>
          <w:rFonts w:ascii="Times New Roman"/>
          <w:b/>
          <w:i w:val="false"/>
          <w:color w:val="000000"/>
        </w:rPr>
        <w:t xml:space="preserve"> 13-тарау. МЕМЛЕКЕТТIК ТҰРҒЫН ҮЙ ҚОРЫНАН ТҰРҒЫН ҮЙ</w:t>
      </w:r>
      <w:r>
        <w:br/>
      </w:r>
      <w:r>
        <w:rPr>
          <w:rFonts w:ascii="Times New Roman"/>
          <w:b/>
          <w:i w:val="false"/>
          <w:color w:val="000000"/>
        </w:rPr>
        <w:t xml:space="preserve">БЕРУДIҢ ЖӘНЕ ОНЫ ПАЙДАЛАНУДЫҢ ЕРЕКШЕЛIКТЕРI </w:t>
      </w:r>
    </w:p>
    <w:bookmarkEnd w:id="532"/>
    <w:p>
      <w:pPr>
        <w:spacing w:after="0"/>
        <w:ind w:left="0"/>
        <w:jc w:val="both"/>
      </w:pPr>
      <w:r>
        <w:rPr>
          <w:rFonts w:ascii="Times New Roman"/>
          <w:b/>
          <w:i w:val="false"/>
          <w:color w:val="000000"/>
          <w:sz w:val="28"/>
        </w:rPr>
        <w:t>98-бап. Халықтың әлеуметтік жағынан әлсіз топтарының пайдалануына берiлген коммуналдық тұрғын үй қорындағы тұрғын үйлердiң құқықтық режимi</w:t>
      </w:r>
    </w:p>
    <w:p>
      <w:pPr>
        <w:spacing w:after="0"/>
        <w:ind w:left="0"/>
        <w:jc w:val="both"/>
      </w:pPr>
      <w:r>
        <w:rPr>
          <w:rFonts w:ascii="Times New Roman"/>
          <w:b w:val="false"/>
          <w:i w:val="false"/>
          <w:color w:val="ff0000"/>
          <w:sz w:val="28"/>
        </w:rPr>
        <w:t xml:space="preserve">
      Ескерту. Тақырыпқа өзгеріс енгізілді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Start w:name="z551" w:id="533"/>
    <w:p>
      <w:pPr>
        <w:spacing w:after="0"/>
        <w:ind w:left="0"/>
        <w:jc w:val="both"/>
      </w:pPr>
      <w:r>
        <w:rPr>
          <w:rFonts w:ascii="Times New Roman"/>
          <w:b w:val="false"/>
          <w:i w:val="false"/>
          <w:color w:val="000000"/>
          <w:sz w:val="28"/>
        </w:rPr>
        <w:t>
       1. Коммуналдық тұрғын үй қорынан халықтың әлеуметтік жағынан әлсіз топтарына берiлетiн тұрғын үйді жалдаушы осы Заңда көзделген шарттармен және Қазақстан Республикасының Үкіметі айқындайтын тәртіппен қалдық құны бойынша жекешелендiре алады.</w:t>
      </w:r>
    </w:p>
    <w:bookmarkEnd w:id="533"/>
    <w:bookmarkStart w:name="z552" w:id="534"/>
    <w:p>
      <w:pPr>
        <w:spacing w:after="0"/>
        <w:ind w:left="0"/>
        <w:jc w:val="both"/>
      </w:pPr>
      <w:r>
        <w:rPr>
          <w:rFonts w:ascii="Times New Roman"/>
          <w:b w:val="false"/>
          <w:i w:val="false"/>
          <w:color w:val="000000"/>
          <w:sz w:val="28"/>
        </w:rPr>
        <w:t xml:space="preserve">
      2. Осы бапта аталған азаматтарға берiлген, сондай-ақ халықтың әлеуметтік жағынан осал топтарына берiлген тұрғын үйдi жергiлiктi атқару органының келiсiмiмен басқа тұрғын үйге ауыстыруға болады. </w:t>
      </w:r>
    </w:p>
    <w:bookmarkEnd w:id="534"/>
    <w:p>
      <w:pPr>
        <w:spacing w:after="0"/>
        <w:ind w:left="0"/>
        <w:jc w:val="both"/>
      </w:pPr>
      <w:r>
        <w:rPr>
          <w:rFonts w:ascii="Times New Roman"/>
          <w:b w:val="false"/>
          <w:i w:val="false"/>
          <w:color w:val="000000"/>
          <w:sz w:val="28"/>
        </w:rPr>
        <w:t>
      Бұл орайда ауыстыру азаматтардың тұрғын үй жағдайын қасақана нашарлатуға әкеп соқпауға тиiс, өйткенi бұл жағдайда ол осы Заңның 69-бабына сәйкес тұрғын үй жағдайын жақсартуға мұқтаж адам болып шығады.</w:t>
      </w:r>
    </w:p>
    <w:bookmarkStart w:name="z553" w:id="535"/>
    <w:p>
      <w:pPr>
        <w:spacing w:after="0"/>
        <w:ind w:left="0"/>
        <w:jc w:val="both"/>
      </w:pPr>
      <w:r>
        <w:rPr>
          <w:rFonts w:ascii="Times New Roman"/>
          <w:b w:val="false"/>
          <w:i w:val="false"/>
          <w:color w:val="000000"/>
          <w:sz w:val="28"/>
        </w:rPr>
        <w:t>
      3. Осы Заңда белгіленген жағдайларда коммуналдық тұрғын үй қорынан тұрғын үйлер жалдаушылардың меншігіне өтеусіз беріледі.</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98-бапқа өзгерту енгізілді - ҚР 1999.06.07 </w:t>
      </w:r>
      <w:r>
        <w:rPr>
          <w:rFonts w:ascii="Times New Roman"/>
          <w:b w:val="false"/>
          <w:i w:val="false"/>
          <w:color w:val="000000"/>
          <w:sz w:val="28"/>
        </w:rPr>
        <w:t>N 391-I</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98-1-бап. Жергiлiктi атқарушы орган сатып алған тұрғын үйдiң құқықтық режимi </w:t>
      </w:r>
    </w:p>
    <w:bookmarkStart w:name="z554" w:id="536"/>
    <w:p>
      <w:pPr>
        <w:spacing w:after="0"/>
        <w:ind w:left="0"/>
        <w:jc w:val="both"/>
      </w:pPr>
      <w:r>
        <w:rPr>
          <w:rFonts w:ascii="Times New Roman"/>
          <w:b w:val="false"/>
          <w:i w:val="false"/>
          <w:color w:val="000000"/>
          <w:sz w:val="28"/>
        </w:rPr>
        <w:t>
      1. Ипотекалық тұрғын үй заемы бойынша оған талап ету құқығын беру нәтижесiнде кепiл ұстаушы ретiнде әрекет ететiн жергiлiктi атқарушы орган жалғыз тұрғын үйi Қазақстан Республикасының заңдарына сәйкес алынған ұзақ мерзiмдi жеңiлдiктi тұрғын үй кредитi бойынша сатып алынған, кепiл берушiнiң - Қазақстан Республикасы азаматының ипотекалық тұрғын үй заемы бойынша мiндеттеменi орындауға қабiлетi болмаған жағдайда, кепiл берушiнiң өтiнiшi бойынша келiсiмнiң басқаға беру туралы шарттарына сәйкес тұрғын үйдi сатып алуға құқылы.</w:t>
      </w:r>
    </w:p>
    <w:bookmarkEnd w:id="536"/>
    <w:bookmarkStart w:name="z555" w:id="537"/>
    <w:p>
      <w:pPr>
        <w:spacing w:after="0"/>
        <w:ind w:left="0"/>
        <w:jc w:val="both"/>
      </w:pPr>
      <w:r>
        <w:rPr>
          <w:rFonts w:ascii="Times New Roman"/>
          <w:b w:val="false"/>
          <w:i w:val="false"/>
          <w:color w:val="000000"/>
          <w:sz w:val="28"/>
        </w:rPr>
        <w:t xml:space="preserve">
      2. Осы баптың 1-тармағына сәйкес жергiлiктi атқарушы орган сатып алған тұрғын үй коммуналдық меншiкке өтедi және кепiл берушiге берiледi, ол оны кепiл ұстаушының ипотекалық талап ету құқығын беру құны бойынша жекешелендiруге құқылы. </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98-1-баппен толықтырылды - ҚР 2004.07.09 N 587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99-бап. Қарулы Күштер, басқа да əскерлер мен əскери құралымдар, сондай-ақ ұлттық қауіпсіздік органдары мемлекеттік мекемелерінің тұрғын үй қорынан əскери қызметшілерге берілетін қызметтік тұрғынжайлардың құқықтық режимі</w:t>
      </w:r>
    </w:p>
    <w:p>
      <w:pPr>
        <w:spacing w:after="0"/>
        <w:ind w:left="0"/>
        <w:jc w:val="both"/>
      </w:pPr>
      <w:r>
        <w:rPr>
          <w:rFonts w:ascii="Times New Roman"/>
          <w:b w:val="false"/>
          <w:i w:val="false"/>
          <w:color w:val="ff0000"/>
          <w:sz w:val="28"/>
        </w:rPr>
        <w:t xml:space="preserve">
      Ескерту. 99-бап алып тасталды - ҚР 12.12.2017 </w:t>
      </w:r>
      <w:r>
        <w:rPr>
          <w:rFonts w:ascii="Times New Roman"/>
          <w:b w:val="false"/>
          <w:i w:val="false"/>
          <w:color w:val="ff0000"/>
          <w:sz w:val="28"/>
        </w:rPr>
        <w:t>№ 114-VI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 xml:space="preserve"> </w:t>
      </w:r>
      <w:r>
        <w:rPr>
          <w:rFonts w:ascii="Times New Roman"/>
          <w:b/>
          <w:i w:val="false"/>
          <w:color w:val="000000"/>
          <w:sz w:val="28"/>
        </w:rPr>
        <w:t>100-бап. Мемлекеттiк кәсiпорындардың тұрғын үй қорынан берiлетiн тұрғын үйлердiң құқықтық режимi</w:t>
      </w:r>
    </w:p>
    <w:p>
      <w:pPr>
        <w:spacing w:after="0"/>
        <w:ind w:left="0"/>
        <w:jc w:val="both"/>
      </w:pPr>
      <w:r>
        <w:rPr>
          <w:rFonts w:ascii="Times New Roman"/>
          <w:b w:val="false"/>
          <w:i w:val="false"/>
          <w:color w:val="ff0000"/>
          <w:sz w:val="28"/>
        </w:rPr>
        <w:t xml:space="preserve">
      Ескерту. 100-бап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101-бап. Қызметтiк тұрғын үйлерге теңестiрiлген тұрғын үйлердiң құқықтық режимi</w:t>
      </w:r>
    </w:p>
    <w:bookmarkStart w:name="z560" w:id="538"/>
    <w:p>
      <w:pPr>
        <w:spacing w:after="0"/>
        <w:ind w:left="0"/>
        <w:jc w:val="both"/>
      </w:pPr>
      <w:r>
        <w:rPr>
          <w:rFonts w:ascii="Times New Roman"/>
          <w:b w:val="false"/>
          <w:i w:val="false"/>
          <w:color w:val="000000"/>
          <w:sz w:val="28"/>
        </w:rPr>
        <w:t>
      1. Қызметтiк тұрғын үйлерге теңестiрiлген тұрғын үйлердi пайдалану жөнiндегi қатынастарға осы Заңның 93 және 95-баптарының қағидалары қолданылмайды.</w:t>
      </w:r>
    </w:p>
    <w:bookmarkEnd w:id="538"/>
    <w:bookmarkStart w:name="z558" w:id="539"/>
    <w:p>
      <w:pPr>
        <w:spacing w:after="0"/>
        <w:ind w:left="0"/>
        <w:jc w:val="both"/>
      </w:pPr>
      <w:r>
        <w:rPr>
          <w:rFonts w:ascii="Times New Roman"/>
          <w:b w:val="false"/>
          <w:i w:val="false"/>
          <w:color w:val="000000"/>
          <w:sz w:val="28"/>
        </w:rPr>
        <w:t>
      2. Қызметтiк тұрғын үйлерге теңестiрiлген тұрғын үйлердi беру және оларды пайдалану тәртібін Қазақстан Республикасының Үкіметі бекітеді.</w:t>
      </w:r>
    </w:p>
    <w:bookmarkEnd w:id="539"/>
    <w:bookmarkStart w:name="z559" w:id="540"/>
    <w:p>
      <w:pPr>
        <w:spacing w:after="0"/>
        <w:ind w:left="0"/>
        <w:jc w:val="both"/>
      </w:pPr>
      <w:r>
        <w:rPr>
          <w:rFonts w:ascii="Times New Roman"/>
          <w:b w:val="false"/>
          <w:i w:val="false"/>
          <w:color w:val="000000"/>
          <w:sz w:val="28"/>
        </w:rPr>
        <w:t>
      3. Мемлекеттiк қызметшiлер мен бюджеттiк ұйымдардың, мемлекеттік кәсіпорындардың жұмыскерлерi, ғарышкерлікке кандидаттар, ғарышкерлер, мемлекеттiк сайланбалы қызмет атқаратын адамдар, егер олар мемлекеттiк қызметте, мемлекеттік кәсіпорында немесе бюджеттiк ұйымдарда (мемлекеттiк сайланбалы қызметте болу мерзiмiн қоса алғанда) кемiнде он жыл (жиынтығында) жұмыс iстесе, сондай-ақ, егер еңбек қатынастары мынадай негіздер бойынша:</w:t>
      </w:r>
    </w:p>
    <w:bookmarkEnd w:id="540"/>
    <w:bookmarkStart w:name="z746" w:id="541"/>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541"/>
    <w:bookmarkStart w:name="z747" w:id="542"/>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542"/>
    <w:bookmarkStart w:name="z748" w:id="543"/>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қызметтік тұрғынжайларға теңестірілген тұрғынжайларды қалдық құны бойынша жекешелендiре алады.</w:t>
      </w:r>
    </w:p>
    <w:bookmarkEnd w:id="543"/>
    <w:p>
      <w:pPr>
        <w:spacing w:after="0"/>
        <w:ind w:left="0"/>
        <w:jc w:val="both"/>
      </w:pPr>
      <w:r>
        <w:rPr>
          <w:rFonts w:ascii="Times New Roman"/>
          <w:b w:val="false"/>
          <w:i w:val="false"/>
          <w:color w:val="000000"/>
          <w:sz w:val="28"/>
        </w:rPr>
        <w:t>
      Ғарыш қызметі саласында он бес жылдан астам жұмыс стажы бар ғарышкерлікке кандидаттардың, ғарышкерлердің тұрғын үйді өтеуіз жекешелендіру құқығы бар.</w:t>
      </w:r>
    </w:p>
    <w:p>
      <w:pPr>
        <w:spacing w:after="0"/>
        <w:ind w:left="0"/>
        <w:jc w:val="both"/>
      </w:pPr>
      <w:r>
        <w:rPr>
          <w:rFonts w:ascii="Times New Roman"/>
          <w:b w:val="false"/>
          <w:i w:val="false"/>
          <w:color w:val="000000"/>
          <w:sz w:val="28"/>
        </w:rPr>
        <w:t>
      Қызметтiк тұрғын үйге теңестiрiлген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bookmarkStart w:name="z749" w:id="544"/>
    <w:p>
      <w:pPr>
        <w:spacing w:after="0"/>
        <w:ind w:left="0"/>
        <w:jc w:val="both"/>
      </w:pPr>
      <w:r>
        <w:rPr>
          <w:rFonts w:ascii="Times New Roman"/>
          <w:b w:val="false"/>
          <w:i w:val="false"/>
          <w:color w:val="000000"/>
          <w:sz w:val="28"/>
        </w:rPr>
        <w:t>
      4. Қызмет өткерген кезеңде сол елді мекенде қызметтік тұрғын үйге теңестірілген тұрғынжай берілген әскери қызметшілер, арнаулы мемлекеттік органдардың қызметкерлері әскери қызметтегі он жыл қызмет өтілінен кейін, ал еңбек сіңірген жылдары, сырқаты немесе штаттың қысқаруы бойынша қызметтен шығарылған кезде – қызмет мерзіміне қарамастан оны жекешелендіруге (әскери қалашықтардағы, шекаралық заставалардағы және өзге де жабық объектілердегі тұрғынжайларды қоспағанда) құқылы.</w:t>
      </w:r>
    </w:p>
    <w:bookmarkEnd w:id="544"/>
    <w:bookmarkStart w:name="z757" w:id="545"/>
    <w:p>
      <w:pPr>
        <w:spacing w:after="0"/>
        <w:ind w:left="0"/>
        <w:jc w:val="both"/>
      </w:pPr>
      <w:r>
        <w:rPr>
          <w:rFonts w:ascii="Times New Roman"/>
          <w:b w:val="false"/>
          <w:i w:val="false"/>
          <w:color w:val="000000"/>
          <w:sz w:val="28"/>
        </w:rPr>
        <w:t>
      Күнтізбемен есептегенде жиырма және одан да көп жыл еңбек сіңірген әскери қызметшілер, арнаулы мемлекеттік органдардың қызметкерлері тұрғын үй-жайды өтеусіз жекешелендіруге құқылы.</w:t>
      </w:r>
    </w:p>
    <w:bookmarkEnd w:id="545"/>
    <w:bookmarkStart w:name="z758" w:id="546"/>
    <w:p>
      <w:pPr>
        <w:spacing w:after="0"/>
        <w:ind w:left="0"/>
        <w:jc w:val="both"/>
      </w:pPr>
      <w:r>
        <w:rPr>
          <w:rFonts w:ascii="Times New Roman"/>
          <w:b w:val="false"/>
          <w:i w:val="false"/>
          <w:color w:val="000000"/>
          <w:sz w:val="28"/>
        </w:rPr>
        <w:t>
      Қызметтік тұрғын үйге теңестірілген тұрғынжай берілген әскери қызметші немесе арнаулы мемлекеттік органның қызметкері қайтыс болған жағдайда жекешелендіру құқығы қайтыс болған (қаза тапқан) адамның жұмыс істеген мерзіміне қарамастан қайтыс болған (қаза тапқан) адамның отбасы мүшелеріне ауысады.</w:t>
      </w:r>
    </w:p>
    <w:bookmarkEnd w:id="546"/>
    <w:bookmarkStart w:name="z759" w:id="547"/>
    <w:p>
      <w:pPr>
        <w:spacing w:after="0"/>
        <w:ind w:left="0"/>
        <w:jc w:val="both"/>
      </w:pPr>
      <w:r>
        <w:rPr>
          <w:rFonts w:ascii="Times New Roman"/>
          <w:b w:val="false"/>
          <w:i w:val="false"/>
          <w:color w:val="000000"/>
          <w:sz w:val="28"/>
        </w:rPr>
        <w:t>
      Осы тармақта көзделген жеңілдіктер бір рет қолданылады.</w:t>
      </w:r>
    </w:p>
    <w:bookmarkEnd w:id="547"/>
    <w:bookmarkStart w:name="z760" w:id="548"/>
    <w:p>
      <w:pPr>
        <w:spacing w:after="0"/>
        <w:ind w:left="0"/>
        <w:jc w:val="both"/>
      </w:pPr>
      <w:r>
        <w:rPr>
          <w:rFonts w:ascii="Times New Roman"/>
          <w:b w:val="false"/>
          <w:i w:val="false"/>
          <w:color w:val="000000"/>
          <w:sz w:val="28"/>
        </w:rPr>
        <w:t>
      Көрсетілген жеңілдіктер кемінде жиырма жыл қызмет атқарған, әскери атақтарға ие болу және нысанды киім киіп жүру құқықтары 2012 жылғы 1 қаңтардан бастап жойылған адамдарға да қатысты қолданылады.</w:t>
      </w:r>
    </w:p>
    <w:bookmarkEnd w:id="548"/>
    <w:bookmarkStart w:name="z750" w:id="549"/>
    <w:p>
      <w:pPr>
        <w:spacing w:after="0"/>
        <w:ind w:left="0"/>
        <w:jc w:val="both"/>
      </w:pPr>
      <w:r>
        <w:rPr>
          <w:rFonts w:ascii="Times New Roman"/>
          <w:b w:val="false"/>
          <w:i w:val="false"/>
          <w:color w:val="000000"/>
          <w:sz w:val="28"/>
        </w:rPr>
        <w:t>
      5. Мемлекеттік кәсіпорынның тұрғын үй қорындағы тұрғын үйді меншік иесінің немесе ол уәкілеттік берген мемлекеттік органның жазбаша келісімімен мемлекеттiк кәсіпорынның тұрғын үй қорындағы басқа тұрғын үйге айырбастауға болады.</w:t>
      </w:r>
    </w:p>
    <w:bookmarkEnd w:id="549"/>
    <w:bookmarkStart w:name="z751" w:id="550"/>
    <w:p>
      <w:pPr>
        <w:spacing w:after="0"/>
        <w:ind w:left="0"/>
        <w:jc w:val="both"/>
      </w:pPr>
      <w:r>
        <w:rPr>
          <w:rFonts w:ascii="Times New Roman"/>
          <w:b w:val="false"/>
          <w:i w:val="false"/>
          <w:color w:val="000000"/>
          <w:sz w:val="28"/>
        </w:rPr>
        <w:t>
      6. Осы баптың 3-тармағында белгіленген негіздер болған кезде тұрғын үй комиссиясы тұрғын үйді жекешелендіру туралы шешім шығарады.</w:t>
      </w:r>
    </w:p>
    <w:bookmarkEnd w:id="550"/>
    <w:bookmarkStart w:name="z752" w:id="551"/>
    <w:p>
      <w:pPr>
        <w:spacing w:after="0"/>
        <w:ind w:left="0"/>
        <w:jc w:val="both"/>
      </w:pPr>
      <w:r>
        <w:rPr>
          <w:rFonts w:ascii="Times New Roman"/>
          <w:b w:val="false"/>
          <w:i w:val="false"/>
          <w:color w:val="000000"/>
          <w:sz w:val="28"/>
        </w:rPr>
        <w:t>
      Бұл тұрғын үй кейіннен оны жалдаушының жекешелендіруі үшін коммуналдық тұрғын үй қорына ауыстырылады.</w:t>
      </w:r>
    </w:p>
    <w:bookmarkEnd w:id="551"/>
    <w:bookmarkStart w:name="z753" w:id="552"/>
    <w:p>
      <w:pPr>
        <w:spacing w:after="0"/>
        <w:ind w:left="0"/>
        <w:jc w:val="both"/>
      </w:pPr>
      <w:r>
        <w:rPr>
          <w:rFonts w:ascii="Times New Roman"/>
          <w:b w:val="false"/>
          <w:i w:val="false"/>
          <w:color w:val="000000"/>
          <w:sz w:val="28"/>
        </w:rPr>
        <w:t>
      7. Осы бапта көрсетілген адамдарды шығаруға осы Заңның 14-тарауында көзделген негiздер бойынша жол берiледi.</w:t>
      </w:r>
    </w:p>
    <w:bookmarkEnd w:id="552"/>
    <w:bookmarkStart w:name="z754" w:id="553"/>
    <w:p>
      <w:pPr>
        <w:spacing w:after="0"/>
        <w:ind w:left="0"/>
        <w:jc w:val="both"/>
      </w:pPr>
      <w:r>
        <w:rPr>
          <w:rFonts w:ascii="Times New Roman"/>
          <w:b w:val="false"/>
          <w:i w:val="false"/>
          <w:color w:val="000000"/>
          <w:sz w:val="28"/>
        </w:rPr>
        <w:t>
      8. Қызметтiк тұрғын үйлерге теңестiрiлген тұрғын үйлерді жекешелендіру тәртібін Қазақстан Республикасының Үкіметі айқындайды.</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2012.01.06 </w:t>
      </w:r>
      <w:r>
        <w:rPr>
          <w:rFonts w:ascii="Times New Roman"/>
          <w:b w:val="false"/>
          <w:i w:val="false"/>
          <w:color w:val="000000"/>
          <w:sz w:val="28"/>
        </w:rPr>
        <w:t>№ 529-IV</w:t>
      </w:r>
      <w:r>
        <w:rPr>
          <w:rFonts w:ascii="Times New Roman"/>
          <w:b w:val="false"/>
          <w:i w:val="false"/>
          <w:color w:val="ff0000"/>
          <w:sz w:val="28"/>
        </w:rPr>
        <w:t xml:space="preserve"> (алғашқы ресми жарияланғанынан кейін күнтізбелік жиырма бір күн өткен соң қолданысқа енгізіледі), 2012.02.13 </w:t>
      </w:r>
      <w:r>
        <w:rPr>
          <w:rFonts w:ascii="Times New Roman"/>
          <w:b w:val="false"/>
          <w:i w:val="false"/>
          <w:color w:val="000000"/>
          <w:sz w:val="28"/>
        </w:rPr>
        <w:t>N 553-IV</w:t>
      </w:r>
      <w:r>
        <w:rPr>
          <w:rFonts w:ascii="Times New Roman"/>
          <w:b w:val="false"/>
          <w:i w:val="false"/>
          <w:color w:val="ff0000"/>
          <w:sz w:val="28"/>
        </w:rPr>
        <w:t xml:space="preserve"> (2013.01.01 бастап қолданысқа енгізіледі), 2012.02.16 </w:t>
      </w:r>
      <w:r>
        <w:rPr>
          <w:rFonts w:ascii="Times New Roman"/>
          <w:b w:val="false"/>
          <w:i w:val="false"/>
          <w:color w:val="000000"/>
          <w:sz w:val="28"/>
        </w:rPr>
        <w:t>№ 562-IV</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13.06.2017 </w:t>
      </w:r>
      <w:r>
        <w:rPr>
          <w:rFonts w:ascii="Times New Roman"/>
          <w:b w:val="false"/>
          <w:i w:val="false"/>
          <w:color w:val="000000"/>
          <w:sz w:val="28"/>
        </w:rPr>
        <w:t>№ 69-VI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616" w:id="554"/>
    <w:p>
      <w:pPr>
        <w:spacing w:after="0"/>
        <w:ind w:left="0"/>
        <w:jc w:val="left"/>
      </w:pPr>
      <w:r>
        <w:rPr>
          <w:rFonts w:ascii="Times New Roman"/>
          <w:b/>
          <w:i w:val="false"/>
          <w:color w:val="000000"/>
        </w:rPr>
        <w:t xml:space="preserve"> 13-1-тарау. Арнаулы мемлекеттік органдар қызметкерлері мен әскери қызметшілердің қатысуымен тұрғын үй қатынастарын реттеудің ерекшеліктері</w:t>
      </w:r>
    </w:p>
    <w:bookmarkEnd w:id="554"/>
    <w:p>
      <w:pPr>
        <w:spacing w:after="0"/>
        <w:ind w:left="0"/>
        <w:jc w:val="both"/>
      </w:pPr>
      <w:r>
        <w:rPr>
          <w:rFonts w:ascii="Times New Roman"/>
          <w:b w:val="false"/>
          <w:i w:val="false"/>
          <w:color w:val="ff0000"/>
          <w:sz w:val="28"/>
        </w:rPr>
        <w:t xml:space="preserve">
      Ескерту. 4-бөлім 13-1-тараумен толықтырылды - ҚР 2012.02.13 </w:t>
      </w:r>
      <w:r>
        <w:rPr>
          <w:rFonts w:ascii="Times New Roman"/>
          <w:b w:val="false"/>
          <w:i w:val="false"/>
          <w:color w:val="ff0000"/>
          <w:sz w:val="28"/>
        </w:rPr>
        <w:t>N 553-IV</w:t>
      </w:r>
      <w:r>
        <w:rPr>
          <w:rFonts w:ascii="Times New Roman"/>
          <w:b w:val="false"/>
          <w:i w:val="false"/>
          <w:color w:val="ff0000"/>
          <w:sz w:val="28"/>
        </w:rPr>
        <w:t xml:space="preserve"> (2013.01.01 бастап қолданысқа енгізіледі) Заңымен; жаңа редакцияда көзделген - ҚР 12.12.2017 </w:t>
      </w:r>
      <w:r>
        <w:rPr>
          <w:rFonts w:ascii="Times New Roman"/>
          <w:b w:val="false"/>
          <w:i w:val="false"/>
          <w:color w:val="ff0000"/>
          <w:sz w:val="28"/>
        </w:rPr>
        <w:t>№ 114-VI</w:t>
      </w:r>
      <w:r>
        <w:rPr>
          <w:rFonts w:ascii="Times New Roman"/>
          <w:b w:val="false"/>
          <w:i w:val="false"/>
          <w:color w:val="ff0000"/>
          <w:sz w:val="28"/>
        </w:rPr>
        <w:t xml:space="preserve"> Заңымен (01.01.2018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i w:val="false"/>
          <w:color w:val="000000"/>
          <w:sz w:val="28"/>
        </w:rPr>
        <w:t>101-1-бап. Арнаулы мемлекеттік органдар қызметкерлерінің тұрғынжай құқығын іске асыруы</w:t>
      </w:r>
    </w:p>
    <w:bookmarkStart w:name="z872" w:id="555"/>
    <w:p>
      <w:pPr>
        <w:spacing w:after="0"/>
        <w:ind w:left="0"/>
        <w:jc w:val="both"/>
      </w:pPr>
      <w:r>
        <w:rPr>
          <w:rFonts w:ascii="Times New Roman"/>
          <w:b w:val="false"/>
          <w:i w:val="false"/>
          <w:color w:val="000000"/>
          <w:sz w:val="28"/>
        </w:rPr>
        <w:t>
      1. Арнаулы мемлекеттік органдар қызметкерлерінің (арнаулы (әскери) оқу орындарының курсанттары мен тыңдаушыларын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 Осы баптың 7 және 8-тармақтарында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bookmarkEnd w:id="555"/>
    <w:bookmarkStart w:name="z873" w:id="556"/>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арнаулы мемлекеттік орган қызметкерінің өзін қоса алғанда, отбасының әрбір мүшесіне он сегіз шаршы метр пайдалы алаң есебінен айқындалады.</w:t>
      </w:r>
    </w:p>
    <w:bookmarkEnd w:id="556"/>
    <w:bookmarkStart w:name="z874" w:id="557"/>
    <w:p>
      <w:pPr>
        <w:spacing w:after="0"/>
        <w:ind w:left="0"/>
        <w:jc w:val="both"/>
      </w:pPr>
      <w:r>
        <w:rPr>
          <w:rFonts w:ascii="Times New Roman"/>
          <w:b w:val="false"/>
          <w:i w:val="false"/>
          <w:color w:val="000000"/>
          <w:sz w:val="28"/>
        </w:rPr>
        <w:t>
      Қазақстан Республикасы арнаулы мемлекеттік органдарының қызметкерлеріне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bookmarkEnd w:id="557"/>
    <w:bookmarkStart w:name="z875" w:id="558"/>
    <w:p>
      <w:pPr>
        <w:spacing w:after="0"/>
        <w:ind w:left="0"/>
        <w:jc w:val="both"/>
      </w:pPr>
      <w:r>
        <w:rPr>
          <w:rFonts w:ascii="Times New Roman"/>
          <w:b w:val="false"/>
          <w:i w:val="false"/>
          <w:color w:val="000000"/>
          <w:sz w:val="28"/>
        </w:rPr>
        <w:t>
      Арнайы жедел тапсырмаларды орындау үшін ерекше тәртіппен қызмет өткеретін арнаулы мемлекеттік органдардың қызметкерлеріне және штаттық жасырын қызметкерлерге тұрғын үй төлемдерін жүзеге асыру қағидаларын арнаулы мемлекеттік органдардың бірінші басшылары бекітеді.</w:t>
      </w:r>
    </w:p>
    <w:bookmarkEnd w:id="558"/>
    <w:bookmarkStart w:name="z876" w:id="559"/>
    <w:p>
      <w:pPr>
        <w:spacing w:after="0"/>
        <w:ind w:left="0"/>
        <w:jc w:val="both"/>
      </w:pPr>
      <w:r>
        <w:rPr>
          <w:rFonts w:ascii="Times New Roman"/>
          <w:b w:val="false"/>
          <w:i w:val="false"/>
          <w:color w:val="000000"/>
          <w:sz w:val="28"/>
        </w:rPr>
        <w:t>
      2. Осы баптың 1-тармағының төртінші бөлігінде көзделген ерекше тәртіппен жүзеге асырылатын тұрғын үй төлемдерін қоспағанда, тұрғын үй төлемдері арнаулы мемлекеттік орган қызметкерінің таңдауы бойынша екінші деңгейдегі банктердің бірінде ашылған оның жеке арнайы шотына аудару арқылы ай сайынғы негізде жүргізіледі.</w:t>
      </w:r>
    </w:p>
    <w:bookmarkEnd w:id="559"/>
    <w:bookmarkStart w:name="z877" w:id="560"/>
    <w:p>
      <w:pPr>
        <w:spacing w:after="0"/>
        <w:ind w:left="0"/>
        <w:jc w:val="both"/>
      </w:pPr>
      <w:r>
        <w:rPr>
          <w:rFonts w:ascii="Times New Roman"/>
          <w:b w:val="false"/>
          <w:i w:val="false"/>
          <w:color w:val="000000"/>
          <w:sz w:val="28"/>
        </w:rPr>
        <w:t>
      Арнаулы мемлекеттік органның әрбір қызметкері жеке арнайы шотты өз бетінше ашады және оған қызмет көрсетеді.</w:t>
      </w:r>
    </w:p>
    <w:bookmarkEnd w:id="560"/>
    <w:bookmarkStart w:name="z878" w:id="561"/>
    <w:p>
      <w:pPr>
        <w:spacing w:after="0"/>
        <w:ind w:left="0"/>
        <w:jc w:val="both"/>
      </w:pPr>
      <w:r>
        <w:rPr>
          <w:rFonts w:ascii="Times New Roman"/>
          <w:b w:val="false"/>
          <w:i w:val="false"/>
          <w:color w:val="000000"/>
          <w:sz w:val="28"/>
        </w:rPr>
        <w:t>
      3. Тұрғын үй төлемдерін арнаулы мемлекеттік орган олар тағайындалған күннен бастап бір ай мерзімде жүргізеді.</w:t>
      </w:r>
    </w:p>
    <w:bookmarkEnd w:id="561"/>
    <w:bookmarkStart w:name="z879" w:id="562"/>
    <w:p>
      <w:pPr>
        <w:spacing w:after="0"/>
        <w:ind w:left="0"/>
        <w:jc w:val="both"/>
      </w:pPr>
      <w:r>
        <w:rPr>
          <w:rFonts w:ascii="Times New Roman"/>
          <w:b w:val="false"/>
          <w:i w:val="false"/>
          <w:color w:val="000000"/>
          <w:sz w:val="28"/>
        </w:rPr>
        <w:t>
      4. 2013 жылғы 1 қаңтарға дейінгі мерзімде қызметтік тұрғынжаймен қамтамасыз етілген арнаулы мемлекеттік органдар қызметкерлерінің осы тұрғынжайда тұру және осы Заңда белгіленген тәртіппен оны жекешелендіру құқығы сақталады.</w:t>
      </w:r>
    </w:p>
    <w:bookmarkEnd w:id="562"/>
    <w:bookmarkStart w:name="z880" w:id="563"/>
    <w:p>
      <w:pPr>
        <w:spacing w:after="0"/>
        <w:ind w:left="0"/>
        <w:jc w:val="both"/>
      </w:pPr>
      <w:r>
        <w:rPr>
          <w:rFonts w:ascii="Times New Roman"/>
          <w:b w:val="false"/>
          <w:i w:val="false"/>
          <w:color w:val="000000"/>
          <w:sz w:val="28"/>
        </w:rPr>
        <w:t>
      5. 2013 жылғы 1 қаңтарға дейін тұрғынжайға мұқтаж деп танылған арнаулы мемлекеттік органдардың қызметкерлері қызметтен шығарылған кезде (теріс себептермен қызметтен шығару жағдайларын қоспағанда) арнаулы мемлекеттік органдарда, Қарулы Күштерде, басқа да әскерлер мен әскери құралымдарда олар тұрғынжайға мұқтаж деп танылған күннен бастап қызметтің барлық кезеңіне бұрын жүзеге асырылған тұрғын үй төлемдерінің сомасы шегеріле отырып, тұрғын үй төлемдерін алады.</w:t>
      </w:r>
    </w:p>
    <w:bookmarkEnd w:id="563"/>
    <w:bookmarkStart w:name="z881" w:id="564"/>
    <w:p>
      <w:pPr>
        <w:spacing w:after="0"/>
        <w:ind w:left="0"/>
        <w:jc w:val="both"/>
      </w:pPr>
      <w:r>
        <w:rPr>
          <w:rFonts w:ascii="Times New Roman"/>
          <w:b w:val="false"/>
          <w:i w:val="false"/>
          <w:color w:val="000000"/>
          <w:sz w:val="28"/>
        </w:rPr>
        <w:t>
      Арнаулы мемлекеттік органдар қызметкерлері тұрғынжайға мұқтаж деп танылған күннен бастап 2013 жылғы 1 қаңтарға дейінгі кезеңге олардың тұрғын үй төлемдерін алуы бөлігінде осы тармақтың күші, тұрғынжайды купондық тетік арқылы жекешелендіруді жүзеге асырған қызметкерлерді қоспағанда, мемлекеттік тұрғын үй қорынан тұрғынжайды жекешелендіру құқығын бұрын іске асырған қызметкерлерге қолданылмайды.</w:t>
      </w:r>
    </w:p>
    <w:bookmarkEnd w:id="564"/>
    <w:bookmarkStart w:name="z882" w:id="565"/>
    <w:p>
      <w:pPr>
        <w:spacing w:after="0"/>
        <w:ind w:left="0"/>
        <w:jc w:val="both"/>
      </w:pPr>
      <w:r>
        <w:rPr>
          <w:rFonts w:ascii="Times New Roman"/>
          <w:b w:val="false"/>
          <w:i w:val="false"/>
          <w:color w:val="000000"/>
          <w:sz w:val="28"/>
        </w:rPr>
        <w:t xml:space="preserve">
      6. Егер арнаулы мемлекеттік органның қызметкерін қызметтен шығаруға қызмет өткеру кезеңінде алған, әскери-дәрігерлік комиссия қызметкерді есептен шығара отырып, қызметке жарамсыз деп таныған мертігуі (жаралануы, жарақаттануы, контузиясы) немесе ауруы себеп болса, оған тұрғын үй төлемдері біржолғы ақшалай өтемақы түрінде аударылады. </w:t>
      </w:r>
    </w:p>
    <w:bookmarkEnd w:id="565"/>
    <w:bookmarkStart w:name="z883" w:id="566"/>
    <w:p>
      <w:pPr>
        <w:spacing w:after="0"/>
        <w:ind w:left="0"/>
        <w:jc w:val="both"/>
      </w:pPr>
      <w:r>
        <w:rPr>
          <w:rFonts w:ascii="Times New Roman"/>
          <w:b w:val="false"/>
          <w:i w:val="false"/>
          <w:color w:val="000000"/>
          <w:sz w:val="28"/>
        </w:rPr>
        <w:t>
      Біржолғы ақшалай өтемақының мөлшері бұрын жүзеге асырылған тұрғын үй төлемдерінің сомасы шегеріле отырып,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қызметкер қызмет өткерген Қазақстан Республикасының тиісті өңіріндегі жаңа тұрғынжай сатудың бір шаршы метрінің бағасына көбейту арқылы айқындалады.</w:t>
      </w:r>
    </w:p>
    <w:bookmarkEnd w:id="566"/>
    <w:bookmarkStart w:name="z884" w:id="567"/>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арнаулы мемлекеттік органның қызметкері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bookmarkEnd w:id="567"/>
    <w:bookmarkStart w:name="z885" w:id="568"/>
    <w:p>
      <w:pPr>
        <w:spacing w:after="0"/>
        <w:ind w:left="0"/>
        <w:jc w:val="both"/>
      </w:pPr>
      <w:r>
        <w:rPr>
          <w:rFonts w:ascii="Times New Roman"/>
          <w:b w:val="false"/>
          <w:i w:val="false"/>
          <w:color w:val="000000"/>
          <w:sz w:val="28"/>
        </w:rPr>
        <w:t>
      7. Әскери қалашықтардың, шекара заставаларының және өзге де жабық объектілердің аумағындағы немесе жатақханадағы қызметтік тұрғынжаймен қамтамасыз етілген арнаулы мемлекеттік органдардың қызметкерлеріне тұрғын үй төлемдері осы тарауға сәйкес айқындалған тұрғын үй төлемдері мөлшерінің елу пайызы мөлшерінде жүргізіледі.</w:t>
      </w:r>
    </w:p>
    <w:bookmarkEnd w:id="568"/>
    <w:bookmarkStart w:name="z886" w:id="569"/>
    <w:p>
      <w:pPr>
        <w:spacing w:after="0"/>
        <w:ind w:left="0"/>
        <w:jc w:val="both"/>
      </w:pPr>
      <w:r>
        <w:rPr>
          <w:rFonts w:ascii="Times New Roman"/>
          <w:b w:val="false"/>
          <w:i w:val="false"/>
          <w:color w:val="000000"/>
          <w:sz w:val="28"/>
        </w:rPr>
        <w:t>
      8. Шетелге қызмет өткеру үшін жіберілген арнаулы мемлекеттік органдар қызметкерлерінің тұрып жатқан тұрғынжайлары және (немесе) тағайындалған тұрғын үй төлемдері шетелде болатын барлық уақытына сақталады.</w:t>
      </w:r>
    </w:p>
    <w:bookmarkEnd w:id="569"/>
    <w:bookmarkStart w:name="z887" w:id="570"/>
    <w:p>
      <w:pPr>
        <w:spacing w:after="0"/>
        <w:ind w:left="0"/>
        <w:jc w:val="both"/>
      </w:pPr>
      <w:r>
        <w:rPr>
          <w:rFonts w:ascii="Times New Roman"/>
          <w:b w:val="false"/>
          <w:i w:val="false"/>
          <w:color w:val="000000"/>
          <w:sz w:val="28"/>
        </w:rPr>
        <w:t>
      9. Арнаулы мемлекеттік органдар қызметкерлерінің тұрғын үй төлемдерін пайдалану арқылы тұрғынжайды меншікке алу құқығы бір рет жүзеге асырылады.</w:t>
      </w:r>
    </w:p>
    <w:bookmarkEnd w:id="570"/>
    <w:p>
      <w:pPr>
        <w:spacing w:after="0"/>
        <w:ind w:left="0"/>
        <w:jc w:val="both"/>
      </w:pPr>
      <w:r>
        <w:rPr>
          <w:rFonts w:ascii="Times New Roman"/>
          <w:b/>
          <w:i w:val="false"/>
          <w:color w:val="000000"/>
          <w:sz w:val="28"/>
        </w:rPr>
        <w:t>101-2-бап. Әскери қызметшілердің тұрғынжай құқығын іске асыруы</w:t>
      </w:r>
    </w:p>
    <w:bookmarkStart w:name="z888" w:id="571"/>
    <w:p>
      <w:pPr>
        <w:spacing w:after="0"/>
        <w:ind w:left="0"/>
        <w:jc w:val="both"/>
      </w:pPr>
      <w:r>
        <w:rPr>
          <w:rFonts w:ascii="Times New Roman"/>
          <w:b w:val="false"/>
          <w:i w:val="false"/>
          <w:color w:val="000000"/>
          <w:sz w:val="28"/>
        </w:rPr>
        <w:t>
      1. Әскери қызметшілердің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тұрғынжай құқығын іске асыруы осы тарауда белгіленген тәртіппен олар тұрғынжайға мұқтаж деп танылған күннен бастап қызметтік тұрғынжай беру немесе олардың жеке арнайы шотына тұрғын үй төлемдерін аудару арқылы жүзеге асырылады. Осы баптың 7 және 10-тармақтарында көзделген жағдайларда тұрғынжай құқығын іске асыру қызметтік тұрғынжай беру және олардың жеке арнайы шотына тұрғын үй төлемдерін аудару арқылы жүзеге асырылады.</w:t>
      </w:r>
    </w:p>
    <w:bookmarkEnd w:id="571"/>
    <w:p>
      <w:pPr>
        <w:spacing w:after="0"/>
        <w:ind w:left="0"/>
        <w:jc w:val="both"/>
      </w:pPr>
      <w:r>
        <w:rPr>
          <w:rFonts w:ascii="Times New Roman"/>
          <w:b w:val="false"/>
          <w:i w:val="false"/>
          <w:color w:val="000000"/>
          <w:sz w:val="28"/>
        </w:rPr>
        <w:t>
      Тұрғын үй төлемдерінің мөлшері Қазақстан Республикасының тиісті өңіріндегі тұрғынжайдың бір шаршы метрін жалға алу құнын тұрғынжай алаңына көбейту арқылы айқындалады. Тұрғынжай алаңы әскери қызметшінің өзін қоса алғанда, отбасының әрбір мүшесіне он сегіз шаршы метр пайдалы алаң есебінен айқындалады.</w:t>
      </w:r>
    </w:p>
    <w:p>
      <w:pPr>
        <w:spacing w:after="0"/>
        <w:ind w:left="0"/>
        <w:jc w:val="both"/>
      </w:pPr>
      <w:r>
        <w:rPr>
          <w:rFonts w:ascii="Times New Roman"/>
          <w:b w:val="false"/>
          <w:i w:val="false"/>
          <w:color w:val="000000"/>
          <w:sz w:val="28"/>
        </w:rPr>
        <w:t>
      Әскери қызметшілерді қызметтік тұрғынжаймен қамтамасыз ету, тұрғын үй төлемдерінің мөлшерін есептеу, оларды тағайындау, қайта есептеу, жүзеге асыру, тоқтату, тоқтата тұру және қайта бастау қағидаларын Қазақстан Республикасының Үкіметі бекітеді.</w:t>
      </w:r>
    </w:p>
    <w:p>
      <w:pPr>
        <w:spacing w:after="0"/>
        <w:ind w:left="0"/>
        <w:jc w:val="both"/>
      </w:pPr>
      <w:r>
        <w:rPr>
          <w:rFonts w:ascii="Times New Roman"/>
          <w:b w:val="false"/>
          <w:i w:val="false"/>
          <w:color w:val="000000"/>
          <w:sz w:val="28"/>
        </w:rPr>
        <w:t>
      Қазақстан Республикасы Қорғаныс министрлігі әскери барлау органдары жасырын құрамының әскери қызметшілеріне тұрғын үй төлемдерін жүзеге асыру қағидаларын Қазақстан Республикасының Қорғаныс министрі бекітеді.</w:t>
      </w:r>
    </w:p>
    <w:p>
      <w:pPr>
        <w:spacing w:after="0"/>
        <w:ind w:left="0"/>
        <w:jc w:val="both"/>
      </w:pPr>
      <w:r>
        <w:rPr>
          <w:rFonts w:ascii="Times New Roman"/>
          <w:b w:val="false"/>
          <w:i w:val="false"/>
          <w:color w:val="000000"/>
          <w:sz w:val="28"/>
        </w:rPr>
        <w:t>
      2. Осы баптың 1-тармағының төртінші бөлігінде көзделген ерекше тәртіппен жүзеге асырылатын тұрғын үй төлемдерін қоспағанда, тұрғын үй төлемдері әскери қызметшінің таңдауы бойынша екінші деңгейдегі банктердің бірінде ашылған оның жеке арнайы шотына аудару арқылы ай сайынғы негізде жүргізіледі.</w:t>
      </w:r>
    </w:p>
    <w:p>
      <w:pPr>
        <w:spacing w:after="0"/>
        <w:ind w:left="0"/>
        <w:jc w:val="both"/>
      </w:pPr>
      <w:r>
        <w:rPr>
          <w:rFonts w:ascii="Times New Roman"/>
          <w:b w:val="false"/>
          <w:i w:val="false"/>
          <w:color w:val="000000"/>
          <w:sz w:val="28"/>
        </w:rPr>
        <w:t>
      Әрбір әскери қызметші жеке арнайы шотты өз бетінше ашады және оған қызмет көрсетеді.</w:t>
      </w:r>
    </w:p>
    <w:p>
      <w:pPr>
        <w:spacing w:after="0"/>
        <w:ind w:left="0"/>
        <w:jc w:val="both"/>
      </w:pPr>
      <w:r>
        <w:rPr>
          <w:rFonts w:ascii="Times New Roman"/>
          <w:b w:val="false"/>
          <w:i w:val="false"/>
          <w:color w:val="000000"/>
          <w:sz w:val="28"/>
        </w:rPr>
        <w:t xml:space="preserve">
      3. Тұрғын үй төлемдерін әскери қызметші әскери қызмет өткеретін Қарулы Күштердің, басқа да әскерлер мен әскери құралымдардың мемлекеттік мекемесі олар тағайындалған күннен бастап бір ай мерзімде жүргізеді. </w:t>
      </w:r>
    </w:p>
    <w:p>
      <w:pPr>
        <w:spacing w:after="0"/>
        <w:ind w:left="0"/>
        <w:jc w:val="both"/>
      </w:pPr>
      <w:r>
        <w:rPr>
          <w:rFonts w:ascii="Times New Roman"/>
          <w:b w:val="false"/>
          <w:i w:val="false"/>
          <w:color w:val="000000"/>
          <w:sz w:val="28"/>
        </w:rPr>
        <w:t xml:space="preserve">
      4. 2013 жылғы 1 қаңтарда күнтізбелік есептеумен әскери қызметте он және одан көп жыл болған әскери қызметшілердің берілген қызметтік тұрғынжайда тұру және осы Заңда белгіленген тәртіппен оны жекешелендіру құқығы сақталады. </w:t>
      </w:r>
    </w:p>
    <w:p>
      <w:pPr>
        <w:spacing w:after="0"/>
        <w:ind w:left="0"/>
        <w:jc w:val="both"/>
      </w:pPr>
      <w:r>
        <w:rPr>
          <w:rFonts w:ascii="Times New Roman"/>
          <w:b w:val="false"/>
          <w:i w:val="false"/>
          <w:color w:val="000000"/>
          <w:sz w:val="28"/>
        </w:rPr>
        <w:t>
      2013 жылғы 1 қаңтарда күнтізбелік есептеумен әскери қызметте он және одан көп жыл болған әскери қызметшілердің күнтізбелік есептеумен әскери қызметте жиырма жыл болғаннан кейін қызметтік тұрғынжайды өтеусіз жекешелендіруге құқығы бар. Қызметтік тұрғынжай жекешелендіруге жатпайтын, оның ішінде әскери қалашықтардың, шекара заставаларының және өзге де жабық объектілердің аумағында орналасуы салдарынан жекешелендіруге жатпайтын жағдайларда, өтеусіз жекешелендіру құқығы Қазақстан Республикасының Үкіметі бекіткен Ақшалай өтемақыны жүзеге асыру қағидаларына сәйкес тұрғын үй төлемдері түріндегі ақшалай өтемақымен өтеледі.</w:t>
      </w:r>
    </w:p>
    <w:p>
      <w:pPr>
        <w:spacing w:after="0"/>
        <w:ind w:left="0"/>
        <w:jc w:val="both"/>
      </w:pPr>
      <w:r>
        <w:rPr>
          <w:rFonts w:ascii="Times New Roman"/>
          <w:b w:val="false"/>
          <w:i w:val="false"/>
          <w:color w:val="000000"/>
          <w:sz w:val="28"/>
        </w:rPr>
        <w:t>
      Ақшалай өтемақының мөлшері бұрын жүзеге асырылған тұрғын үй төлемдерінің сомасы шегеріле отырып, республика бойынша орташа алғанда жаңа тұрғынжай сатудың бір шаршы метрінің құнын әскери қызметшінің өзін қоса алғанда, отбасының әрбір мүшесіне он сегіз шаршы метр пайдалы алаңнан есептелетін тұрғынжай алаңына көбейту арқылы айқындалады.</w:t>
      </w:r>
    </w:p>
    <w:p>
      <w:pPr>
        <w:spacing w:after="0"/>
        <w:ind w:left="0"/>
        <w:jc w:val="both"/>
      </w:pPr>
      <w:r>
        <w:rPr>
          <w:rFonts w:ascii="Times New Roman"/>
          <w:b w:val="false"/>
          <w:i w:val="false"/>
          <w:color w:val="000000"/>
          <w:sz w:val="28"/>
        </w:rPr>
        <w:t>
      Ақшалай өтемақы төленген адамдар қызметтік тұрғынжайды ақшалай өтемақы төленген кезден бастап үш айдан кешіктірмей белгіленген тәртіппен тапсырады.</w:t>
      </w:r>
    </w:p>
    <w:p>
      <w:pPr>
        <w:spacing w:after="0"/>
        <w:ind w:left="0"/>
        <w:jc w:val="both"/>
      </w:pPr>
      <w:r>
        <w:rPr>
          <w:rFonts w:ascii="Times New Roman"/>
          <w:b w:val="false"/>
          <w:i w:val="false"/>
          <w:color w:val="000000"/>
          <w:sz w:val="28"/>
        </w:rPr>
        <w:t>
      Қызметтік тұрғынжай жекешелендіруге жатпайтын әскери қалашықтардың, шекара заставаларының және өзге де жабық объектілердің тізбесін Қазақстан Республикасының Үкіметі бекітеді.</w:t>
      </w:r>
    </w:p>
    <w:p>
      <w:pPr>
        <w:spacing w:after="0"/>
        <w:ind w:left="0"/>
        <w:jc w:val="both"/>
      </w:pPr>
      <w:r>
        <w:rPr>
          <w:rFonts w:ascii="Times New Roman"/>
          <w:b w:val="false"/>
          <w:i w:val="false"/>
          <w:color w:val="000000"/>
          <w:sz w:val="28"/>
        </w:rPr>
        <w:t>
      Осы тармақта көзделген жеңілдіктер бір рет қолданылады және әскери қызметтен теріс себептермен шығарылған әскери қызметшілерге қолданылмайды.</w:t>
      </w:r>
    </w:p>
    <w:p>
      <w:pPr>
        <w:spacing w:after="0"/>
        <w:ind w:left="0"/>
        <w:jc w:val="both"/>
      </w:pPr>
      <w:r>
        <w:rPr>
          <w:rFonts w:ascii="Times New Roman"/>
          <w:b w:val="false"/>
          <w:i w:val="false"/>
          <w:color w:val="000000"/>
          <w:sz w:val="28"/>
        </w:rPr>
        <w:t>
      5. Тұрғынжайға мұқтаж деп танылған, бірақ 2018 жылғы 1 қаңтарға дейінгі мерзімде қамтамасыз етілмеген әскери қызметшілер әскери қызметтен шығарылған кезде (теріс себептермен қызметтен шығару жағдайларын қоспағанда) арнаулы мемлекеттік органдарда, Қарулы Күштерде, басқа да әскерлер мен әскери құралымдарда олар тұрғынжайға мұқтаж деп танылған күннен бастап қызметтің барлық кезеңіне бұрын жүзеге асырылған тұрғын үй төлемдерінің сомасы шегеріле отырып, тұрғын үй төлемдерін алады.</w:t>
      </w:r>
    </w:p>
    <w:p>
      <w:pPr>
        <w:spacing w:after="0"/>
        <w:ind w:left="0"/>
        <w:jc w:val="both"/>
      </w:pPr>
      <w:r>
        <w:rPr>
          <w:rFonts w:ascii="Times New Roman"/>
          <w:b w:val="false"/>
          <w:i w:val="false"/>
          <w:color w:val="000000"/>
          <w:sz w:val="28"/>
        </w:rPr>
        <w:t>
      2018 жылғы 1 қаңтарға дейін жабық және оқшауланған әскери қалашықтардың, шекара заставаларының және өзге де жабық объектілердің аумағындағы және (немесе) жатақханадағы қызметтік тұрғынжайда тұрған әскери қызметшілерге әскери қызметтен шығарылған кезде (теріс себептермен қызметтен шығару жағдайларын қоспағанда) тұрғын үй төлемдері көрсетілген тұрғынжайда тұрған барлық кезеңге осы тарауға сәйкес айқындалған тұрғын үй төлемдері мөлшерінің елу пайызы мөлшерінде жүзеге асырылады.</w:t>
      </w:r>
    </w:p>
    <w:p>
      <w:pPr>
        <w:spacing w:after="0"/>
        <w:ind w:left="0"/>
        <w:jc w:val="both"/>
      </w:pPr>
      <w:r>
        <w:rPr>
          <w:rFonts w:ascii="Times New Roman"/>
          <w:b w:val="false"/>
          <w:i w:val="false"/>
          <w:color w:val="000000"/>
          <w:sz w:val="28"/>
        </w:rPr>
        <w:t>
      Әскери қызметшілер тұрғынжайға мұқтаж деп танылған күннен бастап 2018 жылғы 1 қаңтарға дейінгі кезеңге олардың тұрғын үй төлемдерін алуы бөлігінде осы тармақтың күші, купондық тетік арқылы жекешелендіруді жүзеге асырған әскери қызметшілерді қоспағанда, мемлекеттік тұрғын үй қорынан тұрғынжайды жекешелендіру құқығын бұрын іске асырған не өтеусіз жекешелендіру құқығының орнына ақшалай өтемақы алған әскери қызметшілерге қолданылмайды.</w:t>
      </w:r>
    </w:p>
    <w:p>
      <w:pPr>
        <w:spacing w:after="0"/>
        <w:ind w:left="0"/>
        <w:jc w:val="both"/>
      </w:pPr>
      <w:r>
        <w:rPr>
          <w:rFonts w:ascii="Times New Roman"/>
          <w:b w:val="false"/>
          <w:i w:val="false"/>
          <w:color w:val="000000"/>
          <w:sz w:val="28"/>
        </w:rPr>
        <w:t>
      6. Әскери қызметшілерге әскери қызмет өткеру кезеңінде алған, әскери-дәрігерлік комиссия әскери қызметшіні әскери есептен шығара отырып әскери қызметке жарамсыз деп таныған мертігуі (жаралануы, жарақаттануы, контузиясы) немесе ауруы себебінен әскери қызметтен шығарылған кезде тұрғын үй төлемдері біржолғы ақшалай өтемақы түрінде аударылады. Біржолғы ақшалай өтемақының мөлшері бұрын жүзеге асырылған тұрғын үй төлемдерінің сомасы шегеріле отырып, оны қызметтен шығару кезіндегі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әскери қызметші әскери қызмет өткерген Қазақстан Республикасының тиісті өңіріндегі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Осы тармақтың бірінші бөлігінде көзделген тұрғын үй төлемдері, егер мертігуі (жаралануы, жарақаттануы, контузиясы) немесе ауруы әскери қызметші құқыққа қайшы әрекеттер жасаған кезде немесе алкогольдік, есірткілік, психотроптық, уытқұмарлық (сол тектестерден) масаңдануы немесе өзіне қандай да бір дене зақымын (өзінің дене мүшесіне зақым келтіру) немесе өз денсаулығына өзге де зиян келтіру себебінен болғаны Қазақстан Республикасының заңнамасында белгіленген тәртіппен дәлелденсе, төленбейді.</w:t>
      </w:r>
    </w:p>
    <w:p>
      <w:pPr>
        <w:spacing w:after="0"/>
        <w:ind w:left="0"/>
        <w:jc w:val="both"/>
      </w:pPr>
      <w:r>
        <w:rPr>
          <w:rFonts w:ascii="Times New Roman"/>
          <w:b w:val="false"/>
          <w:i w:val="false"/>
          <w:color w:val="000000"/>
          <w:sz w:val="28"/>
        </w:rPr>
        <w:t>
      7. Әскери қалашықтардың, шекара заставаларының және өзге де жабық объектілердің аумағындағы немесе жатақханадағы қызметтік тұрғынжаймен қамтамасыз етілген әскери қызметшілерге тұрғын үй төлемдері осы тарауға сәйкес айқындалған тұрғын үй төлемдері мөлшерінің елу пайызы мөлшерінде жүргізіледі.</w:t>
      </w:r>
    </w:p>
    <w:p>
      <w:pPr>
        <w:spacing w:after="0"/>
        <w:ind w:left="0"/>
        <w:jc w:val="both"/>
      </w:pPr>
      <w:r>
        <w:rPr>
          <w:rFonts w:ascii="Times New Roman"/>
          <w:b w:val="false"/>
          <w:i w:val="false"/>
          <w:color w:val="000000"/>
          <w:sz w:val="28"/>
        </w:rPr>
        <w:t>
      8. Қызметтік тұрғынжайларды күтіп-ұстау және орталықтандырылған жылыту мемлекет есебінен қамтамасыз етілетін жабық және оқшауланған әскери қалашықтардың, шекара заставаларының және өзге де жабық объектілердің тізбесін Қазақстан Республикасының Үкіметі бекітеді.</w:t>
      </w:r>
    </w:p>
    <w:p>
      <w:pPr>
        <w:spacing w:after="0"/>
        <w:ind w:left="0"/>
        <w:jc w:val="both"/>
      </w:pPr>
      <w:r>
        <w:rPr>
          <w:rFonts w:ascii="Times New Roman"/>
          <w:b w:val="false"/>
          <w:i w:val="false"/>
          <w:color w:val="000000"/>
          <w:sz w:val="28"/>
        </w:rPr>
        <w:t>
      9. Әскери қызмет өткеру кезінде қаза тапқан (қайтыс болған) әскери қызметшінің отбасы мүшелері өтеусіз негізде басқа тұрғынжай берілмей, тұрып жатқан тұрғынжайынан шығарылмайды.</w:t>
      </w:r>
    </w:p>
    <w:p>
      <w:pPr>
        <w:spacing w:after="0"/>
        <w:ind w:left="0"/>
        <w:jc w:val="both"/>
      </w:pPr>
      <w:r>
        <w:rPr>
          <w:rFonts w:ascii="Times New Roman"/>
          <w:b w:val="false"/>
          <w:i w:val="false"/>
          <w:color w:val="000000"/>
          <w:sz w:val="28"/>
        </w:rPr>
        <w:t>
      10. Шетелге әскери қызмет өткеру үшін жіберілген әскери қызметшілердің тұрып жатқан тұрғынжайлары және (немесе) тағайындалған тұрғын үй төлемдері шетелде болатын барлық уақытына сақталады.</w:t>
      </w:r>
    </w:p>
    <w:p>
      <w:pPr>
        <w:spacing w:after="0"/>
        <w:ind w:left="0"/>
        <w:jc w:val="both"/>
      </w:pPr>
      <w:r>
        <w:rPr>
          <w:rFonts w:ascii="Times New Roman"/>
          <w:b w:val="false"/>
          <w:i w:val="false"/>
          <w:color w:val="000000"/>
          <w:sz w:val="28"/>
        </w:rPr>
        <w:t>
      11. Қазақстан Республикасы Мемлекеттік күзет қызметі әскери қызметшілерінің (мерзімді қызметтегі әскери қызметшілерден басқа) тұрғынжай құқығын іске асыруы, осы баптың 1 – 10-тармақтарын қоспағанда, осы тарауда көзделген тәртіппен жүргізіледі.</w:t>
      </w:r>
    </w:p>
    <w:p>
      <w:pPr>
        <w:spacing w:after="0"/>
        <w:ind w:left="0"/>
        <w:jc w:val="both"/>
      </w:pPr>
      <w:r>
        <w:rPr>
          <w:rFonts w:ascii="Times New Roman"/>
          <w:b w:val="false"/>
          <w:i w:val="false"/>
          <w:color w:val="000000"/>
          <w:sz w:val="28"/>
        </w:rPr>
        <w:t>
      Қазақстан Республикасы Мемлекеттік күзет қызметінің 2015 жылғы 1 қаңтарға дейін тұрғынжаймен қамтамасыз етілген әскери қызметшілері (мерзімді қызметтегі әскери қызметшілерден басқа) оны осы Заңда көзделген тәртіппен жекешелендіреді.</w:t>
      </w:r>
    </w:p>
    <w:p>
      <w:pPr>
        <w:spacing w:after="0"/>
        <w:ind w:left="0"/>
        <w:jc w:val="both"/>
      </w:pPr>
      <w:r>
        <w:rPr>
          <w:rFonts w:ascii="Times New Roman"/>
          <w:b w:val="false"/>
          <w:i w:val="false"/>
          <w:color w:val="000000"/>
          <w:sz w:val="28"/>
        </w:rPr>
        <w:t>
      12. Әскери қызметшілердің тұрғын үй төлемдерін пайдалану арқылы тұрғынжайды меншікке алу құқығы бір рет жүзеге асырылады.</w:t>
      </w:r>
    </w:p>
    <w:p>
      <w:pPr>
        <w:spacing w:after="0"/>
        <w:ind w:left="0"/>
        <w:jc w:val="both"/>
      </w:pPr>
      <w:r>
        <w:rPr>
          <w:rFonts w:ascii="Times New Roman"/>
          <w:b/>
          <w:i w:val="false"/>
          <w:color w:val="000000"/>
          <w:sz w:val="28"/>
        </w:rPr>
        <w:t>101-3-бап. Арнаулы мемлекеттік органдардың қызметкерлері мен әскери қызметшілерді тұрғынжайға мұқтаж деп тану</w:t>
      </w:r>
    </w:p>
    <w:p>
      <w:pPr>
        <w:spacing w:after="0"/>
        <w:ind w:left="0"/>
        <w:jc w:val="both"/>
      </w:pPr>
      <w:r>
        <w:rPr>
          <w:rFonts w:ascii="Times New Roman"/>
          <w:b w:val="false"/>
          <w:i w:val="false"/>
          <w:color w:val="000000"/>
          <w:sz w:val="28"/>
        </w:rPr>
        <w:t>
      1. Арнаулы мемлекеттік органдардың қызметкерлері (арнаулы (әскери) оқу орындарының курсанттары мен тыңдаушыларын қоспағанда) мен әскери қызметшілер (мерзімді қызметтегі әскери қызметшілерді, әскери оқу орындарының курсанттары мен кадеттерін, әскери жиындарға шақырылған әскери міндеттілерді қоспағанда), егер:</w:t>
      </w:r>
    </w:p>
    <w:p>
      <w:pPr>
        <w:spacing w:after="0"/>
        <w:ind w:left="0"/>
        <w:jc w:val="both"/>
      </w:pPr>
      <w:r>
        <w:rPr>
          <w:rFonts w:ascii="Times New Roman"/>
          <w:b w:val="false"/>
          <w:i w:val="false"/>
          <w:color w:val="000000"/>
          <w:sz w:val="28"/>
        </w:rPr>
        <w:t>
      1) олардың осы елді мекенде меншік құқығында тұрғынжайы болмаса, тұрғынжайға мұқтаж деп танылады, бұл ретте тұрғынжайға елу пайыздан аз үлестің болуы есепке алынбайды;</w:t>
      </w:r>
    </w:p>
    <w:p>
      <w:pPr>
        <w:spacing w:after="0"/>
        <w:ind w:left="0"/>
        <w:jc w:val="both"/>
      </w:pPr>
      <w:r>
        <w:rPr>
          <w:rFonts w:ascii="Times New Roman"/>
          <w:b w:val="false"/>
          <w:i w:val="false"/>
          <w:color w:val="000000"/>
          <w:sz w:val="28"/>
        </w:rPr>
        <w:t>
      2) олардың осы елді мекенде мемлекеттік тұрғын үй қорынан алған тұрақты пайдалануындағы тұрғынжайы болмаса;</w:t>
      </w:r>
    </w:p>
    <w:p>
      <w:pPr>
        <w:spacing w:after="0"/>
        <w:ind w:left="0"/>
        <w:jc w:val="both"/>
      </w:pPr>
      <w:r>
        <w:rPr>
          <w:rFonts w:ascii="Times New Roman"/>
          <w:b w:val="false"/>
          <w:i w:val="false"/>
          <w:color w:val="000000"/>
          <w:sz w:val="28"/>
        </w:rPr>
        <w:t>
      3) олар тұрып жатқан тұрғынжай белгіленген санитариялық-эпидемиологиялық және техникалық талаптарға сай келмесе;</w:t>
      </w:r>
    </w:p>
    <w:p>
      <w:pPr>
        <w:spacing w:after="0"/>
        <w:ind w:left="0"/>
        <w:jc w:val="both"/>
      </w:pPr>
      <w:r>
        <w:rPr>
          <w:rFonts w:ascii="Times New Roman"/>
          <w:b w:val="false"/>
          <w:i w:val="false"/>
          <w:color w:val="000000"/>
          <w:sz w:val="28"/>
        </w:rPr>
        <w:t>
      4) отбасы құрамында кейбір созылмалы аурулардың (Қазақстан Республикасының Үкіметі бекіткен аурулардың тізімі бойынша) ауыр түрлерімен ауыратын науқастар болып, бір үй-жайда (пәтерде) олармен бірге тұру мүмкін болмаса, тұрғынжайға мұқтаж деп танылады.</w:t>
      </w:r>
    </w:p>
    <w:p>
      <w:pPr>
        <w:spacing w:after="0"/>
        <w:ind w:left="0"/>
        <w:jc w:val="both"/>
      </w:pPr>
      <w:r>
        <w:rPr>
          <w:rFonts w:ascii="Times New Roman"/>
          <w:b w:val="false"/>
          <w:i w:val="false"/>
          <w:color w:val="000000"/>
          <w:sz w:val="28"/>
        </w:rPr>
        <w:t>
      Бұл ретте арнаулы мемлекеттік органдардың қызметкерлеріне немесе әскери қызметшілерге, егер олар өздері қызмет өткеріп жүрген елді мекенде тұруға жарамды тұрғынжайды соңғы бес жыл ішінде иеліктен шығаруды жүргізген болса, тұрғынжайға мұқтаж деп танудан бас тартылады. Бұл жағдайда тұрғынжайға елу пайыздан аз үлесті иеліктен шығару есепке алынбайды.</w:t>
      </w:r>
    </w:p>
    <w:p>
      <w:pPr>
        <w:spacing w:after="0"/>
        <w:ind w:left="0"/>
        <w:jc w:val="both"/>
      </w:pPr>
      <w:r>
        <w:rPr>
          <w:rFonts w:ascii="Times New Roman"/>
          <w:b w:val="false"/>
          <w:i w:val="false"/>
          <w:color w:val="000000"/>
          <w:sz w:val="28"/>
        </w:rPr>
        <w:t>
      Тұрғынжайға мұқтаж деп тану бөлігінде осы тармақтың күші арнаулы мемлекеттік органдардың қызметкерлері мен әскери қызметшілердің отбасы мүшелеріне қолданылады.</w:t>
      </w:r>
    </w:p>
    <w:p>
      <w:pPr>
        <w:spacing w:after="0"/>
        <w:ind w:left="0"/>
        <w:jc w:val="both"/>
      </w:pPr>
      <w:r>
        <w:rPr>
          <w:rFonts w:ascii="Times New Roman"/>
          <w:b w:val="false"/>
          <w:i w:val="false"/>
          <w:color w:val="000000"/>
          <w:sz w:val="28"/>
        </w:rPr>
        <w:t>
      Арнаулы мемлекеттік орган қызметкері немесе әскери қызметші жұбайының (зайыбының) некеге тұрғанға дейін осы елді мекенде тұрғынжайы болған жағдайда, арнаулы мемлекеттік органның қызметкері немесе әскери қызметші жұбайы (зайыбы) есепке алынбай тұрғынжайға мұқтаж деп танылады.</w:t>
      </w:r>
    </w:p>
    <w:p>
      <w:pPr>
        <w:spacing w:after="0"/>
        <w:ind w:left="0"/>
        <w:jc w:val="both"/>
      </w:pPr>
      <w:r>
        <w:rPr>
          <w:rFonts w:ascii="Times New Roman"/>
          <w:b w:val="false"/>
          <w:i w:val="false"/>
          <w:color w:val="000000"/>
          <w:sz w:val="28"/>
        </w:rPr>
        <w:t>
      2. Егер ерлі-зайыптының екеуі де арнаулы мемлекеттік органдардың қызметкерлері және (немесе) әскери қызметшілер болып табылса, тұрғын үй төлемдері ерлі-зайыптылардың таңдауы бойынша олардың біреуіне жүргізіледі.</w:t>
      </w:r>
    </w:p>
    <w:p>
      <w:pPr>
        <w:spacing w:after="0"/>
        <w:ind w:left="0"/>
        <w:jc w:val="both"/>
      </w:pPr>
      <w:r>
        <w:rPr>
          <w:rFonts w:ascii="Times New Roman"/>
          <w:b w:val="false"/>
          <w:i w:val="false"/>
          <w:color w:val="000000"/>
          <w:sz w:val="28"/>
        </w:rPr>
        <w:t>
      3. Егер ерлі-зайыптының екеуі де әскери қызметшілер болып табылса, қызметтік тұрғынжайды өтеусіз жекешелендіру құқығының орнына ақшалай өтемақы ерлі-зайыптылардың таңдауы бойынша олардың біреуіне төленеді. Бұл ретте ерлі-зайыптылар бұл құқықты іске асырғаннан кейін осы өтемақыны алу орны бойынша қызметтік тұрғынжай және (немесе) тұрғын үй төлемдерін алуға үміткер болуға құқылы емес.</w:t>
      </w:r>
    </w:p>
    <w:p>
      <w:pPr>
        <w:spacing w:after="0"/>
        <w:ind w:left="0"/>
        <w:jc w:val="both"/>
      </w:pPr>
      <w:r>
        <w:rPr>
          <w:rFonts w:ascii="Times New Roman"/>
          <w:b/>
          <w:i w:val="false"/>
          <w:color w:val="000000"/>
          <w:sz w:val="28"/>
        </w:rPr>
        <w:t>101-4-бап. Тұрғын үй төлемдерін тоқтата тұру, қайта бастау және тоқтату негіздері</w:t>
      </w:r>
    </w:p>
    <w:p>
      <w:pPr>
        <w:spacing w:after="0"/>
        <w:ind w:left="0"/>
        <w:jc w:val="both"/>
      </w:pPr>
      <w:r>
        <w:rPr>
          <w:rFonts w:ascii="Times New Roman"/>
          <w:b w:val="false"/>
          <w:i w:val="false"/>
          <w:color w:val="000000"/>
          <w:sz w:val="28"/>
        </w:rPr>
        <w:t>
      1. Тұрғын үй төлемдерін алушылар орын ауыстырған кезде тұрғын үй төлемдері Қазақстан Республикасының заңнамасында белгіленген тәртіппен тоқтатыла тұрады және қайта басталады.</w:t>
      </w:r>
    </w:p>
    <w:p>
      <w:pPr>
        <w:spacing w:after="0"/>
        <w:ind w:left="0"/>
        <w:jc w:val="both"/>
      </w:pPr>
      <w:r>
        <w:rPr>
          <w:rFonts w:ascii="Times New Roman"/>
          <w:b w:val="false"/>
          <w:i w:val="false"/>
          <w:color w:val="000000"/>
          <w:sz w:val="28"/>
        </w:rPr>
        <w:t>
      2. Тұрғын үй төлемдері:</w:t>
      </w:r>
    </w:p>
    <w:p>
      <w:pPr>
        <w:spacing w:after="0"/>
        <w:ind w:left="0"/>
        <w:jc w:val="both"/>
      </w:pPr>
      <w:r>
        <w:rPr>
          <w:rFonts w:ascii="Times New Roman"/>
          <w:b w:val="false"/>
          <w:i w:val="false"/>
          <w:color w:val="000000"/>
          <w:sz w:val="28"/>
        </w:rPr>
        <w:t>
      1) қызметкер арнаулы мемлекеттік органнан немесе әскери қызметші әскери қызметтен шығарылған;</w:t>
      </w:r>
    </w:p>
    <w:p>
      <w:pPr>
        <w:spacing w:after="0"/>
        <w:ind w:left="0"/>
        <w:jc w:val="both"/>
      </w:pPr>
      <w:r>
        <w:rPr>
          <w:rFonts w:ascii="Times New Roman"/>
          <w:b w:val="false"/>
          <w:i w:val="false"/>
          <w:color w:val="000000"/>
          <w:sz w:val="28"/>
        </w:rPr>
        <w:t>
      2)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міндеттемені орындамаған жағдайларын қоспағанда, арнаулы мемлекеттік органның қызметкері немесе әскери қызметші тұрғынжайға мұқтаж мәртебесінен айырылған;</w:t>
      </w:r>
    </w:p>
    <w:p>
      <w:pPr>
        <w:spacing w:after="0"/>
        <w:ind w:left="0"/>
        <w:jc w:val="both"/>
      </w:pPr>
      <w:r>
        <w:rPr>
          <w:rFonts w:ascii="Times New Roman"/>
          <w:b w:val="false"/>
          <w:i w:val="false"/>
          <w:color w:val="000000"/>
          <w:sz w:val="28"/>
        </w:rPr>
        <w:t>
      3) арнаулы мемлекеттік органның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w:t>
      </w:r>
    </w:p>
    <w:p>
      <w:pPr>
        <w:spacing w:after="0"/>
        <w:ind w:left="0"/>
        <w:jc w:val="both"/>
      </w:pPr>
      <w:r>
        <w:rPr>
          <w:rFonts w:ascii="Times New Roman"/>
          <w:b w:val="false"/>
          <w:i w:val="false"/>
          <w:color w:val="000000"/>
          <w:sz w:val="28"/>
        </w:rPr>
        <w:t>
      4) арнаулы мемлекеттік органның қызметкері немесе әскери қызметші тұрғын үй төлемдерін алудан бас тартқан жағдайларда тоқтатылады.</w:t>
      </w:r>
    </w:p>
    <w:p>
      <w:pPr>
        <w:spacing w:after="0"/>
        <w:ind w:left="0"/>
        <w:jc w:val="both"/>
      </w:pPr>
      <w:r>
        <w:rPr>
          <w:rFonts w:ascii="Times New Roman"/>
          <w:b/>
          <w:i w:val="false"/>
          <w:color w:val="000000"/>
          <w:sz w:val="28"/>
        </w:rPr>
        <w:t>101-5-бап. Тұрғын үй төлемдерін пайдалану мақсаттары</w:t>
      </w:r>
    </w:p>
    <w:p>
      <w:pPr>
        <w:spacing w:after="0"/>
        <w:ind w:left="0"/>
        <w:jc w:val="both"/>
      </w:pPr>
      <w:r>
        <w:rPr>
          <w:rFonts w:ascii="Times New Roman"/>
          <w:b w:val="false"/>
          <w:i w:val="false"/>
          <w:color w:val="000000"/>
          <w:sz w:val="28"/>
        </w:rPr>
        <w:t>
      Тұрғын үй төлемдерін алушы Қазақстан Республикасының заңнамасында белгіленген тәртіппен тіркелген тиісті шарттар негізінде жеке арнайы шотындағы ақшаны:</w:t>
      </w:r>
    </w:p>
    <w:p>
      <w:pPr>
        <w:spacing w:after="0"/>
        <w:ind w:left="0"/>
        <w:jc w:val="both"/>
      </w:pPr>
      <w:r>
        <w:rPr>
          <w:rFonts w:ascii="Times New Roman"/>
          <w:b w:val="false"/>
          <w:i w:val="false"/>
          <w:color w:val="000000"/>
          <w:sz w:val="28"/>
        </w:rPr>
        <w:t>
      1) тұрғынжайды меншікке, оның ішінде төлемдерді бөліп төлеумен немесе ипотекалық кредитті (қарызды) пайдалана отырып меншікке алу;</w:t>
      </w:r>
    </w:p>
    <w:p>
      <w:pPr>
        <w:spacing w:after="0"/>
        <w:ind w:left="0"/>
        <w:jc w:val="both"/>
      </w:pPr>
      <w:r>
        <w:rPr>
          <w:rFonts w:ascii="Times New Roman"/>
          <w:b w:val="false"/>
          <w:i w:val="false"/>
          <w:color w:val="000000"/>
          <w:sz w:val="28"/>
        </w:rPr>
        <w:t>
      2) тұрғынжайды жалға алу ақысын төлеу немесе кейіннен сатып алатын тұрғынжайды жалға алу ақысын төлеу;</w:t>
      </w:r>
    </w:p>
    <w:p>
      <w:pPr>
        <w:spacing w:after="0"/>
        <w:ind w:left="0"/>
        <w:jc w:val="both"/>
      </w:pPr>
      <w:r>
        <w:rPr>
          <w:rFonts w:ascii="Times New Roman"/>
          <w:b w:val="false"/>
          <w:i w:val="false"/>
          <w:color w:val="000000"/>
          <w:sz w:val="28"/>
        </w:rPr>
        <w:t>
      3) бұрын алынған ипотекалық кредитті (қарызды) өтеу;</w:t>
      </w:r>
    </w:p>
    <w:p>
      <w:pPr>
        <w:spacing w:after="0"/>
        <w:ind w:left="0"/>
        <w:jc w:val="both"/>
      </w:pPr>
      <w:r>
        <w:rPr>
          <w:rFonts w:ascii="Times New Roman"/>
          <w:b w:val="false"/>
          <w:i w:val="false"/>
          <w:color w:val="000000"/>
          <w:sz w:val="28"/>
        </w:rPr>
        <w:t>
      4) тұрғын үй құрылысына үлестік қатысу кезінде жарналарды төлеу;</w:t>
      </w:r>
    </w:p>
    <w:p>
      <w:pPr>
        <w:spacing w:after="0"/>
        <w:ind w:left="0"/>
        <w:jc w:val="both"/>
      </w:pPr>
      <w:r>
        <w:rPr>
          <w:rFonts w:ascii="Times New Roman"/>
          <w:b w:val="false"/>
          <w:i w:val="false"/>
          <w:color w:val="000000"/>
          <w:sz w:val="28"/>
        </w:rPr>
        <w:t>
      5) тұрғын үй және тұрғын үй-құрылысы кооперативіне қатысу кезінде жарналарды төлеу;</w:t>
      </w:r>
    </w:p>
    <w:p>
      <w:pPr>
        <w:spacing w:after="0"/>
        <w:ind w:left="0"/>
        <w:jc w:val="both"/>
      </w:pPr>
      <w:r>
        <w:rPr>
          <w:rFonts w:ascii="Times New Roman"/>
          <w:b w:val="false"/>
          <w:i w:val="false"/>
          <w:color w:val="000000"/>
          <w:sz w:val="28"/>
        </w:rPr>
        <w:t>
      6) қызметтен шығарылған адамдарды қоспағанда, "Қазақстан Республикасындағы тұрғын үй құрылысы жинақ ақшасы туралы" Қазақстан Республикасының Заңында айқындалған тұрғын үй жағдайларын жақсарту мақсатынан басқаға талап етуге болмайтын тұрғын үй құрылысы жинақ ақшасы түріндегі жинақтарды толықтыру;</w:t>
      </w:r>
    </w:p>
    <w:p>
      <w:pPr>
        <w:spacing w:after="0"/>
        <w:ind w:left="0"/>
        <w:jc w:val="both"/>
      </w:pPr>
      <w:r>
        <w:rPr>
          <w:rFonts w:ascii="Times New Roman"/>
          <w:b w:val="false"/>
          <w:i w:val="false"/>
          <w:color w:val="000000"/>
          <w:sz w:val="28"/>
        </w:rPr>
        <w:t>
      7) "Қазақстан Республикасындағы тұрғын үй құрылысы жинақ ақшасы туралы" Қазақстан Республикасының Заңына сәйкес тұрғын үй жағдайларын жақсарту мақсаттарында қолданады.</w:t>
      </w:r>
    </w:p>
    <w:p>
      <w:pPr>
        <w:spacing w:after="0"/>
        <w:ind w:left="0"/>
        <w:jc w:val="both"/>
      </w:pPr>
      <w:r>
        <w:rPr>
          <w:rFonts w:ascii="Times New Roman"/>
          <w:b/>
          <w:i w:val="false"/>
          <w:color w:val="000000"/>
          <w:sz w:val="28"/>
        </w:rPr>
        <w:t>101-6-бап. Тұрғын үй төлемдерін алушының құқықтары</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қызмет өткеретін арнаулы мемлекеттік органнан немесе Қарулы Күштердің, басқа да әскерлер мен әскери құралымдардың мемлекеттік мекемесінен өзінің жеке арнайы шотына аударылған ақша туралы мәліметтерді жыл сайын талап етуге;</w:t>
      </w:r>
    </w:p>
    <w:p>
      <w:pPr>
        <w:spacing w:after="0"/>
        <w:ind w:left="0"/>
        <w:jc w:val="both"/>
      </w:pPr>
      <w:r>
        <w:rPr>
          <w:rFonts w:ascii="Times New Roman"/>
          <w:b w:val="false"/>
          <w:i w:val="false"/>
          <w:color w:val="000000"/>
          <w:sz w:val="28"/>
        </w:rPr>
        <w:t>
      2) жеке арнайы шотына пайдаланылмаған тұрғын үй төлемдерінің сомасын жинақтауға;</w:t>
      </w:r>
    </w:p>
    <w:p>
      <w:pPr>
        <w:spacing w:after="0"/>
        <w:ind w:left="0"/>
        <w:jc w:val="both"/>
      </w:pPr>
      <w:r>
        <w:rPr>
          <w:rFonts w:ascii="Times New Roman"/>
          <w:b w:val="false"/>
          <w:i w:val="false"/>
          <w:color w:val="000000"/>
          <w:sz w:val="28"/>
        </w:rPr>
        <w:t>
      3) тұрғын үй төлемдерін қызмет өткеретін жеріне қарамастан, Қазақстанның кез келген өңірінде мақсаты бойынша пайдалануға;</w:t>
      </w:r>
    </w:p>
    <w:p>
      <w:pPr>
        <w:spacing w:after="0"/>
        <w:ind w:left="0"/>
        <w:jc w:val="both"/>
      </w:pPr>
      <w:r>
        <w:rPr>
          <w:rFonts w:ascii="Times New Roman"/>
          <w:b w:val="false"/>
          <w:i w:val="false"/>
          <w:color w:val="000000"/>
          <w:sz w:val="28"/>
        </w:rPr>
        <w:t>
      4) арнаулы мемлекеттік органның немесе Қарулы Күштер, басқа да әскерлер мен әскери құралымдар мемлекеттік мекемесінің және жеке арнайы шот ашылған банктің келісімімен тұрғын үй төлемдерінің пайдаланылмаған сомасын екінші деңгейдегі бір банктен басқасына олардың нысаналы мақсатын өзгертпестен аударуға құқылы.</w:t>
      </w:r>
    </w:p>
    <w:p>
      <w:pPr>
        <w:spacing w:after="0"/>
        <w:ind w:left="0"/>
        <w:jc w:val="both"/>
      </w:pPr>
      <w:r>
        <w:rPr>
          <w:rFonts w:ascii="Times New Roman"/>
          <w:b/>
          <w:i w:val="false"/>
          <w:color w:val="000000"/>
          <w:sz w:val="28"/>
        </w:rPr>
        <w:t>101-7-бап. Тұрғын үй төлемдерін алушының міндеттері</w:t>
      </w:r>
    </w:p>
    <w:p>
      <w:pPr>
        <w:spacing w:after="0"/>
        <w:ind w:left="0"/>
        <w:jc w:val="both"/>
      </w:pPr>
      <w:r>
        <w:rPr>
          <w:rFonts w:ascii="Times New Roman"/>
          <w:b w:val="false"/>
          <w:i w:val="false"/>
          <w:color w:val="000000"/>
          <w:sz w:val="28"/>
        </w:rPr>
        <w:t>
      Тұрғын үй төлемдерін алушы:</w:t>
      </w:r>
    </w:p>
    <w:p>
      <w:pPr>
        <w:spacing w:after="0"/>
        <w:ind w:left="0"/>
        <w:jc w:val="both"/>
      </w:pPr>
      <w:r>
        <w:rPr>
          <w:rFonts w:ascii="Times New Roman"/>
          <w:b w:val="false"/>
          <w:i w:val="false"/>
          <w:color w:val="000000"/>
          <w:sz w:val="28"/>
        </w:rPr>
        <w:t>
      1) отбасы құрамы өзгерген кезде бұл туралы қызмет өткеретін арнаулы мемлекеттік органды немесе Қарулы Күштердің, басқа да әскерлер мен әскери құралымдардың мемлекеттік мекемесін азаматтық хал актісі тіркелген және тиісті куәлікті алған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2) тұрғынжайға мұқтаж мәртебесінен айырылған кезде, осы Заңның 101-5-бабының 1), 3), 4), 5) және 7) тармақшаларында көзделген мақсаттарда, сондай-ақ кейіннен сатып алатын тұрғынжайды жалға алу ақысын төлеу үшін жасалған шарт бойынша міндеттемелерді орындаған кезде бұл туралы қызмет өткеретін арнаулы мемлекеттік органды немесе Қарулы Күштердің, басқа да әскерлер мен әскери құралымдардың мемлекеттік мекемесін тұрғынжайға мұқтаж мәртебесінен айырылған және осы міндеттемелерді орындаған күннен бастап он жұмыс күнінен аспайтын мерзімде хабардар етуге;</w:t>
      </w:r>
    </w:p>
    <w:p>
      <w:pPr>
        <w:spacing w:after="0"/>
        <w:ind w:left="0"/>
        <w:jc w:val="both"/>
      </w:pPr>
      <w:r>
        <w:rPr>
          <w:rFonts w:ascii="Times New Roman"/>
          <w:b w:val="false"/>
          <w:i w:val="false"/>
          <w:color w:val="000000"/>
          <w:sz w:val="28"/>
        </w:rPr>
        <w:t>
      3) арнаулы мемлекеттік орган, арнаулы мемлекеттік органның қызметкері немесе Қарулы Күштердің, басқа да әскерлер мен әскери құралымдардың мемлекеттік мекемесі, әскери қызметші және арнаулы мемлекеттік орган қызметкерінің немесе әскери қызметшінің жеке арнайы шоты ашылған екінші деңгейдегі банк арасында жасалатын шартқа сәйкес оларды осы Заңның 101-5-бабында көзделген мақсаттарға жұмсауға міндетті.</w:t>
      </w:r>
    </w:p>
    <w:p>
      <w:pPr>
        <w:spacing w:after="0"/>
        <w:ind w:left="0"/>
        <w:jc w:val="both"/>
      </w:pPr>
      <w:r>
        <w:rPr>
          <w:rFonts w:ascii="Times New Roman"/>
          <w:b/>
          <w:i w:val="false"/>
          <w:color w:val="000000"/>
          <w:sz w:val="28"/>
        </w:rPr>
        <w:t>101-8-бап. Тұрғын үй төлемдеріне қолсұғылмаушылық кепілдіктері</w:t>
      </w:r>
    </w:p>
    <w:p>
      <w:pPr>
        <w:spacing w:after="0"/>
        <w:ind w:left="0"/>
        <w:jc w:val="both"/>
      </w:pPr>
      <w:r>
        <w:rPr>
          <w:rFonts w:ascii="Times New Roman"/>
          <w:b w:val="false"/>
          <w:i w:val="false"/>
          <w:color w:val="000000"/>
          <w:sz w:val="28"/>
        </w:rPr>
        <w:t xml:space="preserve">
      Тұрғын үй төлемдерін алушының міндеттемелері бойынша тұрғын үй төлемдері есепке жатқызылатын жеке арнайы шот ретінде ашылған банктік шоттар бойынша, сондай-ақ осы Заңның 101-5-бабының 6) тармақшасында көрсетілген мақсаттар үшін жинақ шоттарындағы тұрғын үй төлемдерінің сомасына тыйым салуға, өндіріп алуды қолдануға және шығыс операцияларын тоқтата тұруға жол берілмейді. </w:t>
      </w:r>
    </w:p>
    <w:p>
      <w:pPr>
        <w:spacing w:after="0"/>
        <w:ind w:left="0"/>
        <w:jc w:val="both"/>
      </w:pPr>
      <w:r>
        <w:rPr>
          <w:rFonts w:ascii="Times New Roman"/>
          <w:b w:val="false"/>
          <w:i w:val="false"/>
          <w:color w:val="000000"/>
          <w:sz w:val="28"/>
        </w:rPr>
        <w:t>
      Тұрғын үй төлемдерін алушылардың тұрғынжайға жеке қажеттіліктерін қамтамасыз ету жөніндегі шарттарды қоспағанда, тұрғын үй төлемдері,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 бюджетке алып қоюға жатпайды, иесінің немесе басқа адамдардың міндеттемелері бойынша кепіл немесе өзге де ауыртпалық нысанасы бола алмайды.</w:t>
      </w:r>
    </w:p>
    <w:p>
      <w:pPr>
        <w:spacing w:after="0"/>
        <w:ind w:left="0"/>
        <w:jc w:val="both"/>
      </w:pPr>
      <w:r>
        <w:rPr>
          <w:rFonts w:ascii="Times New Roman"/>
          <w:b/>
          <w:i w:val="false"/>
          <w:color w:val="000000"/>
          <w:sz w:val="28"/>
        </w:rPr>
        <w:t>101-9-бап. Қызмет өткеру кезінде қаза табуына немесе қайтыс болуына, хабар-ошарсыз кеткен деп танылуына немесе қайтыс болды деп жариялануына байланысты жеке құрам тізімдерінен шығарылған арнаулы мемлекеттік органдар қызметкерлерінің немесе әскери қызметшілердің отбасы мүшелерінің, мұрагерлерінің құқықтары</w:t>
      </w:r>
    </w:p>
    <w:p>
      <w:pPr>
        <w:spacing w:after="0"/>
        <w:ind w:left="0"/>
        <w:jc w:val="both"/>
      </w:pPr>
      <w:r>
        <w:rPr>
          <w:rFonts w:ascii="Times New Roman"/>
          <w:b w:val="false"/>
          <w:i w:val="false"/>
          <w:color w:val="000000"/>
          <w:sz w:val="28"/>
        </w:rPr>
        <w:t>
      1. Арнаулы мемлекеттік орган қызметкері немесе әскери қызметші қаза табуына немесе қайтыс болуына, заңда белгіленген тәртіппен хабар-ошарсыз кеткен деп танылуына немесе қайтыс болды деп жариялануына байланысты жеке құрам тізімдерінен шығарылған жағдайда – оның отбасы мүшелерінің, ал олар болмаған жағдайда мұрагерлерінің жеке арнайы шоттағы тұрғын үй төлемдерін осы Заңның 101-5-бабында көзделген мақсаттарға пайдалануға құқығы бар. Бұл ретте мұндай қызметкердің немесе әскери қызметшінің жеке арнайы шоты тұрғын үй төлемдері толық пайдаланылғаннан кейін жабылады.</w:t>
      </w:r>
    </w:p>
    <w:p>
      <w:pPr>
        <w:spacing w:after="0"/>
        <w:ind w:left="0"/>
        <w:jc w:val="both"/>
      </w:pPr>
      <w:r>
        <w:rPr>
          <w:rFonts w:ascii="Times New Roman"/>
          <w:b w:val="false"/>
          <w:i w:val="false"/>
          <w:color w:val="000000"/>
          <w:sz w:val="28"/>
        </w:rPr>
        <w:t>
      2. Қызмет өткеру кезінде қаза тапқан (қайтыс болған) арнаулы мемлекеттік орган қызметкерінің немесе әскери қызметшінің отбасы мүшелеріне тұрғын үй төлемдері біржолғы ақшалай өтемақы түрінде жүргізіледі. Біржолғы ақшалай өтемақының мөлшері бұрын жүзеге асырылған тұрғын үй төлемдерінің сомасы шегеріле отырып, ол қаза тапқан кездегі отбасы құрамына сәйкес келетін пайдалы алаң нормасын мемлекеттік статистика саласындағы уәкілетті органның интернет-ресурсында жарияланатын ағымдағы жылғы қаңтардағы деректеріне сәйкес арнаулы мемлекеттік органның қызметкері немесе әскери қызметші қызмет өткерген Қазақстан Республикасының тиісті өңірінде жаңа тұрғынжай сатудың бір шаршы метрінің бағасына көбейту арқылы айқындалады.</w:t>
      </w:r>
    </w:p>
    <w:p>
      <w:pPr>
        <w:spacing w:after="0"/>
        <w:ind w:left="0"/>
        <w:jc w:val="both"/>
      </w:pPr>
      <w:r>
        <w:rPr>
          <w:rFonts w:ascii="Times New Roman"/>
          <w:b w:val="false"/>
          <w:i w:val="false"/>
          <w:color w:val="000000"/>
          <w:sz w:val="28"/>
        </w:rPr>
        <w:t>
      Біржолғы ақшалай өтемақы, егер арнаулы мемлекеттік орган қызметкерінің немесе әскери қызметшінің қаза табуы (қайтыс болуы):</w:t>
      </w:r>
    </w:p>
    <w:p>
      <w:pPr>
        <w:spacing w:after="0"/>
        <w:ind w:left="0"/>
        <w:jc w:val="both"/>
      </w:pPr>
      <w:r>
        <w:rPr>
          <w:rFonts w:ascii="Times New Roman"/>
          <w:b w:val="false"/>
          <w:i w:val="false"/>
          <w:color w:val="000000"/>
          <w:sz w:val="28"/>
        </w:rPr>
        <w:t>
      1) өз-өзiне қол жұмсауға дейін жеткізген жағдайларды қоспағанда, өз-өзiне қол жұмсауы салдарынан;</w:t>
      </w:r>
    </w:p>
    <w:p>
      <w:pPr>
        <w:spacing w:after="0"/>
        <w:ind w:left="0"/>
        <w:jc w:val="both"/>
      </w:pPr>
      <w:r>
        <w:rPr>
          <w:rFonts w:ascii="Times New Roman"/>
          <w:b w:val="false"/>
          <w:i w:val="false"/>
          <w:color w:val="000000"/>
          <w:sz w:val="28"/>
        </w:rPr>
        <w:t>
      2) қылмыстық немесе әкімшілік құқық бұзушылық жасаған кезде;</w:t>
      </w:r>
    </w:p>
    <w:p>
      <w:pPr>
        <w:spacing w:after="0"/>
        <w:ind w:left="0"/>
        <w:jc w:val="both"/>
      </w:pPr>
      <w:r>
        <w:rPr>
          <w:rFonts w:ascii="Times New Roman"/>
          <w:b w:val="false"/>
          <w:i w:val="false"/>
          <w:color w:val="000000"/>
          <w:sz w:val="28"/>
        </w:rPr>
        <w:t>
      3) алкогольдік, есiрткiлік, психотроптық, уытқұмарлық масаңдық күйді туындататын заттарды (сол тектестерді) тұтыну салдарынан;</w:t>
      </w:r>
    </w:p>
    <w:p>
      <w:pPr>
        <w:spacing w:after="0"/>
        <w:ind w:left="0"/>
        <w:jc w:val="both"/>
      </w:pPr>
      <w:r>
        <w:rPr>
          <w:rFonts w:ascii="Times New Roman"/>
          <w:b w:val="false"/>
          <w:i w:val="false"/>
          <w:color w:val="000000"/>
          <w:sz w:val="28"/>
        </w:rPr>
        <w:t>
      4) біржолғы ақшалай өтемақы алу немесе қызметтен жалтару мақсатында қасақана өзiне қандай да бір дене зақымын (өзінің дене мүшесiн зақымдау) немесе денсаулығына өзге де зиян келтiру салдарынан;</w:t>
      </w:r>
    </w:p>
    <w:p>
      <w:pPr>
        <w:spacing w:after="0"/>
        <w:ind w:left="0"/>
        <w:jc w:val="both"/>
      </w:pPr>
      <w:r>
        <w:rPr>
          <w:rFonts w:ascii="Times New Roman"/>
          <w:b w:val="false"/>
          <w:i w:val="false"/>
          <w:color w:val="000000"/>
          <w:sz w:val="28"/>
        </w:rPr>
        <w:t>
      5) қызмет өткеру туралы келісімшарт талаптарын бұзған арнаулы мемлекеттік орган қызметкерінің немесе әскери қызметшінің әрекеттері салдарынан болғаны Қазақстан Республикасының заңнамасында белгiленген тәртiппен дәлелденсе, төленбейдi.</w:t>
      </w:r>
    </w:p>
    <w:p>
      <w:pPr>
        <w:spacing w:after="0"/>
        <w:ind w:left="0"/>
        <w:jc w:val="both"/>
      </w:pPr>
      <w:r>
        <w:rPr>
          <w:rFonts w:ascii="Times New Roman"/>
          <w:b/>
          <w:i w:val="false"/>
          <w:color w:val="000000"/>
          <w:sz w:val="28"/>
        </w:rPr>
        <w:t>101-10-бап. Арнаулы мемлекеттік органдар қызметкерлерінің немесе әскери қызметшілердің отбасы мүшелері</w:t>
      </w:r>
    </w:p>
    <w:p>
      <w:pPr>
        <w:spacing w:after="0"/>
        <w:ind w:left="0"/>
        <w:jc w:val="both"/>
      </w:pPr>
      <w:r>
        <w:rPr>
          <w:rFonts w:ascii="Times New Roman"/>
          <w:b w:val="false"/>
          <w:i w:val="false"/>
          <w:color w:val="000000"/>
          <w:sz w:val="28"/>
        </w:rPr>
        <w:t>
      Осы Заңның мақсаттары үшін арнаулы мемлекеттік органдар қызметкерлерінің немесе әскери қызметшілердің отбасы мүшелеріне:</w:t>
      </w:r>
    </w:p>
    <w:p>
      <w:pPr>
        <w:spacing w:after="0"/>
        <w:ind w:left="0"/>
        <w:jc w:val="both"/>
      </w:pPr>
      <w:r>
        <w:rPr>
          <w:rFonts w:ascii="Times New Roman"/>
          <w:b w:val="false"/>
          <w:i w:val="false"/>
          <w:color w:val="000000"/>
          <w:sz w:val="28"/>
        </w:rPr>
        <w:t>
      1) зайыбы немесе жұбайы;</w:t>
      </w:r>
    </w:p>
    <w:p>
      <w:pPr>
        <w:spacing w:after="0"/>
        <w:ind w:left="0"/>
        <w:jc w:val="both"/>
      </w:pPr>
      <w:r>
        <w:rPr>
          <w:rFonts w:ascii="Times New Roman"/>
          <w:b w:val="false"/>
          <w:i w:val="false"/>
          <w:color w:val="000000"/>
          <w:sz w:val="28"/>
        </w:rPr>
        <w:t>
      2) ортақ немесе ерлі-зайыптылардың біреуінің баласы (балалары);</w:t>
      </w:r>
    </w:p>
    <w:p>
      <w:pPr>
        <w:spacing w:after="0"/>
        <w:ind w:left="0"/>
        <w:jc w:val="both"/>
      </w:pPr>
      <w:r>
        <w:rPr>
          <w:rFonts w:ascii="Times New Roman"/>
          <w:b w:val="false"/>
          <w:i w:val="false"/>
          <w:color w:val="000000"/>
          <w:sz w:val="28"/>
        </w:rPr>
        <w:t>
      3) ортақ немесе ерлі-зайыптылардың біреуінің он сегіз жасқа толғанға дейін мүгедек болған он сегіз жастан асқан баласы (балалары) жатады.</w:t>
      </w:r>
    </w:p>
    <w:bookmarkStart w:name="z119" w:id="572"/>
    <w:p>
      <w:pPr>
        <w:spacing w:after="0"/>
        <w:ind w:left="0"/>
        <w:jc w:val="left"/>
      </w:pPr>
      <w:r>
        <w:rPr>
          <w:rFonts w:ascii="Times New Roman"/>
          <w:b/>
          <w:i w:val="false"/>
          <w:color w:val="000000"/>
        </w:rPr>
        <w:t xml:space="preserve"> 14-тарау. МЕМЛЕКЕТТIК ТҰРҒЫН ҮЙ ҚОРЫНДАҒЫ ТҰРҒЫН</w:t>
      </w:r>
      <w:r>
        <w:br/>
      </w:r>
      <w:r>
        <w:rPr>
          <w:rFonts w:ascii="Times New Roman"/>
          <w:b/>
          <w:i w:val="false"/>
          <w:color w:val="000000"/>
        </w:rPr>
        <w:t>ҮЙЛЕРДI ЖӘНЕ ЖЕКЕ ТҰРҒЫН ҮЙ ҚОРЫНАН  ЖЕРГІЛІКТІ АТҚАРУШЫ ОРГАН ЖАЛДАҒАН ТҰРҒЫН ҮЙДІ ПАЙДАЛАНУ ҚҰҚЫҒЫН ТОҚТАТУ ЖӘНЕ</w:t>
      </w:r>
      <w:r>
        <w:br/>
      </w:r>
      <w:r>
        <w:rPr>
          <w:rFonts w:ascii="Times New Roman"/>
          <w:b/>
          <w:i w:val="false"/>
          <w:color w:val="000000"/>
        </w:rPr>
        <w:t>ОЛАРДАН ШЫҒАРУ</w:t>
      </w:r>
    </w:p>
    <w:bookmarkEnd w:id="572"/>
    <w:p>
      <w:pPr>
        <w:spacing w:after="0"/>
        <w:ind w:left="0"/>
        <w:jc w:val="both"/>
      </w:pPr>
      <w:r>
        <w:rPr>
          <w:rFonts w:ascii="Times New Roman"/>
          <w:b w:val="false"/>
          <w:i w:val="false"/>
          <w:color w:val="ff0000"/>
          <w:sz w:val="28"/>
        </w:rPr>
        <w:t xml:space="preserve">
      Ескерту. 14-тараудың тақырыбына өзгерту енгізілді - ҚР 2006.07.07 N </w:t>
      </w:r>
      <w:r>
        <w:rPr>
          <w:rFonts w:ascii="Times New Roman"/>
          <w:b w:val="false"/>
          <w:i w:val="false"/>
          <w:color w:val="ff0000"/>
          <w:sz w:val="28"/>
        </w:rPr>
        <w:t>182</w:t>
      </w:r>
      <w:r>
        <w:rPr>
          <w:rFonts w:ascii="Times New Roman"/>
          <w:b w:val="false"/>
          <w:i w:val="false"/>
          <w:color w:val="ff0000"/>
          <w:sz w:val="28"/>
        </w:rPr>
        <w:t xml:space="preserve"> Заңымен.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102-бап. Жалдаушының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бұзуы </w:t>
      </w:r>
    </w:p>
    <w:bookmarkStart w:name="z573" w:id="573"/>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жалдаушы (қосымша жалдаушы) кез келген уақытта (кәмелетке толған отбасы мүшелерiнiң келiсiмiмен) жалдау (қосымша жалдау) шартын бұзуға құқылы.</w:t>
      </w:r>
    </w:p>
    <w:bookmarkEnd w:id="573"/>
    <w:bookmarkStart w:name="z574" w:id="574"/>
    <w:p>
      <w:pPr>
        <w:spacing w:after="0"/>
        <w:ind w:left="0"/>
        <w:jc w:val="both"/>
      </w:pPr>
      <w:r>
        <w:rPr>
          <w:rFonts w:ascii="Times New Roman"/>
          <w:b w:val="false"/>
          <w:i w:val="false"/>
          <w:color w:val="000000"/>
          <w:sz w:val="28"/>
        </w:rPr>
        <w:t xml:space="preserve">
      2. Жалдаушы (қосымша жалдаушы) мен отбасы мүшелерi тұрақты тұру үшiн басқа жаққа көшiп кеткен жағдайда тұрғын үйдi немесе жеке тұрғын үй қорынан жергiлiктi атқарушы орган жалдаған тұрғын үйдi жалдау шарты олар кеткен күннен бастап бұзылды деп есептеледi. </w:t>
      </w:r>
    </w:p>
    <w:bookmarkEnd w:id="5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103-бап. Жалға берушiнiң талап етуi бойынша мемлекеттiк тұрғын үй қорындағы тұрғын үйдi немесе жеке тұрғын үй қорынан жергiлiктi атқарушы орган жалдаған тұрғын үйдi жалдау (қосымша жалдау) шартын бұзу және жалдаушыны (қосымша жалдаушыны) тұрғын үйден шығару </w:t>
      </w:r>
    </w:p>
    <w:bookmarkStart w:name="z575" w:id="575"/>
    <w:p>
      <w:pPr>
        <w:spacing w:after="0"/>
        <w:ind w:left="0"/>
        <w:jc w:val="both"/>
      </w:pPr>
      <w:r>
        <w:rPr>
          <w:rFonts w:ascii="Times New Roman"/>
          <w:b w:val="false"/>
          <w:i w:val="false"/>
          <w:color w:val="000000"/>
          <w:sz w:val="28"/>
        </w:rPr>
        <w:t>
      1. Мемлекеттiк тұрғын үй қорынан тұрғын үйдi немесе жеке тұрғын үй қорынан жергiлiктi атқарушы орган жалдаған тұрғын үйдi жалдау (қосымша жалдау) шарты жалға берушiнiң талап етуiмен осы Заңда белгiленген негiздер бойынша ғана бұзылуы мүмкiн.</w:t>
      </w:r>
    </w:p>
    <w:bookmarkEnd w:id="575"/>
    <w:bookmarkStart w:name="z576" w:id="576"/>
    <w:p>
      <w:pPr>
        <w:spacing w:after="0"/>
        <w:ind w:left="0"/>
        <w:jc w:val="both"/>
      </w:pPr>
      <w:r>
        <w:rPr>
          <w:rFonts w:ascii="Times New Roman"/>
          <w:b w:val="false"/>
          <w:i w:val="false"/>
          <w:color w:val="000000"/>
          <w:sz w:val="28"/>
        </w:rPr>
        <w:t>
      2. Мемлекеттiк тұрғын үй қорындағы тұрғын үйлерден және жеке тұрғын үй қорынан жергiлiктi атқарушы орган жалдаған тұрғын үйлерден шығаруға жалдау (қосымша жалдау) шарты бұзылған реттерде, сондай-ақ осы Заңда көзделген басқа негiздер бойынша жол берiледi.</w:t>
      </w:r>
    </w:p>
    <w:bookmarkEnd w:id="576"/>
    <w:bookmarkStart w:name="z577" w:id="577"/>
    <w:p>
      <w:pPr>
        <w:spacing w:after="0"/>
        <w:ind w:left="0"/>
        <w:jc w:val="both"/>
      </w:pPr>
      <w:r>
        <w:rPr>
          <w:rFonts w:ascii="Times New Roman"/>
          <w:b w:val="false"/>
          <w:i w:val="false"/>
          <w:color w:val="000000"/>
          <w:sz w:val="28"/>
        </w:rPr>
        <w:t xml:space="preserve">
      3. Мемлекеттiк тұрғын үй және жеке тұрғын үй қорынан жергiлiктi атқарушы орган жалдаған тұрғын үй қорынан басқа жарамды тұрғын үй берместен ата-ана қамқорлығынсыз қалған кәмелетке толмаған балаларды шығаруға жол берiлмейдi. </w:t>
      </w:r>
    </w:p>
    <w:bookmarkEnd w:id="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104-бап. Мемлекеттiк тұрғын үй қорынан басқа тұрғын үй беру арқылы шығару </w:t>
      </w:r>
    </w:p>
    <w:bookmarkStart w:name="z578" w:id="578"/>
    <w:p>
      <w:pPr>
        <w:spacing w:after="0"/>
        <w:ind w:left="0"/>
        <w:jc w:val="both"/>
      </w:pPr>
      <w:r>
        <w:rPr>
          <w:rFonts w:ascii="Times New Roman"/>
          <w:b w:val="false"/>
          <w:i w:val="false"/>
          <w:color w:val="000000"/>
          <w:sz w:val="28"/>
        </w:rPr>
        <w:t>
      1. Азаматтар осы Заңның 107-бабында, 108-бабының 1-тармағында, 111 және 114-баптарында көзделгенiнен басқа реттерде мемлекеттiк тұрғын үй қорындағы тұрғын үйден және жеке тұрғын үй қорынан жергiлiктi атқарушы орган жалдаған тұрғын үйден тұрмысқа жайлы басқа тұрғын үй берiлiп шығарылады.</w:t>
      </w:r>
    </w:p>
    <w:bookmarkEnd w:id="578"/>
    <w:bookmarkStart w:name="z579" w:id="579"/>
    <w:p>
      <w:pPr>
        <w:spacing w:after="0"/>
        <w:ind w:left="0"/>
        <w:jc w:val="both"/>
      </w:pPr>
      <w:r>
        <w:rPr>
          <w:rFonts w:ascii="Times New Roman"/>
          <w:b w:val="false"/>
          <w:i w:val="false"/>
          <w:color w:val="000000"/>
          <w:sz w:val="28"/>
        </w:rPr>
        <w:t>
      2. Осы Заңның 91-бабының 1-тармағында және 103-бабының 3-тармағында көрсетiлген реттерде тұру үшiн жарамды басқа тұрғын үй-жай берiледi.</w:t>
      </w:r>
    </w:p>
    <w:bookmarkEnd w:id="579"/>
    <w:bookmarkStart w:name="z580" w:id="580"/>
    <w:p>
      <w:pPr>
        <w:spacing w:after="0"/>
        <w:ind w:left="0"/>
        <w:jc w:val="both"/>
      </w:pPr>
      <w:r>
        <w:rPr>
          <w:rFonts w:ascii="Times New Roman"/>
          <w:b w:val="false"/>
          <w:i w:val="false"/>
          <w:color w:val="000000"/>
          <w:sz w:val="28"/>
        </w:rPr>
        <w:t xml:space="preserve">
      3. Үйден шығару туралы талап етушi заңды тұлға басқа тұрғын үй берiлуiн қамтамасыз етедi. </w:t>
      </w:r>
    </w:p>
    <w:bookmarkEnd w:id="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105-бап. Мемлекеттiк тұрғын үй қорынан немесе жеке тұрғын үй қорынан жергiлiктi атқарушы орган жалдаған тұрғын үйден тұрмысқа жайлы басқа тұрғын үй беру арқылы үйден шығару негiздерi </w:t>
      </w:r>
    </w:p>
    <w:bookmarkStart w:name="z581" w:id="581"/>
    <w:p>
      <w:pPr>
        <w:spacing w:after="0"/>
        <w:ind w:left="0"/>
        <w:jc w:val="both"/>
      </w:pPr>
      <w:r>
        <w:rPr>
          <w:rFonts w:ascii="Times New Roman"/>
          <w:b w:val="false"/>
          <w:i w:val="false"/>
          <w:color w:val="000000"/>
          <w:sz w:val="28"/>
        </w:rPr>
        <w:t>
      1. Мына реттерде:</w:t>
      </w:r>
    </w:p>
    <w:bookmarkEnd w:id="581"/>
    <w:bookmarkStart w:name="z582" w:id="582"/>
    <w:p>
      <w:pPr>
        <w:spacing w:after="0"/>
        <w:ind w:left="0"/>
        <w:jc w:val="both"/>
      </w:pPr>
      <w:r>
        <w:rPr>
          <w:rFonts w:ascii="Times New Roman"/>
          <w:b w:val="false"/>
          <w:i w:val="false"/>
          <w:color w:val="000000"/>
          <w:sz w:val="28"/>
        </w:rPr>
        <w:t>
      1) егер тұрғын үй орналасқан тұрғын үй (тұрғынжай) жер учаскесiнiң мемлекет мұқтажы үшiн мәжбүрлеп иеліктен шығарылуына байланысты бұзылуға жататын болса;</w:t>
      </w:r>
    </w:p>
    <w:bookmarkEnd w:id="582"/>
    <w:bookmarkStart w:name="z583" w:id="583"/>
    <w:p>
      <w:pPr>
        <w:spacing w:after="0"/>
        <w:ind w:left="0"/>
        <w:jc w:val="both"/>
      </w:pPr>
      <w:r>
        <w:rPr>
          <w:rFonts w:ascii="Times New Roman"/>
          <w:b w:val="false"/>
          <w:i w:val="false"/>
          <w:color w:val="000000"/>
          <w:sz w:val="28"/>
        </w:rPr>
        <w:t>
      2) егер тұрғын үй (тұрғынжай) онда одан әрi тұруға жарамсыз болғандықтан тұрғын үй емес жай ретiнде қайта жабдықтауға жататын болса;</w:t>
      </w:r>
    </w:p>
    <w:bookmarkEnd w:id="583"/>
    <w:bookmarkStart w:name="z584" w:id="584"/>
    <w:p>
      <w:pPr>
        <w:spacing w:after="0"/>
        <w:ind w:left="0"/>
        <w:jc w:val="both"/>
      </w:pPr>
      <w:r>
        <w:rPr>
          <w:rFonts w:ascii="Times New Roman"/>
          <w:b w:val="false"/>
          <w:i w:val="false"/>
          <w:color w:val="000000"/>
          <w:sz w:val="28"/>
        </w:rPr>
        <w:t>
      3) егер тұрғын үйге құлау (бұзылу) қаупi төнсе;</w:t>
      </w:r>
    </w:p>
    <w:bookmarkEnd w:id="584"/>
    <w:bookmarkStart w:name="z585" w:id="585"/>
    <w:p>
      <w:pPr>
        <w:spacing w:after="0"/>
        <w:ind w:left="0"/>
        <w:jc w:val="both"/>
      </w:pPr>
      <w:r>
        <w:rPr>
          <w:rFonts w:ascii="Times New Roman"/>
          <w:b w:val="false"/>
          <w:i w:val="false"/>
          <w:color w:val="000000"/>
          <w:sz w:val="28"/>
        </w:rPr>
        <w:t>
      4) тұрғын үйдi күрделi жөндеудiң нәтижесiнде тұру жағдайы айтарлықтай өзгерсе (осы Заңның 91-бабының 2 және 3-тармақтары);</w:t>
      </w:r>
    </w:p>
    <w:bookmarkEnd w:id="585"/>
    <w:bookmarkStart w:name="z586" w:id="586"/>
    <w:p>
      <w:pPr>
        <w:spacing w:after="0"/>
        <w:ind w:left="0"/>
        <w:jc w:val="both"/>
      </w:pPr>
      <w:r>
        <w:rPr>
          <w:rFonts w:ascii="Times New Roman"/>
          <w:b w:val="false"/>
          <w:i w:val="false"/>
          <w:color w:val="000000"/>
          <w:sz w:val="28"/>
        </w:rPr>
        <w:t>
      5) тұрғын үйдi жалдау (қосымша жалдау) шарты осы Заңның 108-бабының 2-тармағында көзделген негiздер бойынша жарамсыз деп танылса, мемлекеттiк тұрғын үй қорынан тұрғын үйдi немесе жеке тұрғын үй қорынан жергiлiктi атқарушы орган жалдаған тұрғын үйді жалдау (қосымша жалдау) шарты бұзылуы, ал жалдаушы (қосымша жалдаушы) тұрмысқа жайлы басқа тұрғын үй берiлiп шығарылуы мүмкiн.</w:t>
      </w:r>
    </w:p>
    <w:bookmarkEnd w:id="586"/>
    <w:bookmarkStart w:name="z587" w:id="587"/>
    <w:p>
      <w:pPr>
        <w:spacing w:after="0"/>
        <w:ind w:left="0"/>
        <w:jc w:val="both"/>
      </w:pPr>
      <w:r>
        <w:rPr>
          <w:rFonts w:ascii="Times New Roman"/>
          <w:b w:val="false"/>
          <w:i w:val="false"/>
          <w:color w:val="000000"/>
          <w:sz w:val="28"/>
        </w:rPr>
        <w:t xml:space="preserve">
      2. Босатылған үйдiң орнына берiлетiн тұрмысқа жайлы тұрғын үй осы Заңның 75 және 76-баптарының, 106-бабындағы 2, 3, 4-тармақтардың талаптары мен ережелерiне сай келуге тиiс. </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105-бапқа өзгерту енгізілді - ҚР 2006.07.07 N </w:t>
      </w:r>
      <w:r>
        <w:rPr>
          <w:rFonts w:ascii="Times New Roman"/>
          <w:b w:val="false"/>
          <w:i w:val="false"/>
          <w:color w:val="000000"/>
          <w:sz w:val="28"/>
        </w:rPr>
        <w:t>182</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106-бап.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тұрғын үй </w:t>
      </w:r>
    </w:p>
    <w:bookmarkStart w:name="z588" w:id="588"/>
    <w:p>
      <w:pPr>
        <w:spacing w:after="0"/>
        <w:ind w:left="0"/>
        <w:jc w:val="both"/>
      </w:pPr>
      <w:r>
        <w:rPr>
          <w:rFonts w:ascii="Times New Roman"/>
          <w:b w:val="false"/>
          <w:i w:val="false"/>
          <w:color w:val="000000"/>
          <w:sz w:val="28"/>
        </w:rPr>
        <w:t>
      1. Мемлекеттiк тұрғын үй қорынан немесе жеке тұрғын үй қорынан жергiлiктi атқарушы орган жалдаған тұрғын үйлерден шығарылуына байланысты азаматтарға берiлетiн басқа тұрғын үй осы Заңның 75 және 76-баптарының талаптарына сай келуге және шығарылған адамдар тұрған бұрынғы тұрғын үйдiң көлемiнен кем болмауға тиiс.</w:t>
      </w:r>
    </w:p>
    <w:bookmarkEnd w:id="588"/>
    <w:bookmarkStart w:name="z589" w:id="589"/>
    <w:p>
      <w:pPr>
        <w:spacing w:after="0"/>
        <w:ind w:left="0"/>
        <w:jc w:val="both"/>
      </w:pPr>
      <w:r>
        <w:rPr>
          <w:rFonts w:ascii="Times New Roman"/>
          <w:b w:val="false"/>
          <w:i w:val="false"/>
          <w:color w:val="000000"/>
          <w:sz w:val="28"/>
        </w:rPr>
        <w:t>
      2. Егер жалдаушы (қосымша жалдаушы) бұрын бiр бөлмеден артық алаңда тұрған болса, оған сонша бөлмелер санынан тұратын жеке тұрғын үй берiлуге тиiс.</w:t>
      </w:r>
    </w:p>
    <w:bookmarkEnd w:id="589"/>
    <w:bookmarkStart w:name="z590" w:id="590"/>
    <w:p>
      <w:pPr>
        <w:spacing w:after="0"/>
        <w:ind w:left="0"/>
        <w:jc w:val="both"/>
      </w:pPr>
      <w:r>
        <w:rPr>
          <w:rFonts w:ascii="Times New Roman"/>
          <w:b w:val="false"/>
          <w:i w:val="false"/>
          <w:color w:val="000000"/>
          <w:sz w:val="28"/>
        </w:rPr>
        <w:t>
      3. Егер жалдаушыда (қосымша жалдаушыда) артық алаң болса, тұрғын үй осы Заңның 75-бабындағы 1-тармақта көзделген нормаларға сәйкес берiледi, ал қосымша алаңға құқығы бар жалдаушыға (қосымша жалдаушыға) немесе онымен бiрге тұратын адамға - қосымша алаңға құқығы ескерiле отырып берiледi.</w:t>
      </w:r>
    </w:p>
    <w:bookmarkEnd w:id="590"/>
    <w:bookmarkStart w:name="z591" w:id="591"/>
    <w:p>
      <w:pPr>
        <w:spacing w:after="0"/>
        <w:ind w:left="0"/>
        <w:jc w:val="both"/>
      </w:pPr>
      <w:r>
        <w:rPr>
          <w:rFonts w:ascii="Times New Roman"/>
          <w:b w:val="false"/>
          <w:i w:val="false"/>
          <w:color w:val="000000"/>
          <w:sz w:val="28"/>
        </w:rPr>
        <w:t>
      4. Бұзылатын үйде кемiнде он бес жыл тұратын азаматтарға олардың қалауы бойынша басқа жайлы тұрғын үй бұзылған құрылыстың орнына немесе соған жақын жерден салынған тұрғын үйлерден берiледi. Бұл азаматтар осындай тұрғын үй берiлгенге дейiн осы баптың 5-тармағының талаптарына сәйкес келетiн уақытша тұрғын үймен қамтамасыз етiледi.</w:t>
      </w:r>
    </w:p>
    <w:bookmarkEnd w:id="591"/>
    <w:bookmarkStart w:name="z592" w:id="592"/>
    <w:p>
      <w:pPr>
        <w:spacing w:after="0"/>
        <w:ind w:left="0"/>
        <w:jc w:val="both"/>
      </w:pPr>
      <w:r>
        <w:rPr>
          <w:rFonts w:ascii="Times New Roman"/>
          <w:b w:val="false"/>
          <w:i w:val="false"/>
          <w:color w:val="000000"/>
          <w:sz w:val="28"/>
        </w:rPr>
        <w:t>
      5. Тұру үшiн жарамды тұрғынжай осы елдi мекен шегiнде болуға әрі санитариялық-эпидемиологиялық және техникалық талаптарға сай келуге тиiс.</w:t>
      </w:r>
    </w:p>
    <w:bookmarkEnd w:id="592"/>
    <w:p>
      <w:pPr>
        <w:spacing w:after="0"/>
        <w:ind w:left="0"/>
        <w:jc w:val="both"/>
      </w:pPr>
      <w:r>
        <w:rPr>
          <w:rFonts w:ascii="Times New Roman"/>
          <w:b w:val="false"/>
          <w:i w:val="false"/>
          <w:color w:val="000000"/>
          <w:sz w:val="28"/>
        </w:rPr>
        <w:t>
      Көшiп-қону азаматтың тұрғын үй жағдайының, осы Заңның 69-бабында көрсетiлгенiндей, тұрғын үй жағдайын жақсартуға мұқтаждыққа әкелiп соқтырмауға тиiс. Жалға алушының (қосымша жалға алушының) осы Заңның 105-бабындағы 1-тармақтың 1), 2), 3), 4) тармақшаларында көрсетiлген жағдайларда көшiп-қонуға байланысты шығындарын жалға берушi өтеуге тиiс.</w:t>
      </w:r>
    </w:p>
    <w:bookmarkStart w:name="z593" w:id="593"/>
    <w:p>
      <w:pPr>
        <w:spacing w:after="0"/>
        <w:ind w:left="0"/>
        <w:jc w:val="both"/>
      </w:pPr>
      <w:r>
        <w:rPr>
          <w:rFonts w:ascii="Times New Roman"/>
          <w:b w:val="false"/>
          <w:i w:val="false"/>
          <w:color w:val="000000"/>
          <w:sz w:val="28"/>
        </w:rPr>
        <w:t xml:space="preserve">
      6. Осы Заңның 105-бабында көзделген негiздер бойынша азаматтарды шығаруға байланысты даулар сот тәртiбiмен шешiледi. </w:t>
      </w:r>
    </w:p>
    <w:bookmarkEnd w:id="593"/>
    <w:p>
      <w:pPr>
        <w:spacing w:after="0"/>
        <w:ind w:left="0"/>
        <w:jc w:val="both"/>
      </w:pPr>
      <w:r>
        <w:rPr>
          <w:rFonts w:ascii="Times New Roman"/>
          <w:b w:val="false"/>
          <w:i w:val="false"/>
          <w:color w:val="000000"/>
          <w:sz w:val="28"/>
        </w:rPr>
        <w:t xml:space="preserve">
      Осы Заңның 108-бабындағы 2-тармақта көзделген жағдайдан басқа реттерде, жалға алушыны (қосымша жалдаушыны) шығару туралы сот шешiмiнде шығарылған адамға берiлетiн тұрғын үй, осы тұрғын үй орналасқан мекен-жай көрсетiле отырып жүргiзiлуге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106-бапқа өзгерістер енгізілді - ҚР 2006.07.07 N </w:t>
      </w:r>
      <w:r>
        <w:rPr>
          <w:rFonts w:ascii="Times New Roman"/>
          <w:b w:val="false"/>
          <w:i w:val="false"/>
          <w:color w:val="000000"/>
          <w:sz w:val="28"/>
        </w:rPr>
        <w:t>182</w:t>
      </w:r>
      <w:r>
        <w:rPr>
          <w:rFonts w:ascii="Times New Roman"/>
          <w:b w:val="false"/>
          <w:i w:val="false"/>
          <w:color w:val="ff0000"/>
          <w:sz w:val="28"/>
        </w:rPr>
        <w:t xml:space="preserve">;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107-бап. Мемлекеттiк тұрғын үй қорынан немесе жеке тұрғын үй қорынан жергiлiктi атқарушы орган жалдаған тұрғын үйден басқа тұрғын үй берiлмей шығару негiздерi </w:t>
      </w:r>
    </w:p>
    <w:p>
      <w:pPr>
        <w:spacing w:after="0"/>
        <w:ind w:left="0"/>
        <w:jc w:val="both"/>
      </w:pPr>
      <w:r>
        <w:rPr>
          <w:rFonts w:ascii="Times New Roman"/>
          <w:b w:val="false"/>
          <w:i w:val="false"/>
          <w:color w:val="000000"/>
          <w:sz w:val="28"/>
        </w:rPr>
        <w:t>
      Жалдаушыны (қосымша жалдаушыны), оның отбасы мүшелерiн немесе онымен бiрге тұратын басқа адамдарды басқа тұрғын үй бермей шығаруға, егер:</w:t>
      </w:r>
    </w:p>
    <w:bookmarkStart w:name="z594" w:id="594"/>
    <w:p>
      <w:pPr>
        <w:spacing w:after="0"/>
        <w:ind w:left="0"/>
        <w:jc w:val="both"/>
      </w:pPr>
      <w:r>
        <w:rPr>
          <w:rFonts w:ascii="Times New Roman"/>
          <w:b w:val="false"/>
          <w:i w:val="false"/>
          <w:color w:val="000000"/>
          <w:sz w:val="28"/>
        </w:rPr>
        <w:t>
      1) олар тұрғын үйдi үнемi қиратса немесе бүлдiрсе;</w:t>
      </w:r>
    </w:p>
    <w:bookmarkEnd w:id="594"/>
    <w:bookmarkStart w:name="z595" w:id="595"/>
    <w:p>
      <w:pPr>
        <w:spacing w:after="0"/>
        <w:ind w:left="0"/>
        <w:jc w:val="both"/>
      </w:pPr>
      <w:r>
        <w:rPr>
          <w:rFonts w:ascii="Times New Roman"/>
          <w:b w:val="false"/>
          <w:i w:val="false"/>
          <w:color w:val="000000"/>
          <w:sz w:val="28"/>
        </w:rPr>
        <w:t>
      2) олар тұрған үйдi осы Заңның 4-бабының талаптарын бұза отырып пайдаланса;</w:t>
      </w:r>
    </w:p>
    <w:bookmarkEnd w:id="595"/>
    <w:bookmarkStart w:name="z596" w:id="596"/>
    <w:p>
      <w:pPr>
        <w:spacing w:after="0"/>
        <w:ind w:left="0"/>
        <w:jc w:val="both"/>
      </w:pPr>
      <w:r>
        <w:rPr>
          <w:rFonts w:ascii="Times New Roman"/>
          <w:b w:val="false"/>
          <w:i w:val="false"/>
          <w:color w:val="000000"/>
          <w:sz w:val="28"/>
        </w:rPr>
        <w:t>
      3) олар жатақхана ережелерiн үнемi бұзу арқылы басқалардың өздерiмен бiр бөлмеде немесе бiр тұрғын үйдi тұруына мүмкiндiк бермейтiн болса;</w:t>
      </w:r>
    </w:p>
    <w:bookmarkEnd w:id="596"/>
    <w:bookmarkStart w:name="z597" w:id="597"/>
    <w:p>
      <w:pPr>
        <w:spacing w:after="0"/>
        <w:ind w:left="0"/>
        <w:jc w:val="both"/>
      </w:pPr>
      <w:r>
        <w:rPr>
          <w:rFonts w:ascii="Times New Roman"/>
          <w:b w:val="false"/>
          <w:i w:val="false"/>
          <w:color w:val="000000"/>
          <w:sz w:val="28"/>
        </w:rPr>
        <w:t>
      4) олар дәлелдi себептерсiз тұрғын үйдi пайдаланғаны үшiн ақы төлеуден қатарынан алты ай бойы жалтарса;</w:t>
      </w:r>
    </w:p>
    <w:bookmarkEnd w:id="597"/>
    <w:bookmarkStart w:name="z598" w:id="598"/>
    <w:p>
      <w:pPr>
        <w:spacing w:after="0"/>
        <w:ind w:left="0"/>
        <w:jc w:val="both"/>
      </w:pPr>
      <w:r>
        <w:rPr>
          <w:rFonts w:ascii="Times New Roman"/>
          <w:b w:val="false"/>
          <w:i w:val="false"/>
          <w:color w:val="000000"/>
          <w:sz w:val="28"/>
        </w:rPr>
        <w:t>
      5) адамдар ата-аналық құқығынан айырылған болса және олардың ата-аналық құқықтарынан айырылуына байланысты балаларымен бiрге тұруы мүмкiн емес деп танылса;</w:t>
      </w:r>
    </w:p>
    <w:bookmarkEnd w:id="598"/>
    <w:bookmarkStart w:name="z599" w:id="599"/>
    <w:p>
      <w:pPr>
        <w:spacing w:after="0"/>
        <w:ind w:left="0"/>
        <w:jc w:val="both"/>
      </w:pPr>
      <w:r>
        <w:rPr>
          <w:rFonts w:ascii="Times New Roman"/>
          <w:b w:val="false"/>
          <w:i w:val="false"/>
          <w:color w:val="000000"/>
          <w:sz w:val="28"/>
        </w:rPr>
        <w:t>
      6) адам тұрғын үйге өз бетiмен басып кiрiп алса;</w:t>
      </w:r>
    </w:p>
    <w:bookmarkEnd w:id="599"/>
    <w:bookmarkStart w:name="z600" w:id="600"/>
    <w:p>
      <w:pPr>
        <w:spacing w:after="0"/>
        <w:ind w:left="0"/>
        <w:jc w:val="both"/>
      </w:pPr>
      <w:r>
        <w:rPr>
          <w:rFonts w:ascii="Times New Roman"/>
          <w:b w:val="false"/>
          <w:i w:val="false"/>
          <w:color w:val="000000"/>
          <w:sz w:val="28"/>
        </w:rPr>
        <w:t>
      7) тұрғын үйдi жалдау (қосымша жалдау) шарты осы Заңның 108-бабындағы 1-тармақта көзделген негiздер бойынша жарамсыз деп танылса;</w:t>
      </w:r>
    </w:p>
    <w:bookmarkEnd w:id="600"/>
    <w:bookmarkStart w:name="z601" w:id="601"/>
    <w:p>
      <w:pPr>
        <w:spacing w:after="0"/>
        <w:ind w:left="0"/>
        <w:jc w:val="both"/>
      </w:pPr>
      <w:r>
        <w:rPr>
          <w:rFonts w:ascii="Times New Roman"/>
          <w:b w:val="false"/>
          <w:i w:val="false"/>
          <w:color w:val="000000"/>
          <w:sz w:val="28"/>
        </w:rPr>
        <w:t>
      8) олар меншiк құқығымен орналасқан жерiне қарамастан өзге тұрғын үйдi сатып алған болса;</w:t>
      </w:r>
    </w:p>
    <w:bookmarkEnd w:id="601"/>
    <w:bookmarkStart w:name="z602" w:id="602"/>
    <w:p>
      <w:pPr>
        <w:spacing w:after="0"/>
        <w:ind w:left="0"/>
        <w:jc w:val="both"/>
      </w:pPr>
      <w:r>
        <w:rPr>
          <w:rFonts w:ascii="Times New Roman"/>
          <w:b w:val="false"/>
          <w:i w:val="false"/>
          <w:color w:val="000000"/>
          <w:sz w:val="28"/>
        </w:rPr>
        <w:t xml:space="preserve">
      9) Осы Заңның 111 (101-баптың 3-тармағында, 109-баптың 2-тармағында көзделген реттердi қоспағанда) және 114-баптарында көзделген негiздер пайда болса, басқа тұрғын үй берiлместен шығаруға жол берiледi. </w:t>
      </w:r>
    </w:p>
    <w:bookmarkEnd w:id="6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107-бапқа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108-бап. Тұрғын үйдi жалға алу (қосымша жалға алу) шартын жарамсыз деп танудың салдары </w:t>
      </w:r>
    </w:p>
    <w:bookmarkStart w:name="z603" w:id="603"/>
    <w:p>
      <w:pPr>
        <w:spacing w:after="0"/>
        <w:ind w:left="0"/>
        <w:jc w:val="both"/>
      </w:pPr>
      <w:r>
        <w:rPr>
          <w:rFonts w:ascii="Times New Roman"/>
          <w:b w:val="false"/>
          <w:i w:val="false"/>
          <w:color w:val="000000"/>
          <w:sz w:val="28"/>
        </w:rPr>
        <w:t>
      1. Шарт жасасып, тұрғын үй алған адамдардың қасақана заңсыз әрекеттерiнiң салдарынан тұрғын үйдi жалға алу (қосымша жалға алу) шарты жарамсыз деп танылған жағдайда олар басқа тұрғын үй берiлместен шығарылуға тиiс.</w:t>
      </w:r>
    </w:p>
    <w:bookmarkEnd w:id="603"/>
    <w:bookmarkStart w:name="z604" w:id="604"/>
    <w:p>
      <w:pPr>
        <w:spacing w:after="0"/>
        <w:ind w:left="0"/>
        <w:jc w:val="both"/>
      </w:pPr>
      <w:r>
        <w:rPr>
          <w:rFonts w:ascii="Times New Roman"/>
          <w:b w:val="false"/>
          <w:i w:val="false"/>
          <w:color w:val="000000"/>
          <w:sz w:val="28"/>
        </w:rPr>
        <w:t>
      2. Егер тұрғын үйдi жалға алу (қосымша жалға алу) шарты осы баптың 1-тармағында көзделген жағдайлардан басқа негiздер бойынша жарамсыз деп танылса, шартта аталған азаматтар өздерiнiң бұрын тұрып келген тұрғын үйi немесе басқа жайлы тұрғын үй берiп шығарылуға тиiс. Басқа тұрғын үй беру мiндетi шартты жарамсыз деп тануға әрекетi негiз болған заңды тұлғаға жүктеледi. Бұл жағдайда соттың шешiмiнде берiлетiн тұрғын үйдiң мекен-жайы көрсетiлмеуi мүмкiн.</w:t>
      </w:r>
    </w:p>
    <w:bookmarkEnd w:id="604"/>
    <w:bookmarkStart w:name="z605" w:id="605"/>
    <w:p>
      <w:pPr>
        <w:spacing w:after="0"/>
        <w:ind w:left="0"/>
        <w:jc w:val="both"/>
      </w:pPr>
      <w:r>
        <w:rPr>
          <w:rFonts w:ascii="Times New Roman"/>
          <w:b w:val="false"/>
          <w:i w:val="false"/>
          <w:color w:val="000000"/>
          <w:sz w:val="28"/>
        </w:rPr>
        <w:t xml:space="preserve">
      3. Жалдау (қосымша жалдау) шартын жасасу кезiнде заңсыз әрекетке жол берген лауазымды адам Қазақстан Республикасының заңдарында белгiленген тәртiппен жауапқа тартылады. </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108-бапқа өзгерту енгізілді - ҚР 2006.07.07 </w:t>
      </w:r>
      <w:r>
        <w:rPr>
          <w:rFonts w:ascii="Times New Roman"/>
          <w:b w:val="false"/>
          <w:i w:val="false"/>
          <w:color w:val="000000"/>
          <w:sz w:val="28"/>
        </w:rPr>
        <w:t>№ 182</w:t>
      </w:r>
      <w:r>
        <w:rPr>
          <w:rFonts w:ascii="Times New Roman"/>
          <w:b w:val="false"/>
          <w:i w:val="false"/>
          <w:color w:val="ff0000"/>
          <w:sz w:val="28"/>
        </w:rPr>
        <w:t xml:space="preserve">, 2007.07.06 </w:t>
      </w:r>
      <w:r>
        <w:rPr>
          <w:rFonts w:ascii="Times New Roman"/>
          <w:b w:val="false"/>
          <w:i w:val="false"/>
          <w:color w:val="000000"/>
          <w:sz w:val="28"/>
        </w:rPr>
        <w:t>№ 276</w:t>
      </w:r>
      <w:r>
        <w:rPr>
          <w:rFonts w:ascii="Times New Roman"/>
          <w:b w:val="false"/>
          <w:i w:val="false"/>
          <w:color w:val="ff0000"/>
          <w:sz w:val="28"/>
        </w:rPr>
        <w:t xml:space="preserve"> (орыс тіліндегі мәтінге өзгеріс енгізілді, қазақ тіліндегі мәтін өзгермейді) Заңдарымен. </w:t>
      </w:r>
      <w:r>
        <w:br/>
      </w:r>
      <w:r>
        <w:rPr>
          <w:rFonts w:ascii="Times New Roman"/>
          <w:b w:val="false"/>
          <w:i w:val="false"/>
          <w:color w:val="000000"/>
          <w:sz w:val="28"/>
        </w:rPr>
        <w:t>
</w:t>
      </w:r>
    </w:p>
    <w:bookmarkStart w:name="z127" w:id="606"/>
    <w:p>
      <w:pPr>
        <w:spacing w:after="0"/>
        <w:ind w:left="0"/>
        <w:jc w:val="left"/>
      </w:pPr>
      <w:r>
        <w:rPr>
          <w:rFonts w:ascii="Times New Roman"/>
          <w:b/>
          <w:i w:val="false"/>
          <w:color w:val="000000"/>
        </w:rPr>
        <w:t xml:space="preserve">  15-тарау. ҚЫЗМЕТТIК ТҰРҒЫН ҮЙЛЕРДI ЖӘНЕ МЕМЛЕКЕТТIК ТҰРҒЫН ҮЙ ҚОРЫНЫҢ ЖАТАҚХАНАЛАРЫНДАҒЫ ТҰРҒЫН БӨЛМЕЛЕРДI ПАЙДАЛАНУ</w:t>
      </w:r>
    </w:p>
    <w:bookmarkEnd w:id="606"/>
    <w:p>
      <w:pPr>
        <w:spacing w:after="0"/>
        <w:ind w:left="0"/>
        <w:jc w:val="both"/>
      </w:pPr>
      <w:r>
        <w:rPr>
          <w:rFonts w:ascii="Times New Roman"/>
          <w:b/>
          <w:i w:val="false"/>
          <w:color w:val="000000"/>
          <w:sz w:val="28"/>
        </w:rPr>
        <w:t>109-бап. Қызметтiк тұрғын үйлер</w:t>
      </w:r>
    </w:p>
    <w:bookmarkStart w:name="z561" w:id="607"/>
    <w:p>
      <w:pPr>
        <w:spacing w:after="0"/>
        <w:ind w:left="0"/>
        <w:jc w:val="both"/>
      </w:pPr>
      <w:r>
        <w:rPr>
          <w:rFonts w:ascii="Times New Roman"/>
          <w:b w:val="false"/>
          <w:i w:val="false"/>
          <w:color w:val="000000"/>
          <w:sz w:val="28"/>
        </w:rPr>
        <w:t>
      1. Қызметтік тұрғынжайлар өздерінің еңбек қатынастарының сипатына байланысты жұмыс орны бойынша тұруға тиісті Қазақстан Республикасының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жалдау шарты бойынша қоныстандыруға арналады.</w:t>
      </w:r>
    </w:p>
    <w:bookmarkEnd w:id="607"/>
    <w:bookmarkStart w:name="z562" w:id="608"/>
    <w:p>
      <w:pPr>
        <w:spacing w:after="0"/>
        <w:ind w:left="0"/>
        <w:jc w:val="both"/>
      </w:pPr>
      <w:r>
        <w:rPr>
          <w:rFonts w:ascii="Times New Roman"/>
          <w:b w:val="false"/>
          <w:i w:val="false"/>
          <w:color w:val="000000"/>
          <w:sz w:val="28"/>
        </w:rPr>
        <w:t>
      2. Осы Заңда көзделген жағдайларды қоспағанда, мемлекеттiк мекемелердің жұмыскерлері мен судьялар, егер олар мемлекеттiк қызметте, бюджеттiк ұйымдарда, мемлекеттік кәсіпорындарда немесе судья лауазымында (мемлекеттiк сайланбалы лауазымда болу мерзiмiн қоса алғанда) кемiнде он жыл (жиынтығында) жұмыс iстесе, сондай-ақ еңбек қатынастары мынадай негіздер бойынша:</w:t>
      </w:r>
    </w:p>
    <w:bookmarkEnd w:id="608"/>
    <w:bookmarkStart w:name="z563" w:id="609"/>
    <w:p>
      <w:pPr>
        <w:spacing w:after="0"/>
        <w:ind w:left="0"/>
        <w:jc w:val="both"/>
      </w:pPr>
      <w:r>
        <w:rPr>
          <w:rFonts w:ascii="Times New Roman"/>
          <w:b w:val="false"/>
          <w:i w:val="false"/>
          <w:color w:val="000000"/>
          <w:sz w:val="28"/>
        </w:rPr>
        <w:t>
      1) ұйымның таратылуы, қызметкерлер санының немесе штатының қысқартылуы бойынша;</w:t>
      </w:r>
    </w:p>
    <w:bookmarkEnd w:id="609"/>
    <w:bookmarkStart w:name="z564" w:id="610"/>
    <w:p>
      <w:pPr>
        <w:spacing w:after="0"/>
        <w:ind w:left="0"/>
        <w:jc w:val="both"/>
      </w:pPr>
      <w:r>
        <w:rPr>
          <w:rFonts w:ascii="Times New Roman"/>
          <w:b w:val="false"/>
          <w:i w:val="false"/>
          <w:color w:val="000000"/>
          <w:sz w:val="28"/>
        </w:rPr>
        <w:t>
      2) одан әрi жұмыс iстеуге кедергi келтiретiн сырқатына байланысты;</w:t>
      </w:r>
    </w:p>
    <w:bookmarkEnd w:id="610"/>
    <w:bookmarkStart w:name="z565" w:id="611"/>
    <w:p>
      <w:pPr>
        <w:spacing w:after="0"/>
        <w:ind w:left="0"/>
        <w:jc w:val="both"/>
      </w:pPr>
      <w:r>
        <w:rPr>
          <w:rFonts w:ascii="Times New Roman"/>
          <w:b w:val="false"/>
          <w:i w:val="false"/>
          <w:color w:val="000000"/>
          <w:sz w:val="28"/>
        </w:rPr>
        <w:t>
      3) зейнеткерлікке шығуына байланысты тоқтатылса, жұмыс iстеген мерзiмiне қарамастан, өздерi тұратын қызметтiк тұрғынжайларды қалдық құны бойынша жекешелендiре алады.</w:t>
      </w:r>
    </w:p>
    <w:bookmarkEnd w:id="611"/>
    <w:p>
      <w:pPr>
        <w:spacing w:after="0"/>
        <w:ind w:left="0"/>
        <w:jc w:val="both"/>
      </w:pPr>
      <w:r>
        <w:rPr>
          <w:rFonts w:ascii="Times New Roman"/>
          <w:b w:val="false"/>
          <w:i w:val="false"/>
          <w:color w:val="000000"/>
          <w:sz w:val="28"/>
        </w:rPr>
        <w:t>
      Қызметтiк тұрғын үй берілген қызметкер қайтыс болған жағдайда, жекешелендіру құқығы қайтыс болған (қаза тапқан) адамның жұмыс iстеген мерзiмiне қарамастан, қайтыс болған (қаза тапқан) адамның отбасы мүшелеріне өтеді.</w:t>
      </w:r>
    </w:p>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тұрғынжай берілген Қазақстан Республикасының азаматтары және оралмандар, егер олар қызметтік тұрғынжайда кемінде бес жыл тұрса, өздері тұратын қызметтік тұрғынжайларды қалдық құны бойынша жекешелендіре алады.</w:t>
      </w:r>
    </w:p>
    <w:bookmarkStart w:name="z566" w:id="612"/>
    <w:p>
      <w:pPr>
        <w:spacing w:after="0"/>
        <w:ind w:left="0"/>
        <w:jc w:val="both"/>
      </w:pPr>
      <w:r>
        <w:rPr>
          <w:rFonts w:ascii="Times New Roman"/>
          <w:b w:val="false"/>
          <w:i w:val="false"/>
          <w:color w:val="000000"/>
          <w:sz w:val="28"/>
        </w:rPr>
        <w:t>
      3. Қызметтiк тұрғын үйлерді жекешелендіру тәртібін Қазақстан Республикасының Үкіметі айқындайды.</w:t>
      </w:r>
    </w:p>
    <w:bookmarkEnd w:id="612"/>
    <w:bookmarkStart w:name="z567" w:id="613"/>
    <w:p>
      <w:pPr>
        <w:spacing w:after="0"/>
        <w:ind w:left="0"/>
        <w:jc w:val="both"/>
      </w:pPr>
      <w:r>
        <w:rPr>
          <w:rFonts w:ascii="Times New Roman"/>
          <w:b w:val="false"/>
          <w:i w:val="false"/>
          <w:color w:val="000000"/>
          <w:sz w:val="28"/>
        </w:rPr>
        <w:t>
      4. Осы баптың 2-тармағында белгіленген негіздер болған кезде тұрғын үй комиссиясы тұрғын үйді жекешелендіру туралы шешім шығарады. Бұл тұрғын үйді жалдаушының кейіннен жекешелендіруі үшін ол коммуналдық тұрғын үй қорына ауыстырылады.</w:t>
      </w:r>
    </w:p>
    <w:bookmarkEnd w:id="6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109-бап жаңа редакцияда - ҚР 2011.06.27 </w:t>
      </w:r>
      <w:r>
        <w:rPr>
          <w:rFonts w:ascii="Times New Roman"/>
          <w:b w:val="false"/>
          <w:i w:val="false"/>
          <w:color w:val="000000"/>
          <w:sz w:val="28"/>
        </w:rPr>
        <w:t>№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110-бап. Қызметтiк тұрғын үйдi беру және оны пайдалану</w:t>
      </w:r>
    </w:p>
    <w:bookmarkStart w:name="z568" w:id="614"/>
    <w:p>
      <w:pPr>
        <w:spacing w:after="0"/>
        <w:ind w:left="0"/>
        <w:jc w:val="both"/>
      </w:pPr>
      <w:r>
        <w:rPr>
          <w:rFonts w:ascii="Times New Roman"/>
          <w:b w:val="false"/>
          <w:i w:val="false"/>
          <w:color w:val="000000"/>
          <w:sz w:val="28"/>
        </w:rPr>
        <w:t>
      1. Қазақстан Республикасы азаматтарын еңбек қатынастарының сипатына байланысты өз міндеттерін орындауы кезеңінде, оның ішінде лауазымға ротациялау тәртібімен тағайындалған "Б" корпусының мемлекеттік қызметшілерін қоныстандыруға арналған қызметтік тұрғынжайды беру және оны пайдалану тәртібін Қазақстан Республикасының Үкіметі айқындайды.</w:t>
      </w:r>
    </w:p>
    <w:bookmarkEnd w:id="614"/>
    <w:bookmarkStart w:name="z569" w:id="615"/>
    <w:p>
      <w:pPr>
        <w:spacing w:after="0"/>
        <w:ind w:left="0"/>
        <w:jc w:val="both"/>
      </w:pPr>
      <w:r>
        <w:rPr>
          <w:rFonts w:ascii="Times New Roman"/>
          <w:b w:val="false"/>
          <w:i w:val="false"/>
          <w:color w:val="000000"/>
          <w:sz w:val="28"/>
        </w:rPr>
        <w:t>
      Қазақстан Республикасы азаматтарының еңбек қатынастарының сипатына байланысты өз міндеттерін орындауы кезеңінде оларды қоныстандыруға арналған қызметтік тұрғын үйді пайдалануға осы Заңның 90, 93 және 95-баптарының қағидалары қолданылмайды.</w:t>
      </w:r>
    </w:p>
    <w:bookmarkEnd w:id="615"/>
    <w:bookmarkStart w:name="z570" w:id="616"/>
    <w:p>
      <w:pPr>
        <w:spacing w:after="0"/>
        <w:ind w:left="0"/>
        <w:jc w:val="both"/>
      </w:pP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арналған қызметтік тұрғынжайды беру және пайдалану тәртібін Қазақстан Республикасының Үкіметі айқындайды.</w:t>
      </w:r>
    </w:p>
    <w:bookmarkEnd w:id="616"/>
    <w:bookmarkStart w:name="z772" w:id="617"/>
    <w:p>
      <w:pPr>
        <w:spacing w:after="0"/>
        <w:ind w:left="0"/>
        <w:jc w:val="both"/>
      </w:pP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берілетін қызметтік тұрғын үйге осы Заңның 71, 72, 73, 74, 90, 93 және 95-баптарының күші қолданылмайды.</w:t>
      </w:r>
    </w:p>
    <w:bookmarkEnd w:id="6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110-бап жаңа редакцияда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24.11.2015 </w:t>
      </w:r>
      <w:r>
        <w:rPr>
          <w:rFonts w:ascii="Times New Roman"/>
          <w:b w:val="false"/>
          <w:i w:val="false"/>
          <w:color w:val="000000"/>
          <w:sz w:val="28"/>
        </w:rPr>
        <w:t>№ 421-V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111-бап. Қызметтiк тұрғын үйлерден шығару </w:t>
      </w:r>
    </w:p>
    <w:bookmarkStart w:name="z611" w:id="618"/>
    <w:p>
      <w:pPr>
        <w:spacing w:after="0"/>
        <w:ind w:left="0"/>
        <w:jc w:val="both"/>
      </w:pPr>
      <w:r>
        <w:rPr>
          <w:rFonts w:ascii="Times New Roman"/>
          <w:b w:val="false"/>
          <w:i w:val="false"/>
          <w:color w:val="000000"/>
          <w:sz w:val="28"/>
        </w:rPr>
        <w:t>
      1. Осы Заңның 109-бабының 2-тармағында көзделген жағдайларды қоспағанда, еңбек қатынастарына байланысты қызметтік тұрғынжай берiлiп, ол қатынастарды тоқтатқан жұмыскерлер, оның ішінде лауазымға ротациялау тәртібімен тағайындалған "Б" корпусының мемлекеттік қызметшілері өздерiмен бiрге тұратын барлық адамдармен қоса басқа тұрғын үй-жай берiлместен шығарылуға тиiс.</w:t>
      </w:r>
    </w:p>
    <w:bookmarkEnd w:id="618"/>
    <w:bookmarkStart w:name="z612" w:id="619"/>
    <w:p>
      <w:pPr>
        <w:spacing w:after="0"/>
        <w:ind w:left="0"/>
        <w:jc w:val="both"/>
      </w:pPr>
      <w:r>
        <w:rPr>
          <w:rFonts w:ascii="Times New Roman"/>
          <w:b w:val="false"/>
          <w:i w:val="false"/>
          <w:color w:val="000000"/>
          <w:sz w:val="28"/>
        </w:rPr>
        <w:t>
      2. Аталған негiздер бойынша қызметтiк тұрғын үйден шығару туралы талап еңбек қатынастарын тоқтатқан күннен бастап үш жылдың iшiнде қойылуы мүмкiн.</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111-бапқа өзгерістер енгізілді - ҚР 2011.06.27 </w:t>
      </w:r>
      <w:r>
        <w:rPr>
          <w:rFonts w:ascii="Times New Roman"/>
          <w:b w:val="false"/>
          <w:i w:val="false"/>
          <w:color w:val="00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112-бап. Мемлекеттiк тұрғын үй қорындағы жатақханалардан тұрғын үй-жай беру тәртiбi </w:t>
      </w:r>
    </w:p>
    <w:p>
      <w:pPr>
        <w:spacing w:after="0"/>
        <w:ind w:left="0"/>
        <w:jc w:val="both"/>
      </w:pPr>
      <w:r>
        <w:rPr>
          <w:rFonts w:ascii="Times New Roman"/>
          <w:b w:val="false"/>
          <w:i w:val="false"/>
          <w:color w:val="000000"/>
          <w:sz w:val="28"/>
        </w:rPr>
        <w:t>
      Мемлекеттiк тұрғын үй қорындағы жатақханалардан тұрғын үй-жай кәсiпорын, мекеме әкiмшiлiгiнiң шешiмi бойынша еңбек шартымен жұмыс iстейтiн кезеңiнде, сондай-ақ студенттер (курсанттар, аспиранттар) мен оқушылардың оқуы кезеңiнде тұруы үшiн берiледi.</w:t>
      </w:r>
    </w:p>
    <w:p>
      <w:pPr>
        <w:spacing w:after="0"/>
        <w:ind w:left="0"/>
        <w:jc w:val="both"/>
      </w:pPr>
      <w:r>
        <w:rPr>
          <w:rFonts w:ascii="Times New Roman"/>
          <w:b w:val="false"/>
          <w:i w:val="false"/>
          <w:color w:val="000000"/>
          <w:sz w:val="28"/>
        </w:rPr>
        <w:t xml:space="preserve">
      Шешiмде жатақханадан тұрғын үй-жай берiлген адаммен бiрге тұрғызылатын барлық адамдар аталуға тиiс. Басқа адамдарды тұрғызуға тыйым салынады.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112-бапқа өзгерту енгізілді - ҚР 1999.06.07 N 391-I, 2007.05.15 N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113-бап. Мемлекеттiк тұрғын үй қорының жатақханаларындағы тұрғын үй-жайларды пайдалану тәртiбi</w:t>
      </w:r>
    </w:p>
    <w:p>
      <w:pPr>
        <w:spacing w:after="0"/>
        <w:ind w:left="0"/>
        <w:jc w:val="both"/>
      </w:pPr>
      <w:r>
        <w:rPr>
          <w:rFonts w:ascii="Times New Roman"/>
          <w:b w:val="false"/>
          <w:i w:val="false"/>
          <w:color w:val="ff0000"/>
          <w:sz w:val="28"/>
        </w:rPr>
        <w:t xml:space="preserve">
      Ескерту. 113-бап алынып тасталды - ҚР 2011.06.27 </w:t>
      </w:r>
      <w:r>
        <w:rPr>
          <w:rFonts w:ascii="Times New Roman"/>
          <w:b w:val="false"/>
          <w:i w:val="false"/>
          <w:color w:val="ff0000"/>
          <w:sz w:val="28"/>
        </w:rPr>
        <w:t>N 444-IV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114-бап. Мемлекеттiк тұрғын үй қорындағы жатақханадан шығару </w:t>
      </w:r>
    </w:p>
    <w:bookmarkStart w:name="z617" w:id="620"/>
    <w:p>
      <w:pPr>
        <w:spacing w:after="0"/>
        <w:ind w:left="0"/>
        <w:jc w:val="both"/>
      </w:pPr>
      <w:r>
        <w:rPr>
          <w:rFonts w:ascii="Times New Roman"/>
          <w:b w:val="false"/>
          <w:i w:val="false"/>
          <w:color w:val="000000"/>
          <w:sz w:val="28"/>
        </w:rPr>
        <w:t xml:space="preserve">
      1. Еңбек шарты бойынша жұмыс iстеген және осы еңбек қатынастарын тоқтатқан адамдар, сондай-ақ оқу орындарында оқыған және олардан шығып қалған адамдар өздерiмен бiрге тұратын отбасыларының мүшелерiмен қоса оларға жұмысына немесе оқуына байланысты берiлген мемлекеттiк тұрғын үй қорының жатақханасынан басқа тұрғын үй-жай берiлмей шығарылуға тиiс. </w:t>
      </w:r>
    </w:p>
    <w:bookmarkEnd w:id="620"/>
    <w:p>
      <w:pPr>
        <w:spacing w:after="0"/>
        <w:ind w:left="0"/>
        <w:jc w:val="both"/>
      </w:pPr>
      <w:r>
        <w:rPr>
          <w:rFonts w:ascii="Times New Roman"/>
          <w:b w:val="false"/>
          <w:i w:val="false"/>
          <w:color w:val="000000"/>
          <w:sz w:val="28"/>
        </w:rPr>
        <w:t>
      Осы ереже еңбек шарты немесе жергілікті атқарушы органдардың және кәсіпорындар (мекемелер) әкімшіліктерінің өзге де шешімдері негізінде мемлекеттік тұрғын үй қоры жатақханаларындағы бөлмелік үлгідегі тұрғын үй-жайларда тұру құқығын алған адамдарға, сондай-ақ қоныстанған кезінен бастап осы Заң күшіне енгенге дейін іс жүзінде тұрып жатқан басқа да адамдарға қолданылмайды.</w:t>
      </w:r>
    </w:p>
    <w:bookmarkStart w:name="z618" w:id="621"/>
    <w:p>
      <w:pPr>
        <w:spacing w:after="0"/>
        <w:ind w:left="0"/>
        <w:jc w:val="both"/>
      </w:pPr>
      <w:r>
        <w:rPr>
          <w:rFonts w:ascii="Times New Roman"/>
          <w:b w:val="false"/>
          <w:i w:val="false"/>
          <w:color w:val="000000"/>
          <w:sz w:val="28"/>
        </w:rPr>
        <w:t xml:space="preserve">
      2. Осы Заңның 107-бабында көзделген негiздер бойынша да жатақханадан басқа тұрғын үй-жай берiлместен шығарылуы мүмкiн. </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114-бапқа өзгерту енгізілді - ҚР 1999.06.07 </w:t>
      </w:r>
      <w:r>
        <w:rPr>
          <w:rFonts w:ascii="Times New Roman"/>
          <w:b w:val="false"/>
          <w:i w:val="false"/>
          <w:color w:val="000000"/>
          <w:sz w:val="28"/>
        </w:rPr>
        <w:t>N 391-I</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Заңдарымен.</w:t>
      </w:r>
      <w:r>
        <w:br/>
      </w:r>
      <w:r>
        <w:rPr>
          <w:rFonts w:ascii="Times New Roman"/>
          <w:b w:val="false"/>
          <w:i w:val="false"/>
          <w:color w:val="000000"/>
          <w:sz w:val="28"/>
        </w:rPr>
        <w:t>
</w:t>
      </w:r>
    </w:p>
    <w:bookmarkStart w:name="z134" w:id="622"/>
    <w:p>
      <w:pPr>
        <w:spacing w:after="0"/>
        <w:ind w:left="0"/>
        <w:jc w:val="left"/>
      </w:pPr>
      <w:r>
        <w:rPr>
          <w:rFonts w:ascii="Times New Roman"/>
          <w:b/>
          <w:i w:val="false"/>
          <w:color w:val="000000"/>
        </w:rPr>
        <w:t xml:space="preserve">  5 БӨЛIМ</w:t>
      </w:r>
      <w:r>
        <w:br/>
      </w:r>
      <w:r>
        <w:rPr>
          <w:rFonts w:ascii="Times New Roman"/>
          <w:b/>
          <w:i w:val="false"/>
          <w:color w:val="000000"/>
        </w:rPr>
        <w:t xml:space="preserve"> 16-тарау. ТҰРҒЫН ҮЙ БЕРУ ЖӨНIНДЕГI ШАРТТЫҚ</w:t>
      </w:r>
      <w:r>
        <w:br/>
      </w:r>
      <w:r>
        <w:rPr>
          <w:rFonts w:ascii="Times New Roman"/>
          <w:b/>
          <w:i w:val="false"/>
          <w:color w:val="000000"/>
        </w:rPr>
        <w:t>МIНДЕТТЕМЕЛЕР</w:t>
      </w:r>
    </w:p>
    <w:bookmarkEnd w:id="622"/>
    <w:p>
      <w:pPr>
        <w:spacing w:after="0"/>
        <w:ind w:left="0"/>
        <w:jc w:val="both"/>
      </w:pPr>
      <w:r>
        <w:rPr>
          <w:rFonts w:ascii="Times New Roman"/>
          <w:b/>
          <w:i w:val="false"/>
          <w:color w:val="000000"/>
          <w:sz w:val="28"/>
        </w:rPr>
        <w:t>115-бап. Шарттық мiндеттемелер ұғымы және олардың түрлерi</w:t>
      </w:r>
    </w:p>
    <w:bookmarkStart w:name="z619" w:id="623"/>
    <w:p>
      <w:pPr>
        <w:spacing w:after="0"/>
        <w:ind w:left="0"/>
        <w:jc w:val="both"/>
      </w:pPr>
      <w:r>
        <w:rPr>
          <w:rFonts w:ascii="Times New Roman"/>
          <w:b w:val="false"/>
          <w:i w:val="false"/>
          <w:color w:val="ff0000"/>
          <w:sz w:val="28"/>
        </w:rPr>
        <w:t xml:space="preserve">
      Ескерту. 115-бап алынып тасталды - ҚР 2011.07.22 </w:t>
      </w:r>
      <w:r>
        <w:rPr>
          <w:rFonts w:ascii="Times New Roman"/>
          <w:b w:val="false"/>
          <w:i w:val="false"/>
          <w:color w:val="ff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623"/>
    <w:p>
      <w:pPr>
        <w:spacing w:after="0"/>
        <w:ind w:left="0"/>
        <w:jc w:val="both"/>
      </w:pPr>
      <w:r>
        <w:rPr>
          <w:rFonts w:ascii="Times New Roman"/>
          <w:b/>
          <w:i w:val="false"/>
          <w:color w:val="000000"/>
          <w:sz w:val="28"/>
        </w:rPr>
        <w:t xml:space="preserve"> </w:t>
      </w:r>
      <w:r>
        <w:rPr>
          <w:rFonts w:ascii="Times New Roman"/>
          <w:b/>
          <w:i w:val="false"/>
          <w:color w:val="000000"/>
          <w:sz w:val="28"/>
        </w:rPr>
        <w:t xml:space="preserve">116-бап. Орнына басқа тұрғын үй беру жағдайымен бұзылуға тиiстi тұрғын үйдi босату туралы шарт </w:t>
      </w:r>
    </w:p>
    <w:bookmarkStart w:name="z627" w:id="624"/>
    <w:p>
      <w:pPr>
        <w:spacing w:after="0"/>
        <w:ind w:left="0"/>
        <w:jc w:val="both"/>
      </w:pPr>
      <w:r>
        <w:rPr>
          <w:rFonts w:ascii="Times New Roman"/>
          <w:b w:val="false"/>
          <w:i w:val="false"/>
          <w:color w:val="000000"/>
          <w:sz w:val="28"/>
        </w:rPr>
        <w:t xml:space="preserve">
      1. Жер учаскесiнiң мемлекет мұқтажы үшiн мәжбүрлеп иеліктен шығарылуына байланысты тұрғын үйлердi бұзған жағдайда тұрғын үйдi бұзушы құрылыс салушылар мен меншiк иелерiнiң (жалдаушылардың) арасында бұзылған тұрғын үй-жайлардың орнына бұрынғы меншiк иелерiне (жалдаушыларға) нақ сол немесе басқа жер учаскесiндегi жаңадан салынған тұрғын үйлерден меншiгiне (жалға) тұрғын үй беру туралы шарт жасалуы мүмкiн. </w:t>
      </w:r>
    </w:p>
    <w:bookmarkEnd w:id="624"/>
    <w:p>
      <w:pPr>
        <w:spacing w:after="0"/>
        <w:ind w:left="0"/>
        <w:jc w:val="both"/>
      </w:pPr>
      <w:r>
        <w:rPr>
          <w:rFonts w:ascii="Times New Roman"/>
          <w:b w:val="false"/>
          <w:i w:val="false"/>
          <w:color w:val="000000"/>
          <w:sz w:val="28"/>
        </w:rPr>
        <w:t xml:space="preserve">
      Бұл жағдайда құрылыс салушы меншiк иесiне (жалдаушыға) сол Заңның 75-бабы 1-тармағының талаптарына сай келетiн тұрмысқа жайлы тұрғын үй беруге мiндеттi, ал бұзылуға тиiстi тұрғын үй иелерi (жалдаушылар) өздерi орналасқан үй-жайларды шартта көрсетiлген мерзiмде босатуға мiндеттi. Тараптардың келiсiмi бойынша шартта тұрмысқа жайлы тұрғын үй берудiң өзге де жағдайлары мен мерзiмдерi, мүмкiн болатын өтемақы сомасы, тұрғын үйдiң көлемi, қабаты, бөлмелер саны, отбасының құрамы және басқа тараптардың мүддесiн қозғайтын жағдайлар көрсетiледi. </w:t>
      </w:r>
    </w:p>
    <w:p>
      <w:pPr>
        <w:spacing w:after="0"/>
        <w:ind w:left="0"/>
        <w:jc w:val="both"/>
      </w:pPr>
      <w:r>
        <w:rPr>
          <w:rFonts w:ascii="Times New Roman"/>
          <w:b w:val="false"/>
          <w:i w:val="false"/>
          <w:color w:val="000000"/>
          <w:sz w:val="28"/>
        </w:rPr>
        <w:t xml:space="preserve">
      Тұрғын үй тиiсiнше меншiкке немесе пайдалануға берiлуi мүмкiн. </w:t>
      </w:r>
    </w:p>
    <w:p>
      <w:pPr>
        <w:spacing w:after="0"/>
        <w:ind w:left="0"/>
        <w:jc w:val="both"/>
      </w:pPr>
      <w:r>
        <w:rPr>
          <w:rFonts w:ascii="Times New Roman"/>
          <w:b w:val="false"/>
          <w:i w:val="false"/>
          <w:color w:val="000000"/>
          <w:sz w:val="28"/>
        </w:rPr>
        <w:t>
      Тұрмысқа жайлы тұрғынжай берiлгенге дейiн көшiрiлуге тиiстi азаматтар осы елдi мекенде орналасқан әрi санитариялық-эпидемиологиялық және техникалық талаптарға сай келетiн уақытша тұрғынжайларға (олардың келiсiмiмен) орналастырылады. Уақытша тұрғынжайға ақы төлеу жөнiндегi шығындар құрылыс салушыға жүктеледi.</w:t>
      </w:r>
    </w:p>
    <w:bookmarkStart w:name="z628" w:id="625"/>
    <w:p>
      <w:pPr>
        <w:spacing w:after="0"/>
        <w:ind w:left="0"/>
        <w:jc w:val="both"/>
      </w:pPr>
      <w:r>
        <w:rPr>
          <w:rFonts w:ascii="Times New Roman"/>
          <w:b w:val="false"/>
          <w:i w:val="false"/>
          <w:color w:val="000000"/>
          <w:sz w:val="28"/>
        </w:rPr>
        <w:t xml:space="preserve">
      2. Егер тұрмысқа жайлы тұрғын үй шартта көрсетiлген мерзiмде берiлмесе, құрылыс салушы соттың шешiмi бойынша өз қаражаты есебiнен тұрған үйiнен айрылған меншiк иесiне (жалға алушыға) шарттың ережелерiнде көзделген талаптарға сәйкес басқа тұрғын үй сатып алуға, сондай-ақ шарттық мiндеттемелердiң бұзылуы салдарынан келтiрiлген залалды өтеуге мiндеттi болады. </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116-бапқа өзгерістер енгізілді - ҚР 2001.07.10 </w:t>
      </w:r>
      <w:r>
        <w:rPr>
          <w:rFonts w:ascii="Times New Roman"/>
          <w:b w:val="false"/>
          <w:i w:val="false"/>
          <w:color w:val="000000"/>
          <w:sz w:val="28"/>
        </w:rPr>
        <w:t>N 227</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29.12.2014 </w:t>
      </w:r>
      <w:r>
        <w:rPr>
          <w:rFonts w:ascii="Times New Roman"/>
          <w:b w:val="false"/>
          <w:i w:val="false"/>
          <w:color w:val="000000"/>
          <w:sz w:val="28"/>
        </w:rPr>
        <w:t>№ 270-V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r>
        <w:br/>
      </w:r>
      <w:r>
        <w:rPr>
          <w:rFonts w:ascii="Times New Roman"/>
          <w:b w:val="false"/>
          <w:i w:val="false"/>
          <w:color w:val="000000"/>
          <w:sz w:val="28"/>
        </w:rPr>
        <w:t>
</w:t>
      </w:r>
    </w:p>
    <w:bookmarkStart w:name="z138" w:id="626"/>
    <w:p>
      <w:pPr>
        <w:spacing w:after="0"/>
        <w:ind w:left="0"/>
        <w:jc w:val="left"/>
      </w:pPr>
      <w:r>
        <w:rPr>
          <w:rFonts w:ascii="Times New Roman"/>
          <w:b/>
          <w:i w:val="false"/>
          <w:color w:val="000000"/>
        </w:rPr>
        <w:t xml:space="preserve">  6 БӨЛIМ</w:t>
      </w:r>
      <w:r>
        <w:br/>
      </w:r>
      <w:r>
        <w:rPr>
          <w:rFonts w:ascii="Times New Roman"/>
          <w:b/>
          <w:i w:val="false"/>
          <w:color w:val="000000"/>
        </w:rPr>
        <w:t>17-тарау. ӨТПЕЛI ЕРЕЖЕЛЕР</w:t>
      </w:r>
    </w:p>
    <w:bookmarkEnd w:id="626"/>
    <w:p>
      <w:pPr>
        <w:spacing w:after="0"/>
        <w:ind w:left="0"/>
        <w:jc w:val="both"/>
      </w:pPr>
      <w:r>
        <w:rPr>
          <w:rFonts w:ascii="Times New Roman"/>
          <w:b/>
          <w:i w:val="false"/>
          <w:color w:val="000000"/>
          <w:sz w:val="28"/>
        </w:rPr>
        <w:t xml:space="preserve">117-бап. Тұрғын үйге мұқтаждар есебiнде тұратын азаматтар кезегiнiң сақталуы </w:t>
      </w:r>
    </w:p>
    <w:bookmarkStart w:name="z629" w:id="627"/>
    <w:p>
      <w:pPr>
        <w:spacing w:after="0"/>
        <w:ind w:left="0"/>
        <w:jc w:val="both"/>
      </w:pPr>
      <w:r>
        <w:rPr>
          <w:rFonts w:ascii="Times New Roman"/>
          <w:b w:val="false"/>
          <w:i w:val="false"/>
          <w:color w:val="000000"/>
          <w:sz w:val="28"/>
        </w:rPr>
        <w:t>
      1. Тұрғын үйге мұқтаждар есебiнде тұрған азаматтар осы Заң күшiне енгiзiлген кезден бастап мемлекеттiк тұрғын үй қорынан бұрынғы тәртiппен тұрғын үй алу құқығын сақтайды.</w:t>
      </w:r>
    </w:p>
    <w:bookmarkEnd w:id="627"/>
    <w:bookmarkStart w:name="z630" w:id="628"/>
    <w:p>
      <w:pPr>
        <w:spacing w:after="0"/>
        <w:ind w:left="0"/>
        <w:jc w:val="both"/>
      </w:pPr>
      <w:r>
        <w:rPr>
          <w:rFonts w:ascii="Times New Roman"/>
          <w:b w:val="false"/>
          <w:i w:val="false"/>
          <w:color w:val="000000"/>
          <w:sz w:val="28"/>
        </w:rPr>
        <w:t xml:space="preserve">
      2. Мемлекеттiк кәсiпорындардың тұрғын үй қоры мемлекеттiк коммуналдық тұрғын үй қорына берiлген жағдайда тиiстi жергiлiктi атқарушы органға тұрғын үй қорымен бiрге жұмыс орны бойынша тұрғын үйге мұқтаждар есебiнде тұратын азаматтардың тiзiмi де берiледi. </w:t>
      </w:r>
    </w:p>
    <w:bookmarkEnd w:id="628"/>
    <w:p>
      <w:pPr>
        <w:spacing w:after="0"/>
        <w:ind w:left="0"/>
        <w:jc w:val="both"/>
      </w:pPr>
      <w:r>
        <w:rPr>
          <w:rFonts w:ascii="Times New Roman"/>
          <w:b w:val="false"/>
          <w:i w:val="false"/>
          <w:color w:val="000000"/>
          <w:sz w:val="28"/>
        </w:rPr>
        <w:t xml:space="preserve">
      Бұл орайда тұрғын үй қоры берiлген кезде жұмыс орны бойынша тұрғын үйге мұқтаждар есебiнде тұратын адамдар оларды жұмыс орны бойынша есепке қабылдау күнiн негiзге ала отырып тұрғылықты жерi бойынша жасалған тiзiмге енгiзiледi. Егер аталған адамдар тұрғылықты жерi бойынша да есепке тұрса, олар арыз берушiнiң таңдауымен жұмыс орны немесе тұрғылықты жерi бойынша есепке қойылған күнiне қарай тiзiмге енгiзiледi. </w:t>
      </w:r>
    </w:p>
    <w:p>
      <w:pPr>
        <w:spacing w:after="0"/>
        <w:ind w:left="0"/>
        <w:jc w:val="both"/>
      </w:pPr>
      <w:r>
        <w:rPr>
          <w:rFonts w:ascii="Times New Roman"/>
          <w:b w:val="false"/>
          <w:i w:val="false"/>
          <w:color w:val="000000"/>
          <w:sz w:val="28"/>
        </w:rPr>
        <w:t xml:space="preserve">
      Жергiлiктi атқарушы органдар тұрғын үйге мұқтаждар тiзiмiне өзгерiстердi осы Заңның 78-бабында белгiленген тәртiп бойынша, енгiзiлген өзгерiстер себебiн көрсету және анықтау арқылы он күн мерзiм iшiнде жария етедi. </w:t>
      </w:r>
    </w:p>
    <w:p>
      <w:pPr>
        <w:spacing w:after="0"/>
        <w:ind w:left="0"/>
        <w:jc w:val="both"/>
      </w:pPr>
      <w:r>
        <w:rPr>
          <w:rFonts w:ascii="Times New Roman"/>
          <w:b/>
          <w:i w:val="false"/>
          <w:color w:val="000000"/>
          <w:sz w:val="28"/>
        </w:rPr>
        <w:t xml:space="preserve">118-бап. Мемлекеттiк тұрғын үй қорынан бiрiншi кезекте және кезектен тыс тұрғын үй беру </w:t>
      </w:r>
    </w:p>
    <w:bookmarkStart w:name="z631" w:id="629"/>
    <w:p>
      <w:pPr>
        <w:spacing w:after="0"/>
        <w:ind w:left="0"/>
        <w:jc w:val="both"/>
      </w:pPr>
      <w:r>
        <w:rPr>
          <w:rFonts w:ascii="Times New Roman"/>
          <w:b w:val="false"/>
          <w:i w:val="false"/>
          <w:color w:val="000000"/>
          <w:sz w:val="28"/>
        </w:rPr>
        <w:t>
      1. Осы Заң күшiне енгiзiлгенге дейiн есепте тұрғандар қатарынан тұрғын үйге мұқтаждарға мемлекеттiк тұрғын үй қорынан бiрiншi кезекте тұрғын үй:</w:t>
      </w:r>
    </w:p>
    <w:bookmarkEnd w:id="629"/>
    <w:bookmarkStart w:name="z632" w:id="630"/>
    <w:p>
      <w:pPr>
        <w:spacing w:after="0"/>
        <w:ind w:left="0"/>
        <w:jc w:val="both"/>
      </w:pPr>
      <w:r>
        <w:rPr>
          <w:rFonts w:ascii="Times New Roman"/>
          <w:b w:val="false"/>
          <w:i w:val="false"/>
          <w:color w:val="000000"/>
          <w:sz w:val="28"/>
        </w:rPr>
        <w:t>
      1) Ұлы Отан соғысының мүгедектерi мен қатысушыларына және белгiленген тәртiппен соларға теңестiрiлген адамдардың отбасыларына;</w:t>
      </w:r>
    </w:p>
    <w:bookmarkEnd w:id="630"/>
    <w:bookmarkStart w:name="z633" w:id="631"/>
    <w:p>
      <w:pPr>
        <w:spacing w:after="0"/>
        <w:ind w:left="0"/>
        <w:jc w:val="both"/>
      </w:pPr>
      <w:r>
        <w:rPr>
          <w:rFonts w:ascii="Times New Roman"/>
          <w:b w:val="false"/>
          <w:i w:val="false"/>
          <w:color w:val="000000"/>
          <w:sz w:val="28"/>
        </w:rPr>
        <w:t>
      2) Кеңес Одағының Батырларына, Социалистiк Еңбек Ерлерiне, "Алтын алқа" алқасымен марапатталған және бұрын "Ардақты ана" атағы берiлген аналарға, сондай-ақ Даңқ, Еңбек Даңқы, "КСРО Қарулы Күштерiнде Отанға қызмет еткенi үшiн" ордендерiмен марапатталғандарға;</w:t>
      </w:r>
    </w:p>
    <w:bookmarkEnd w:id="631"/>
    <w:bookmarkStart w:name="z634" w:id="632"/>
    <w:p>
      <w:pPr>
        <w:spacing w:after="0"/>
        <w:ind w:left="0"/>
        <w:jc w:val="both"/>
      </w:pPr>
      <w:r>
        <w:rPr>
          <w:rFonts w:ascii="Times New Roman"/>
          <w:b w:val="false"/>
          <w:i w:val="false"/>
          <w:color w:val="000000"/>
          <w:sz w:val="28"/>
        </w:rPr>
        <w:t>
      3) азамат және Ұлы Отан соғыстары кезеңiнде және КСРО мен Қазақстан Республикасын қорғау жөнiндегi басқа да жауынгерлiк операциялар кезiнде ұрыс қимылдарын жүргiзген армия құрамында болған адамдарға, азамат және Ұлы Отан соғыстарының партизандарына, жауынгер-интернационалистерге, сондай-ақ КСРО мен Қазақстан Республикасын қорғау жөнiндегi жауынгерлiк операцияларға қатысқан басқа да адамдарға;</w:t>
      </w:r>
    </w:p>
    <w:bookmarkEnd w:id="632"/>
    <w:bookmarkStart w:name="z635" w:id="633"/>
    <w:p>
      <w:pPr>
        <w:spacing w:after="0"/>
        <w:ind w:left="0"/>
        <w:jc w:val="both"/>
      </w:pPr>
      <w:r>
        <w:rPr>
          <w:rFonts w:ascii="Times New Roman"/>
          <w:b w:val="false"/>
          <w:i w:val="false"/>
          <w:color w:val="000000"/>
          <w:sz w:val="28"/>
        </w:rPr>
        <w:t>
      4) I және II топтағы мүгедектерге (өздерi жасаған қылмыс салдарынан мүгедек болған адамдарды қоспағанда);</w:t>
      </w:r>
    </w:p>
    <w:bookmarkEnd w:id="633"/>
    <w:bookmarkStart w:name="z636" w:id="634"/>
    <w:p>
      <w:pPr>
        <w:spacing w:after="0"/>
        <w:ind w:left="0"/>
        <w:jc w:val="both"/>
      </w:pPr>
      <w:r>
        <w:rPr>
          <w:rFonts w:ascii="Times New Roman"/>
          <w:b w:val="false"/>
          <w:i w:val="false"/>
          <w:color w:val="000000"/>
          <w:sz w:val="28"/>
        </w:rPr>
        <w:t>
      5) мемлекеттiк немесе қоғамдық мiндеттердi атқару кезiнде, адам өмiрiн құтқару кезiнде, құқық тәртiбiн қорғау кезiнде не өндiрiстегi жазатайым жағдайдың салдарынан қаза тапқан адамдардың немесе хабар-ошарсыз кеткен жауынгерлердiң (партизандардың) отбасыларына;</w:t>
      </w:r>
    </w:p>
    <w:bookmarkEnd w:id="634"/>
    <w:bookmarkStart w:name="z637" w:id="635"/>
    <w:p>
      <w:pPr>
        <w:spacing w:after="0"/>
        <w:ind w:left="0"/>
        <w:jc w:val="both"/>
      </w:pPr>
      <w:r>
        <w:rPr>
          <w:rFonts w:ascii="Times New Roman"/>
          <w:b w:val="false"/>
          <w:i w:val="false"/>
          <w:color w:val="000000"/>
          <w:sz w:val="28"/>
        </w:rPr>
        <w:t>
      6) заңдарда белгiленген тәртiппен бекiтiлген аурулар тiзiмiнде аталған кейбiр созылмалы аурулардың ауыр түрлерiмен ауыратын адамдарға;</w:t>
      </w:r>
    </w:p>
    <w:bookmarkEnd w:id="635"/>
    <w:bookmarkStart w:name="z638" w:id="636"/>
    <w:p>
      <w:pPr>
        <w:spacing w:after="0"/>
        <w:ind w:left="0"/>
        <w:jc w:val="both"/>
      </w:pPr>
      <w:r>
        <w:rPr>
          <w:rFonts w:ascii="Times New Roman"/>
          <w:b w:val="false"/>
          <w:i w:val="false"/>
          <w:color w:val="000000"/>
          <w:sz w:val="28"/>
        </w:rPr>
        <w:t>
      7) Халықты әлеуметтік қорғау саласындағы орталық атқарушы органның аумақтық бөлімшесінің қорытындысы бойынша экологиялық зiлзалалардың, Чернобыль апатының, Семей полигонындағы ядролық сынақтар жарылыстарының, сондай-ақ азаматтық және әскери мақсаттағы басқа да ядролық объектiлердегi жарылыстардың салдарынан денсаулық жағдайы нашарлаған азаматтарға;</w:t>
      </w:r>
    </w:p>
    <w:bookmarkEnd w:id="636"/>
    <w:bookmarkStart w:name="z639" w:id="637"/>
    <w:p>
      <w:pPr>
        <w:spacing w:after="0"/>
        <w:ind w:left="0"/>
        <w:jc w:val="both"/>
      </w:pPr>
      <w:r>
        <w:rPr>
          <w:rFonts w:ascii="Times New Roman"/>
          <w:b w:val="false"/>
          <w:i w:val="false"/>
          <w:color w:val="000000"/>
          <w:sz w:val="28"/>
        </w:rPr>
        <w:t>
      8) заңсыз сотталу немесе саяси тұрғыда сотсыз қуғын-сүргiнге ұшырау (сот тәртiбiмен саяси қуғын-сүргiн құрбандары деп таныту немесе саяси қуғын-сүргiннен зардап шегу) фактiлерi сот тәртiбiмен анықталған азаматтарға;</w:t>
      </w:r>
    </w:p>
    <w:bookmarkEnd w:id="637"/>
    <w:bookmarkStart w:name="z640" w:id="638"/>
    <w:p>
      <w:pPr>
        <w:spacing w:after="0"/>
        <w:ind w:left="0"/>
        <w:jc w:val="both"/>
      </w:pPr>
      <w:r>
        <w:rPr>
          <w:rFonts w:ascii="Times New Roman"/>
          <w:b w:val="false"/>
          <w:i w:val="false"/>
          <w:color w:val="000000"/>
          <w:sz w:val="28"/>
        </w:rPr>
        <w:t>
      9) 30 жасқа дейiн алғаш некеге отырған және некеге отырғаннан кейiнгi алғашқы үш жылда балалы болған жас жұбайлар отбасыларына;</w:t>
      </w:r>
    </w:p>
    <w:bookmarkEnd w:id="638"/>
    <w:bookmarkStart w:name="z641" w:id="639"/>
    <w:p>
      <w:pPr>
        <w:spacing w:after="0"/>
        <w:ind w:left="0"/>
        <w:jc w:val="both"/>
      </w:pPr>
      <w:r>
        <w:rPr>
          <w:rFonts w:ascii="Times New Roman"/>
          <w:b w:val="false"/>
          <w:i w:val="false"/>
          <w:color w:val="000000"/>
          <w:sz w:val="28"/>
        </w:rPr>
        <w:t>
      10) мүгедек балаларды тәрбиелеушi адамдарға;</w:t>
      </w:r>
    </w:p>
    <w:bookmarkEnd w:id="639"/>
    <w:bookmarkStart w:name="z642" w:id="640"/>
    <w:p>
      <w:pPr>
        <w:spacing w:after="0"/>
        <w:ind w:left="0"/>
        <w:jc w:val="both"/>
      </w:pPr>
      <w:r>
        <w:rPr>
          <w:rFonts w:ascii="Times New Roman"/>
          <w:b w:val="false"/>
          <w:i w:val="false"/>
          <w:color w:val="000000"/>
          <w:sz w:val="28"/>
        </w:rPr>
        <w:t>
      11) көп балалы отбасыларға;</w:t>
      </w:r>
    </w:p>
    <w:bookmarkEnd w:id="640"/>
    <w:bookmarkStart w:name="z643" w:id="641"/>
    <w:p>
      <w:pPr>
        <w:spacing w:after="0"/>
        <w:ind w:left="0"/>
        <w:jc w:val="both"/>
      </w:pPr>
      <w:r>
        <w:rPr>
          <w:rFonts w:ascii="Times New Roman"/>
          <w:b w:val="false"/>
          <w:i w:val="false"/>
          <w:color w:val="000000"/>
          <w:sz w:val="28"/>
        </w:rPr>
        <w:t>
      12) III топтағы мүгедектерге, жасына байланысты демалысқа шыққан зейнеткерлерге, жалғызбасты аналарға (некеге тұрмаған бала тәрбиелеушi әйелдерге), егiз бала тапқан отбасыларына, егер азаматтардың бұл санаты Қазақстан Республикасының заңдары белгiлеген тәртiппен анықталатын ең төменгi күнкөрiс деңгейiнен төмен табыс алатын болса;</w:t>
      </w:r>
    </w:p>
    <w:bookmarkEnd w:id="641"/>
    <w:bookmarkStart w:name="z644" w:id="642"/>
    <w:p>
      <w:pPr>
        <w:spacing w:after="0"/>
        <w:ind w:left="0"/>
        <w:jc w:val="both"/>
      </w:pPr>
      <w:r>
        <w:rPr>
          <w:rFonts w:ascii="Times New Roman"/>
          <w:b w:val="false"/>
          <w:i w:val="false"/>
          <w:color w:val="000000"/>
          <w:sz w:val="28"/>
        </w:rPr>
        <w:t>
      13) жиырма жылдан артық қызмет атқарған және әскери қызметтен жасына, денсаулық жағдайына немесе штаттың (қызметкерлер санының) қысқаруына байланысты босатылған әскери қызметшiлерге Қазақстан Республикасының аумағындағы әскери қызметке дейiнгi тұрған жерiне қайтып оралған кезде;</w:t>
      </w:r>
    </w:p>
    <w:bookmarkEnd w:id="642"/>
    <w:bookmarkStart w:name="z645" w:id="643"/>
    <w:p>
      <w:pPr>
        <w:spacing w:after="0"/>
        <w:ind w:left="0"/>
        <w:jc w:val="both"/>
      </w:pPr>
      <w:r>
        <w:rPr>
          <w:rFonts w:ascii="Times New Roman"/>
          <w:b w:val="false"/>
          <w:i w:val="false"/>
          <w:color w:val="000000"/>
          <w:sz w:val="28"/>
        </w:rPr>
        <w:t>
      14) мемлекеттiк бiлiм беру мекемелерiнiң педагогикалық қызметкерлерiне;</w:t>
      </w:r>
    </w:p>
    <w:bookmarkEnd w:id="643"/>
    <w:bookmarkStart w:name="z646" w:id="644"/>
    <w:p>
      <w:pPr>
        <w:spacing w:after="0"/>
        <w:ind w:left="0"/>
        <w:jc w:val="both"/>
      </w:pPr>
      <w:r>
        <w:rPr>
          <w:rFonts w:ascii="Times New Roman"/>
          <w:b w:val="false"/>
          <w:i w:val="false"/>
          <w:color w:val="000000"/>
          <w:sz w:val="28"/>
        </w:rPr>
        <w:t>
      15) мемлекеттiк денсаулық сақтау мекемелерiнде халыққа тiкелей медициналық және дәрi-дәрмек көмегiн көрсетушi медицина және фармацевтика қызметкерлерiне;</w:t>
      </w:r>
    </w:p>
    <w:bookmarkEnd w:id="644"/>
    <w:bookmarkStart w:name="z647" w:id="645"/>
    <w:p>
      <w:pPr>
        <w:spacing w:after="0"/>
        <w:ind w:left="0"/>
        <w:jc w:val="both"/>
      </w:pPr>
      <w:r>
        <w:rPr>
          <w:rFonts w:ascii="Times New Roman"/>
          <w:b w:val="false"/>
          <w:i w:val="false"/>
          <w:color w:val="000000"/>
          <w:sz w:val="28"/>
        </w:rPr>
        <w:t>
      16) судьяларға, құқық қорғау органдарының қызметкерлеріне тең дәрежеде беріледі.</w:t>
      </w:r>
    </w:p>
    <w:bookmarkEnd w:id="645"/>
    <w:p>
      <w:pPr>
        <w:spacing w:after="0"/>
        <w:ind w:left="0"/>
        <w:jc w:val="both"/>
      </w:pPr>
      <w:r>
        <w:rPr>
          <w:rFonts w:ascii="Times New Roman"/>
          <w:b w:val="false"/>
          <w:i w:val="false"/>
          <w:color w:val="000000"/>
          <w:sz w:val="28"/>
        </w:rPr>
        <w:t>
      Мемлекеттiк тұрғын үй қорынан бiрiншi кезектi тәртiппен тұрғын үй алған азаматтар жергiлiктi атқару органдарының шешiмi бойынша ғана бiрiншi кезектi тәртiппен басқа тұрғын үй алудың тiзiмiне тағы да енгiзiлуi мүмкiн.</w:t>
      </w:r>
    </w:p>
    <w:bookmarkStart w:name="z648" w:id="646"/>
    <w:p>
      <w:pPr>
        <w:spacing w:after="0"/>
        <w:ind w:left="0"/>
        <w:jc w:val="both"/>
      </w:pPr>
      <w:r>
        <w:rPr>
          <w:rFonts w:ascii="Times New Roman"/>
          <w:b w:val="false"/>
          <w:i w:val="false"/>
          <w:color w:val="000000"/>
          <w:sz w:val="28"/>
        </w:rPr>
        <w:t>
      2. Осы Заң күшiне енгiзiлгенге дейiн есепте тұрғандар қатарынан тұрғын үйге мұқтаждарға мемлекеттiк тұрғын үй қорынан кезексiз тұрғын үй:</w:t>
      </w:r>
    </w:p>
    <w:bookmarkEnd w:id="646"/>
    <w:bookmarkStart w:name="z649" w:id="647"/>
    <w:p>
      <w:pPr>
        <w:spacing w:after="0"/>
        <w:ind w:left="0"/>
        <w:jc w:val="both"/>
      </w:pPr>
      <w:r>
        <w:rPr>
          <w:rFonts w:ascii="Times New Roman"/>
          <w:b w:val="false"/>
          <w:i w:val="false"/>
          <w:color w:val="000000"/>
          <w:sz w:val="28"/>
        </w:rPr>
        <w:t>
      1) тұрғын үйi Қазақстан Республикасының аумағындағы табиғат апаттарының салдарынан тұру үшiн жарамсыз болып қалған азаматтарға;</w:t>
      </w:r>
    </w:p>
    <w:bookmarkEnd w:id="647"/>
    <w:bookmarkStart w:name="z650" w:id="648"/>
    <w:p>
      <w:pPr>
        <w:spacing w:after="0"/>
        <w:ind w:left="0"/>
        <w:jc w:val="both"/>
      </w:pPr>
      <w:r>
        <w:rPr>
          <w:rFonts w:ascii="Times New Roman"/>
          <w:b w:val="false"/>
          <w:i w:val="false"/>
          <w:color w:val="000000"/>
          <w:sz w:val="28"/>
        </w:rPr>
        <w:t>
      2) мемлекеттiк балалар мекемесiнен, туған-туысқандарынан, қорғаншысынан немесе қамқоршысынан қайтып оралған адамдарға, бұрын тұратын тұрғын үйiне оның бұзылуы немесе тұрғын емес үй-жай етiп жабдықталуы себептi қайтып оралуы мүмкiн болмаған жағдайда;</w:t>
      </w:r>
    </w:p>
    <w:bookmarkEnd w:id="648"/>
    <w:bookmarkStart w:name="z651" w:id="649"/>
    <w:p>
      <w:pPr>
        <w:spacing w:after="0"/>
        <w:ind w:left="0"/>
        <w:jc w:val="both"/>
      </w:pPr>
      <w:r>
        <w:rPr>
          <w:rFonts w:ascii="Times New Roman"/>
          <w:b w:val="false"/>
          <w:i w:val="false"/>
          <w:color w:val="000000"/>
          <w:sz w:val="28"/>
        </w:rPr>
        <w:t xml:space="preserve">
      3)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бірінші бөлігі 1), 2), 5), 6), 7) және 8) тармақтарының негізінде қылмыстық iстiң тоқтатылуына байланысты үкімнің күші жойылуы нәтижесінде жазаны өтеуден босатылған, заңсыз сотталу салдарынан тұрғынжайынан айырылған адамдарға бұрынғы тұрғынжайын қайтару мүмкіндігі болмаған кезде, егер тұрғынжай беру туралы талап ақталғаннан кейін бір жылдың ішінде мәлімделсе;</w:t>
      </w:r>
    </w:p>
    <w:bookmarkEnd w:id="649"/>
    <w:bookmarkStart w:name="z652" w:id="650"/>
    <w:p>
      <w:pPr>
        <w:spacing w:after="0"/>
        <w:ind w:left="0"/>
        <w:jc w:val="both"/>
      </w:pPr>
      <w:r>
        <w:rPr>
          <w:rFonts w:ascii="Times New Roman"/>
          <w:b w:val="false"/>
          <w:i w:val="false"/>
          <w:color w:val="000000"/>
          <w:sz w:val="28"/>
        </w:rPr>
        <w:t>
      4) кәмелетке толғанға дейiн ата-анасынан айрылған жиырма жасқа толмаған жетiм балаларға берiледi. Әскери қызметке шақырылған кезде мұндай адамдардың жасы олардың мерзiмдi әскери қызметтен өту мерзiмiне ұзартылады;</w:t>
      </w:r>
    </w:p>
    <w:bookmarkEnd w:id="650"/>
    <w:bookmarkStart w:name="z653" w:id="651"/>
    <w:p>
      <w:pPr>
        <w:spacing w:after="0"/>
        <w:ind w:left="0"/>
        <w:jc w:val="both"/>
      </w:pPr>
      <w:r>
        <w:rPr>
          <w:rFonts w:ascii="Times New Roman"/>
          <w:b w:val="false"/>
          <w:i w:val="false"/>
          <w:color w:val="000000"/>
          <w:sz w:val="28"/>
        </w:rPr>
        <w:t>
      5) еңбек шартынан туындайтын мемлекеттiк мiндеттемелер әсерiмен тұрғын үй берiлуге тиiстi не бұрынғы тұрғын үйiн пайдалану мүмкiндiгiнен заңсыз айрылған адамдарға;</w:t>
      </w:r>
    </w:p>
    <w:bookmarkEnd w:id="651"/>
    <w:bookmarkStart w:name="z654" w:id="652"/>
    <w:p>
      <w:pPr>
        <w:spacing w:after="0"/>
        <w:ind w:left="0"/>
        <w:jc w:val="both"/>
      </w:pPr>
      <w:r>
        <w:rPr>
          <w:rFonts w:ascii="Times New Roman"/>
          <w:b w:val="false"/>
          <w:i w:val="false"/>
          <w:color w:val="000000"/>
          <w:sz w:val="28"/>
        </w:rPr>
        <w:t>
      6) бұрынғы тұрғын үйi өздерiне сақталмайтын жағдайда, егер бұл басқа жерге көшумен байланысты болса, сайланбалы мемлекеттiк қызметке сайланған адамдарға берiледi.</w:t>
      </w:r>
    </w:p>
    <w:bookmarkEnd w:id="652"/>
    <w:bookmarkStart w:name="z655" w:id="653"/>
    <w:p>
      <w:pPr>
        <w:spacing w:after="0"/>
        <w:ind w:left="0"/>
        <w:jc w:val="both"/>
      </w:pPr>
      <w:r>
        <w:rPr>
          <w:rFonts w:ascii="Times New Roman"/>
          <w:b w:val="false"/>
          <w:i w:val="false"/>
          <w:color w:val="000000"/>
          <w:sz w:val="28"/>
        </w:rPr>
        <w:t xml:space="preserve">
      3. Қазақстан Республикасының мемлекеттiк наградалары берiлген адамдар Қазақстан Республикасының мемлекеттiк наградалары туралы заңдарда белгiленген тәртiппен тұрғын үй алуға құқылы. </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118-бапқа өзгерту енгізілді - ҚР 2002.03.21 </w:t>
      </w:r>
      <w:r>
        <w:rPr>
          <w:rFonts w:ascii="Times New Roman"/>
          <w:b w:val="false"/>
          <w:i w:val="false"/>
          <w:color w:val="000000"/>
          <w:sz w:val="28"/>
        </w:rPr>
        <w:t>N 308</w:t>
      </w:r>
      <w:r>
        <w:rPr>
          <w:rFonts w:ascii="Times New Roman"/>
          <w:b w:val="false"/>
          <w:i w:val="false"/>
          <w:color w:val="ff0000"/>
          <w:sz w:val="28"/>
        </w:rPr>
        <w:t xml:space="preserve">, 2007.05.15 N </w:t>
      </w:r>
      <w:r>
        <w:rPr>
          <w:rFonts w:ascii="Times New Roman"/>
          <w:b w:val="false"/>
          <w:i w:val="false"/>
          <w:color w:val="000000"/>
          <w:sz w:val="28"/>
        </w:rPr>
        <w:t>253</w:t>
      </w:r>
      <w:r>
        <w:rPr>
          <w:rFonts w:ascii="Times New Roman"/>
          <w:b w:val="false"/>
          <w:i w:val="false"/>
          <w:color w:val="ff0000"/>
          <w:sz w:val="28"/>
        </w:rPr>
        <w:t xml:space="preserve">, 2011.01.06 </w:t>
      </w:r>
      <w:r>
        <w:rPr>
          <w:rFonts w:ascii="Times New Roman"/>
          <w:b w:val="false"/>
          <w:i w:val="false"/>
          <w:color w:val="000000"/>
          <w:sz w:val="28"/>
        </w:rPr>
        <w:t>N 379-IV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ff0000"/>
          <w:sz w:val="28"/>
        </w:rPr>
        <w:t>№ 233-V</w:t>
      </w:r>
      <w:r>
        <w:rPr>
          <w:rFonts w:ascii="Times New Roman"/>
          <w:b w:val="false"/>
          <w:i w:val="false"/>
          <w:color w:val="ff0000"/>
          <w:sz w:val="28"/>
        </w:rPr>
        <w:t xml:space="preserve"> (01.01.2015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119-бап. Мемлекеттiк тұрғын үй қорынан шарт арқылы тұрғын үй беру </w:t>
      </w:r>
    </w:p>
    <w:bookmarkStart w:name="z656" w:id="654"/>
    <w:p>
      <w:pPr>
        <w:spacing w:after="0"/>
        <w:ind w:left="0"/>
        <w:jc w:val="both"/>
      </w:pPr>
      <w:r>
        <w:rPr>
          <w:rFonts w:ascii="Times New Roman"/>
          <w:b w:val="false"/>
          <w:i w:val="false"/>
          <w:color w:val="000000"/>
          <w:sz w:val="28"/>
        </w:rPr>
        <w:t>
      1. Осы Заң қабылданғанға дейiн қолданылып келген тұрғын үй заңдарына сәйкес жасалған шарттар осы Заңда мұндай шарттар жасау көзделмеген жағдайларда да орындалуға тиiс.</w:t>
      </w:r>
    </w:p>
    <w:bookmarkEnd w:id="654"/>
    <w:bookmarkStart w:name="z657" w:id="655"/>
    <w:p>
      <w:pPr>
        <w:spacing w:after="0"/>
        <w:ind w:left="0"/>
        <w:jc w:val="both"/>
      </w:pPr>
      <w:r>
        <w:rPr>
          <w:rFonts w:ascii="Times New Roman"/>
          <w:b w:val="false"/>
          <w:i w:val="false"/>
          <w:color w:val="000000"/>
          <w:sz w:val="28"/>
        </w:rPr>
        <w:t>
      2. Тұрғын үй-жай беру туралы шарт жасасқан мемлекеттiк кәсiпорынның тұрғын үй қоры мемлекеттiк коммуналдық тұрғын үй қорына берiлген жағдайда шартпен келiсiлген тұрғын үй беру мiндетi бұл қорды өз иелiгiне қабылдаған жергiлiктi атқарушы органдарға жүктеледi.</w:t>
      </w:r>
    </w:p>
    <w:bookmarkEnd w:id="655"/>
    <w:bookmarkStart w:name="z658" w:id="656"/>
    <w:p>
      <w:pPr>
        <w:spacing w:after="0"/>
        <w:ind w:left="0"/>
        <w:jc w:val="both"/>
      </w:pPr>
      <w:r>
        <w:rPr>
          <w:rFonts w:ascii="Times New Roman"/>
          <w:b w:val="false"/>
          <w:i w:val="false"/>
          <w:color w:val="000000"/>
          <w:sz w:val="28"/>
        </w:rPr>
        <w:t xml:space="preserve">
      3. Мемлекеттiк тұрғын үй қоры мен аяқталмаған тұрғын үй құрылысы басқа құрылыс салушыға берiлген кезде оған бұрынғы құрылыс салушының шартпен келiсiлген тұрғын үй беру мiндеттерi жүктеледi. </w:t>
      </w:r>
    </w:p>
    <w:bookmarkEnd w:id="656"/>
    <w:p>
      <w:pPr>
        <w:spacing w:after="0"/>
        <w:ind w:left="0"/>
        <w:jc w:val="both"/>
      </w:pPr>
      <w:r>
        <w:rPr>
          <w:rFonts w:ascii="Times New Roman"/>
          <w:b/>
          <w:i w:val="false"/>
          <w:color w:val="000000"/>
          <w:sz w:val="28"/>
        </w:rPr>
        <w:t>119-1-бап. Қазақстан Республикасының астанасында мемлекет мұқтажы үшiн жер учаскелерiн мәжбүрлеп иеліктен шығаруға байланысты тұрғын үйдi бұзған кезде меншiкке тұрғын үй беру ерекшелiктерi</w:t>
      </w:r>
    </w:p>
    <w:p>
      <w:pPr>
        <w:spacing w:after="0"/>
        <w:ind w:left="0"/>
        <w:jc w:val="both"/>
      </w:pPr>
      <w:r>
        <w:rPr>
          <w:rFonts w:ascii="Times New Roman"/>
          <w:b w:val="false"/>
          <w:i w:val="false"/>
          <w:color w:val="ff0000"/>
          <w:sz w:val="28"/>
        </w:rPr>
        <w:t xml:space="preserve">
      Ескерту. Тақырыпқа өзгерту енгізілді - ҚР 2011.03.01 </w:t>
      </w:r>
      <w:r>
        <w:rPr>
          <w:rFonts w:ascii="Times New Roman"/>
          <w:b w:val="false"/>
          <w:i w:val="false"/>
          <w:color w:val="ff0000"/>
          <w:sz w:val="28"/>
        </w:rPr>
        <w:t>N 414-IV</w:t>
      </w:r>
      <w:r>
        <w:rPr>
          <w:rFonts w:ascii="Times New Roman"/>
          <w:b w:val="false"/>
          <w:i w:val="false"/>
          <w:color w:val="ff0000"/>
          <w:sz w:val="28"/>
        </w:rPr>
        <w:t xml:space="preserve"> (алғашқы ресми жарияланған күнінен бастап қолданысқа енгізіледі) Заңымен.</w:t>
      </w:r>
    </w:p>
    <w:p>
      <w:pPr>
        <w:spacing w:after="0"/>
        <w:ind w:left="0"/>
        <w:jc w:val="both"/>
      </w:pPr>
      <w:r>
        <w:rPr>
          <w:rFonts w:ascii="Times New Roman"/>
          <w:b w:val="false"/>
          <w:i w:val="false"/>
          <w:color w:val="000000"/>
          <w:sz w:val="28"/>
        </w:rPr>
        <w:t xml:space="preserve">
       Қазақстан Республикасының астанасында мемлекет мұқтажы үшiн жер учаскелерiн мәжбүрлеп иеліктен шығарған кезде иеліктен шығарылатын жер учаскесiнде орналасқан тұрғын үйдiң меншiк иесiнің таңдауы бойынша тұрғын үйдiң нарықтық құны мөлшерiнде өтем төленедi не меншігіне тұрмысқа жайлы тұрғын үй (пәтер немесе үй) берiледi, егер азаматтарға заңмен өзге де жеңiлдiктi нормаларға кепiлдiк берiлмеген болса, оның пайдалы алаңы мәжбүрлеп иеліктен шығарылатын тұрғын үйдiң (пәтердің немесе үйдiң) пайдалы алаңынан аспауға тиiс. </w:t>
      </w:r>
    </w:p>
    <w:p>
      <w:pPr>
        <w:spacing w:after="0"/>
        <w:ind w:left="0"/>
        <w:jc w:val="both"/>
      </w:pPr>
      <w:r>
        <w:rPr>
          <w:rFonts w:ascii="Times New Roman"/>
          <w:b w:val="false"/>
          <w:i w:val="false"/>
          <w:color w:val="000000"/>
          <w:sz w:val="28"/>
        </w:rPr>
        <w:t xml:space="preserve">
      Шарттық мiндеттемелерге орай нақ сол немесе басқа жер учаскесiнде бұзылған тұрғынжайлардың орнына жаңадан салынған тұрғын үйлерден бұрынғы меншiк иелерiнiң (жалға алушылардың) меншiгiне (жалға) басқа тұрғын үй беру құрылыс салушының келiсiмiмен ғана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119-1-баппен толықтырылды - ҚР 2001.07.10 </w:t>
      </w:r>
      <w:r>
        <w:rPr>
          <w:rFonts w:ascii="Times New Roman"/>
          <w:b w:val="false"/>
          <w:i w:val="false"/>
          <w:color w:val="000000"/>
          <w:sz w:val="28"/>
        </w:rPr>
        <w:t>N 227</w:t>
      </w:r>
      <w:r>
        <w:rPr>
          <w:rFonts w:ascii="Times New Roman"/>
          <w:b w:val="false"/>
          <w:i w:val="false"/>
          <w:color w:val="ff0000"/>
          <w:sz w:val="28"/>
        </w:rPr>
        <w:t xml:space="preserve"> Заңымен, өзгерту енгізілді - ҚР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2011.07.22 </w:t>
      </w:r>
      <w:r>
        <w:rPr>
          <w:rFonts w:ascii="Times New Roman"/>
          <w:b w:val="false"/>
          <w:i w:val="false"/>
          <w:color w:val="000000"/>
          <w:sz w:val="28"/>
        </w:rPr>
        <w:t>№ 479-IV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119-2-бап. Ипотекалық тұрғын үй заемы бойынша талап ету құқығын беру ерекшелiктерi </w:t>
      </w:r>
    </w:p>
    <w:p>
      <w:pPr>
        <w:spacing w:after="0"/>
        <w:ind w:left="0"/>
        <w:jc w:val="both"/>
      </w:pPr>
      <w:r>
        <w:rPr>
          <w:rFonts w:ascii="Times New Roman"/>
          <w:b w:val="false"/>
          <w:i w:val="false"/>
          <w:color w:val="000000"/>
          <w:sz w:val="28"/>
        </w:rPr>
        <w:t xml:space="preserve">
      Осы Заңның 98-1-бабының күшi Қазақстан Республикасы Президентiнiң "Жаңа тұрғын үй саясаты туралы" 1993 жылғы 6 қыркүйектегi N 1344 Жарлығын iске асыруға байланысты туындайтын құқық қатынастарына ғана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119-2-баппен толықтырылды - ҚР 2004.07.09 N 587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120-бап. Қызметтiк тұрғын үйден шығару ерекшелiктерi </w:t>
      </w:r>
    </w:p>
    <w:p>
      <w:pPr>
        <w:spacing w:after="0"/>
        <w:ind w:left="0"/>
        <w:jc w:val="both"/>
      </w:pPr>
      <w:r>
        <w:rPr>
          <w:rFonts w:ascii="Times New Roman"/>
          <w:b w:val="false"/>
          <w:i w:val="false"/>
          <w:color w:val="000000"/>
          <w:sz w:val="28"/>
        </w:rPr>
        <w:t>
      Осы Заң күшiне енгiзiлгенге дейiн берiлген қызметтiк тұрғын үйден тұру үшiн жарамды басқа тұрғын үй берiлместен:</w:t>
      </w:r>
    </w:p>
    <w:bookmarkStart w:name="z659" w:id="657"/>
    <w:p>
      <w:pPr>
        <w:spacing w:after="0"/>
        <w:ind w:left="0"/>
        <w:jc w:val="both"/>
      </w:pPr>
      <w:r>
        <w:rPr>
          <w:rFonts w:ascii="Times New Roman"/>
          <w:b w:val="false"/>
          <w:i w:val="false"/>
          <w:color w:val="000000"/>
          <w:sz w:val="28"/>
        </w:rPr>
        <w:t>
      1) мүгедектерді (өздері жасаған қылмыс салдарынан мүгедек болған адамдарды қоспағанда);</w:t>
      </w:r>
    </w:p>
    <w:bookmarkEnd w:id="657"/>
    <w:bookmarkStart w:name="z660" w:id="658"/>
    <w:p>
      <w:pPr>
        <w:spacing w:after="0"/>
        <w:ind w:left="0"/>
        <w:jc w:val="both"/>
      </w:pPr>
      <w:r>
        <w:rPr>
          <w:rFonts w:ascii="Times New Roman"/>
          <w:b w:val="false"/>
          <w:i w:val="false"/>
          <w:color w:val="000000"/>
          <w:sz w:val="28"/>
        </w:rPr>
        <w:t>
      2) Ұлы Отан соғысына қатысушыларды, сондай-ақ оларға теңестiрiлген адамдарды;</w:t>
      </w:r>
    </w:p>
    <w:bookmarkEnd w:id="658"/>
    <w:bookmarkStart w:name="z661" w:id="659"/>
    <w:p>
      <w:pPr>
        <w:spacing w:after="0"/>
        <w:ind w:left="0"/>
        <w:jc w:val="both"/>
      </w:pPr>
      <w:r>
        <w:rPr>
          <w:rFonts w:ascii="Times New Roman"/>
          <w:b w:val="false"/>
          <w:i w:val="false"/>
          <w:color w:val="000000"/>
          <w:sz w:val="28"/>
        </w:rPr>
        <w:t>
      3) мемлекеттiк немесе қоғамдық мiндеттердi, әскери қызмет мiндеттерiн атқару кезiнде, адам өмiрiн құтқару кезiнде, құқық тәртiбiн қорғау кезiнде, өндiрiстегi жазатайым жағдайдың салдарынан қаза тапқандардың немесе хабар-ошарсыз кеткен жауынгерлердiң отбасыларын;</w:t>
      </w:r>
    </w:p>
    <w:bookmarkEnd w:id="659"/>
    <w:bookmarkStart w:name="z662" w:id="660"/>
    <w:p>
      <w:pPr>
        <w:spacing w:after="0"/>
        <w:ind w:left="0"/>
        <w:jc w:val="both"/>
      </w:pPr>
      <w:r>
        <w:rPr>
          <w:rFonts w:ascii="Times New Roman"/>
          <w:b w:val="false"/>
          <w:i w:val="false"/>
          <w:color w:val="000000"/>
          <w:sz w:val="28"/>
        </w:rPr>
        <w:t>
      4) халықты әлеуметтік қорғау саласындағы орталық атқарушы органның аумақтық бөлімшесінің қорытындысы бойынша Чернобыль апатының, Семей полигонындағы ядролық сынақтар жарылыстарының, сондай-ақ басқа да азаматтық және әскери мақсаттағы ядролық объектiлердегi төтенше жағдайлардың салдарынан денсаулық жағдайы нашарлаған азаматтарды;</w:t>
      </w:r>
    </w:p>
    <w:bookmarkEnd w:id="660"/>
    <w:bookmarkStart w:name="z663" w:id="661"/>
    <w:p>
      <w:pPr>
        <w:spacing w:after="0"/>
        <w:ind w:left="0"/>
        <w:jc w:val="both"/>
      </w:pPr>
      <w:r>
        <w:rPr>
          <w:rFonts w:ascii="Times New Roman"/>
          <w:b w:val="false"/>
          <w:i w:val="false"/>
          <w:color w:val="000000"/>
          <w:sz w:val="28"/>
        </w:rPr>
        <w:t>
      5) қызметтiк тұрғын үй берген кәсiпорында немесе мекемеде кемiнде он жыл жұмыс iстеген адамдарды;</w:t>
      </w:r>
    </w:p>
    <w:bookmarkEnd w:id="661"/>
    <w:bookmarkStart w:name="z664" w:id="662"/>
    <w:p>
      <w:pPr>
        <w:spacing w:after="0"/>
        <w:ind w:left="0"/>
        <w:jc w:val="both"/>
      </w:pPr>
      <w:r>
        <w:rPr>
          <w:rFonts w:ascii="Times New Roman"/>
          <w:b w:val="false"/>
          <w:i w:val="false"/>
          <w:color w:val="000000"/>
          <w:sz w:val="28"/>
        </w:rPr>
        <w:t>
      6) қызметтен босатылған, өздерiне соған байланысты қызметтiк тұрғын үй берiлген, бiрақ сол кәсiпорынмен немесе мекемемен еңбек қатынастарын тоқтатпаған адамдарды;</w:t>
      </w:r>
    </w:p>
    <w:bookmarkEnd w:id="662"/>
    <w:bookmarkStart w:name="z665" w:id="663"/>
    <w:p>
      <w:pPr>
        <w:spacing w:after="0"/>
        <w:ind w:left="0"/>
        <w:jc w:val="both"/>
      </w:pPr>
      <w:r>
        <w:rPr>
          <w:rFonts w:ascii="Times New Roman"/>
          <w:b w:val="false"/>
          <w:i w:val="false"/>
          <w:color w:val="000000"/>
          <w:sz w:val="28"/>
        </w:rPr>
        <w:t>
      7) жасы бойынша немесе денсаулық жағдайы бойынша, сондай-ақ штаттардың қысқаруына, кәсiпорынның немесе мекеменiң таратылуына байланысты жұмыстан босатылған адамдарды;</w:t>
      </w:r>
    </w:p>
    <w:bookmarkEnd w:id="663"/>
    <w:bookmarkStart w:name="z666" w:id="664"/>
    <w:p>
      <w:pPr>
        <w:spacing w:after="0"/>
        <w:ind w:left="0"/>
        <w:jc w:val="both"/>
      </w:pPr>
      <w:r>
        <w:rPr>
          <w:rFonts w:ascii="Times New Roman"/>
          <w:b w:val="false"/>
          <w:i w:val="false"/>
          <w:color w:val="000000"/>
          <w:sz w:val="28"/>
        </w:rPr>
        <w:t>
      8) қызметтiк тұрғын үй берiлiп, қайтыс болған қызметкерлердiң отбасы мүшелерiн;</w:t>
      </w:r>
    </w:p>
    <w:bookmarkEnd w:id="664"/>
    <w:bookmarkStart w:name="z667" w:id="665"/>
    <w:p>
      <w:pPr>
        <w:spacing w:after="0"/>
        <w:ind w:left="0"/>
        <w:jc w:val="both"/>
      </w:pPr>
      <w:r>
        <w:rPr>
          <w:rFonts w:ascii="Times New Roman"/>
          <w:b w:val="false"/>
          <w:i w:val="false"/>
          <w:color w:val="000000"/>
          <w:sz w:val="28"/>
        </w:rPr>
        <w:t xml:space="preserve">
      9) көп балалы отбасыларын шығаруға болмайды. </w:t>
      </w:r>
    </w:p>
    <w:bookmarkEnd w:id="6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120-бапқа өзгерістер енгізілді - ҚР 2002.03.21 </w:t>
      </w:r>
      <w:r>
        <w:rPr>
          <w:rFonts w:ascii="Times New Roman"/>
          <w:b w:val="false"/>
          <w:i w:val="false"/>
          <w:color w:val="000000"/>
          <w:sz w:val="28"/>
        </w:rPr>
        <w:t>N 308</w:t>
      </w:r>
      <w:r>
        <w:rPr>
          <w:rFonts w:ascii="Times New Roman"/>
          <w:b w:val="false"/>
          <w:i w:val="false"/>
          <w:color w:val="ff0000"/>
          <w:sz w:val="28"/>
        </w:rPr>
        <w:t xml:space="preserve">;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121-бап. Мемлекеттiк емес меншiк нысанына негiзделген заңды тұлғаларға тиесiлi тұрғын үйлердiпайдалану</w:t>
      </w:r>
    </w:p>
    <w:p>
      <w:pPr>
        <w:spacing w:after="0"/>
        <w:ind w:left="0"/>
        <w:jc w:val="both"/>
      </w:pPr>
      <w:r>
        <w:rPr>
          <w:rFonts w:ascii="Times New Roman"/>
          <w:b w:val="false"/>
          <w:i w:val="false"/>
          <w:color w:val="000000"/>
          <w:sz w:val="28"/>
        </w:rPr>
        <w:t xml:space="preserve">
      Мемлекеттiк емес меншiк нысанына негiзделген заңды тұлғаға тиесiлi тұрғын үйдi жалдау (жалға беру) жөнiнде осы Заң күшiне енгiзiлгенге дейiн жасалған шарт аталған шарттың қолданылу мерзiмiнде күшiн сақтап қалады. </w:t>
      </w:r>
    </w:p>
    <w:tbl>
      <w:tblPr>
        <w:tblW w:w="0" w:type="auto"/>
        <w:tblCellSpacing w:w="0" w:type="auto"/>
        <w:tblBorders>
          <w:top w:val="none"/>
          <w:left w:val="none"/>
          <w:bottom w:val="none"/>
          <w:right w:val="none"/>
          <w:insideH w:val="none"/>
          <w:insideV w:val="none"/>
        </w:tblBorders>
      </w:tblPr>
      <w:tblGrid>
        <w:gridCol w:w="9945"/>
        <w:gridCol w:w="2355"/>
      </w:tblGrid>
      <w:tr>
        <w:trPr>
          <w:trHeight w:val="30" w:hRule="atLeast"/>
        </w:trPr>
        <w:tc>
          <w:tcPr>
            <w:tcW w:w="99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Президентi</w:t>
            </w:r>
          </w:p>
        </w:tc>
        <w:tc>
          <w:tcPr>
            <w:tcW w:w="235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