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12e1" w14:textId="d741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некоммерческих организациях</w:t>
      </w:r>
    </w:p>
    <w:p>
      <w:pPr>
        <w:spacing w:after="0"/>
        <w:ind w:left="0"/>
        <w:jc w:val="both"/>
      </w:pPr>
      <w:r>
        <w:rPr>
          <w:rFonts w:ascii="Times New Roman"/>
          <w:b w:val="false"/>
          <w:i w:val="false"/>
          <w:color w:val="000000"/>
          <w:sz w:val="28"/>
        </w:rPr>
        <w:t>Закон Республики Казахстан от 16 января 2001 года № 142.</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left"/>
      </w:pPr>
      <w:r>
        <w:rPr>
          <w:rFonts w:ascii="Times New Roman"/>
          <w:b/>
          <w:i w:val="false"/>
          <w:color w:val="000000"/>
        </w:rPr>
        <w:t xml:space="preserve"> Глава 1.</w:t>
      </w:r>
      <w:r>
        <w:br/>
      </w:r>
      <w:r>
        <w:rPr>
          <w:rFonts w:ascii="Times New Roman"/>
          <w:b/>
          <w:i w:val="false"/>
          <w:color w:val="000000"/>
        </w:rPr>
        <w:t>Общие положения</w:t>
      </w:r>
    </w:p>
    <w:p>
      <w:pPr>
        <w:spacing w:after="0"/>
        <w:ind w:left="0"/>
        <w:jc w:val="both"/>
      </w:pPr>
      <w:r>
        <w:rPr>
          <w:rFonts w:ascii="Times New Roman"/>
          <w:b/>
          <w:i w:val="false"/>
          <w:color w:val="000000"/>
          <w:sz w:val="28"/>
        </w:rPr>
        <w:t>Статья 1. Предмет регулирования настоящего Закона</w:t>
      </w:r>
    </w:p>
    <w:p>
      <w:pPr>
        <w:spacing w:after="0"/>
        <w:ind w:left="0"/>
        <w:jc w:val="both"/>
      </w:pPr>
      <w:r>
        <w:rPr>
          <w:rFonts w:ascii="Times New Roman"/>
          <w:b w:val="false"/>
          <w:i w:val="false"/>
          <w:color w:val="000000"/>
          <w:sz w:val="28"/>
        </w:rPr>
        <w:t xml:space="preserve">
      Предметом регулирования настоящего Закона являются отношения, возникающие в связи с созданием, деятельностью, реорганизацией и ликвидацией некоммерческих организаций. </w:t>
      </w:r>
    </w:p>
    <w:p>
      <w:pPr>
        <w:spacing w:after="0"/>
        <w:ind w:left="0"/>
        <w:jc w:val="both"/>
      </w:pPr>
      <w:r>
        <w:rPr>
          <w:rFonts w:ascii="Times New Roman"/>
          <w:b w:val="false"/>
          <w:i w:val="false"/>
          <w:color w:val="000000"/>
          <w:sz w:val="28"/>
        </w:rPr>
        <w:t xml:space="preserve">
      Особенности правового положения, создания, деятельности, реорганизации и ликвидации политических партий, профессиональных союзов регламентируются специальными законами. </w:t>
      </w:r>
    </w:p>
    <w:p>
      <w:pPr>
        <w:spacing w:after="0"/>
        <w:ind w:left="0"/>
        <w:jc w:val="both"/>
      </w:pPr>
      <w:r>
        <w:rPr>
          <w:rFonts w:ascii="Times New Roman"/>
          <w:b/>
          <w:i w:val="false"/>
          <w:color w:val="000000"/>
          <w:sz w:val="28"/>
        </w:rPr>
        <w:t>Статья 2. Понятие некоммерческой организации</w:t>
      </w:r>
    </w:p>
    <w:p>
      <w:pPr>
        <w:spacing w:after="0"/>
        <w:ind w:left="0"/>
        <w:jc w:val="both"/>
      </w:pPr>
      <w:r>
        <w:rPr>
          <w:rFonts w:ascii="Times New Roman"/>
          <w:b w:val="false"/>
          <w:i w:val="false"/>
          <w:color w:val="000000"/>
          <w:sz w:val="28"/>
        </w:rPr>
        <w:t xml:space="preserve">
      Некоммерческой организацией признается юридическое лицо, не имеющее в качестве основной цели извлечение дохода и не распределяющее полученный чистый доход между участниками. </w:t>
      </w:r>
    </w:p>
    <w:p>
      <w:pPr>
        <w:spacing w:after="0"/>
        <w:ind w:left="0"/>
        <w:jc w:val="both"/>
      </w:pPr>
      <w:r>
        <w:rPr>
          <w:rFonts w:ascii="Times New Roman"/>
          <w:b/>
          <w:i w:val="false"/>
          <w:color w:val="000000"/>
          <w:sz w:val="28"/>
        </w:rPr>
        <w:t>Статья 3. Законодательство о некоммерческих организациях</w:t>
      </w:r>
    </w:p>
    <w:p>
      <w:pPr>
        <w:spacing w:after="0"/>
        <w:ind w:left="0"/>
        <w:jc w:val="both"/>
      </w:pPr>
      <w:r>
        <w:rPr>
          <w:rFonts w:ascii="Times New Roman"/>
          <w:b w:val="false"/>
          <w:i w:val="false"/>
          <w:color w:val="000000"/>
          <w:sz w:val="28"/>
        </w:rPr>
        <w:t>
      1. Законодательство Республики Казахстан о некоммерческих организациях основывается на Конституции Республики Казахстан и состоит из Гражданского кодекса, настоящего Закона и других законодательных актов.</w:t>
      </w:r>
    </w:p>
    <w:p>
      <w:pPr>
        <w:spacing w:after="0"/>
        <w:ind w:left="0"/>
        <w:jc w:val="both"/>
      </w:pPr>
      <w:r>
        <w:rPr>
          <w:rFonts w:ascii="Times New Roman"/>
          <w:b w:val="false"/>
          <w:i w:val="false"/>
          <w:color w:val="000000"/>
          <w:sz w:val="28"/>
        </w:rPr>
        <w:t xml:space="preserve">
      2. Действие настоящего Закона распространяется на деятельность некоммерческих организаций любой организационно-правовой формы, созданных и действующих на территории Республики Казахстан филиалов и представительств (обособленных подразделений) иностранных и международных некоммерческих организаций. </w:t>
      </w:r>
    </w:p>
    <w:p>
      <w:pPr>
        <w:spacing w:after="0"/>
        <w:ind w:left="0"/>
        <w:jc w:val="both"/>
      </w:pPr>
      <w:r>
        <w:rPr>
          <w:rFonts w:ascii="Times New Roman"/>
          <w:b w:val="false"/>
          <w:i w:val="false"/>
          <w:color w:val="000000"/>
          <w:sz w:val="28"/>
        </w:rPr>
        <w:t xml:space="preserve">
      3. Особенности, связанные с созданием, деятельностью, реорганизацией и ликвидацией отдельных некоммерческих организаций, регулируются настоящим Законом и иными </w:t>
      </w:r>
      <w:r>
        <w:rPr>
          <w:rFonts w:ascii="Times New Roman"/>
          <w:b w:val="false"/>
          <w:i w:val="false"/>
          <w:color w:val="000000"/>
          <w:sz w:val="28"/>
        </w:rPr>
        <w:t>законодательными актами</w:t>
      </w:r>
      <w:r>
        <w:rPr>
          <w:rFonts w:ascii="Times New Roman"/>
          <w:b w:val="false"/>
          <w:i w:val="false"/>
          <w:color w:val="000000"/>
          <w:sz w:val="28"/>
        </w:rPr>
        <w:t xml:space="preserve">. </w:t>
      </w:r>
    </w:p>
    <w:p>
      <w:pPr>
        <w:spacing w:after="0"/>
        <w:ind w:left="0"/>
        <w:jc w:val="both"/>
      </w:pPr>
      <w:r>
        <w:rPr>
          <w:rFonts w:ascii="Times New Roman"/>
          <w:b/>
          <w:i w:val="false"/>
          <w:color w:val="000000"/>
          <w:sz w:val="28"/>
        </w:rPr>
        <w:t>Статья 4. Цели деятельности некоммерческих организаций</w:t>
      </w:r>
    </w:p>
    <w:p>
      <w:pPr>
        <w:spacing w:after="0"/>
        <w:ind w:left="0"/>
        <w:jc w:val="both"/>
      </w:pPr>
      <w:r>
        <w:rPr>
          <w:rFonts w:ascii="Times New Roman"/>
          <w:b w:val="false"/>
          <w:i w:val="false"/>
          <w:color w:val="000000"/>
          <w:sz w:val="28"/>
        </w:rPr>
        <w:t xml:space="preserve">
      Некоммерческие организации могут создаваться для достижения социальных, культурных, научных, образовательных, благотворительных, управленческих целей; защиты прав, законных интересов граждан и организаций; разрешения споров и конфликтов; удовлетворения духовных и иных потребностей граждан; охраны здоровья граждан, охраны окружающей среды, развития физической культуры и спорта; оказания юридической помощи, а также в других целях, направленных на обеспечение общественных благ и благ своих членов (участников). </w:t>
      </w:r>
    </w:p>
    <w:p>
      <w:pPr>
        <w:spacing w:after="0"/>
        <w:ind w:left="0"/>
        <w:jc w:val="both"/>
      </w:pPr>
      <w:r>
        <w:rPr>
          <w:rFonts w:ascii="Times New Roman"/>
          <w:b w:val="false"/>
          <w:i w:val="false"/>
          <w:color w:val="000000"/>
          <w:sz w:val="28"/>
        </w:rPr>
        <w:t xml:space="preserve">
      Цели деятельности некоммерческих организаций определяются учредительными документами. </w:t>
      </w:r>
    </w:p>
    <w:p>
      <w:pPr>
        <w:spacing w:after="0"/>
        <w:ind w:left="0"/>
        <w:jc w:val="both"/>
      </w:pPr>
      <w:r>
        <w:rPr>
          <w:rFonts w:ascii="Times New Roman"/>
          <w:b/>
          <w:i w:val="false"/>
          <w:color w:val="000000"/>
          <w:sz w:val="28"/>
        </w:rPr>
        <w:t>Статья 5. Права и обязанности некоммерческих организаций</w:t>
      </w:r>
    </w:p>
    <w:p>
      <w:pPr>
        <w:spacing w:after="0"/>
        <w:ind w:left="0"/>
        <w:jc w:val="both"/>
      </w:pPr>
      <w:r>
        <w:rPr>
          <w:rFonts w:ascii="Times New Roman"/>
          <w:b w:val="false"/>
          <w:i w:val="false"/>
          <w:color w:val="000000"/>
          <w:sz w:val="28"/>
        </w:rPr>
        <w:t xml:space="preserve">
      1. Для осуществления уставных целей некоммерческие организации имеют право: </w:t>
      </w:r>
    </w:p>
    <w:p>
      <w:pPr>
        <w:spacing w:after="0"/>
        <w:ind w:left="0"/>
        <w:jc w:val="both"/>
      </w:pPr>
      <w:r>
        <w:rPr>
          <w:rFonts w:ascii="Times New Roman"/>
          <w:b w:val="false"/>
          <w:i w:val="false"/>
          <w:color w:val="000000"/>
          <w:sz w:val="28"/>
        </w:rPr>
        <w:t xml:space="preserve">
      1) открывать счета в банках в установленном законодательством порядке; </w:t>
      </w:r>
    </w:p>
    <w:p>
      <w:pPr>
        <w:spacing w:after="0"/>
        <w:ind w:left="0"/>
        <w:jc w:val="both"/>
      </w:pPr>
      <w:r>
        <w:rPr>
          <w:rFonts w:ascii="Times New Roman"/>
          <w:b w:val="false"/>
          <w:i w:val="false"/>
          <w:color w:val="000000"/>
          <w:sz w:val="28"/>
        </w:rPr>
        <w:t xml:space="preserve">
      2) иметь печать, штампы и бланки с полным наименованием организации на государственном и русском языках, а также эмблему (символику), зарегистрированную в установленном порядке; </w:t>
      </w:r>
    </w:p>
    <w:p>
      <w:pPr>
        <w:spacing w:after="0"/>
        <w:ind w:left="0"/>
        <w:jc w:val="both"/>
      </w:pPr>
      <w:r>
        <w:rPr>
          <w:rFonts w:ascii="Times New Roman"/>
          <w:b w:val="false"/>
          <w:i w:val="false"/>
          <w:color w:val="000000"/>
          <w:sz w:val="28"/>
        </w:rPr>
        <w:t xml:space="preserve">
      3) иметь в собственности или в оперативном управлении обособленное имущество, а также самостоятельный баланс или смету; </w:t>
      </w:r>
    </w:p>
    <w:p>
      <w:pPr>
        <w:spacing w:after="0"/>
        <w:ind w:left="0"/>
        <w:jc w:val="both"/>
      </w:pPr>
      <w:r>
        <w:rPr>
          <w:rFonts w:ascii="Times New Roman"/>
          <w:b w:val="false"/>
          <w:i w:val="false"/>
          <w:color w:val="000000"/>
          <w:sz w:val="28"/>
        </w:rPr>
        <w:t xml:space="preserve">
      4) приобретать и осуществлять имущественные и личные неимущественные права; </w:t>
      </w:r>
    </w:p>
    <w:p>
      <w:pPr>
        <w:spacing w:after="0"/>
        <w:ind w:left="0"/>
        <w:jc w:val="both"/>
      </w:pPr>
      <w:r>
        <w:rPr>
          <w:rFonts w:ascii="Times New Roman"/>
          <w:b w:val="false"/>
          <w:i w:val="false"/>
          <w:color w:val="000000"/>
          <w:sz w:val="28"/>
        </w:rPr>
        <w:t xml:space="preserve">
      5) создавать другие юридические лица, если иное не предусмотрено законодательными актами; </w:t>
      </w:r>
    </w:p>
    <w:p>
      <w:pPr>
        <w:spacing w:after="0"/>
        <w:ind w:left="0"/>
        <w:jc w:val="both"/>
      </w:pPr>
      <w:r>
        <w:rPr>
          <w:rFonts w:ascii="Times New Roman"/>
          <w:b w:val="false"/>
          <w:i w:val="false"/>
          <w:color w:val="000000"/>
          <w:sz w:val="28"/>
        </w:rPr>
        <w:t xml:space="preserve">
      6) открывать филиалы и представительства; </w:t>
      </w:r>
    </w:p>
    <w:p>
      <w:pPr>
        <w:spacing w:after="0"/>
        <w:ind w:left="0"/>
        <w:jc w:val="both"/>
      </w:pPr>
      <w:r>
        <w:rPr>
          <w:rFonts w:ascii="Times New Roman"/>
          <w:b w:val="false"/>
          <w:i w:val="false"/>
          <w:color w:val="000000"/>
          <w:sz w:val="28"/>
        </w:rPr>
        <w:t xml:space="preserve">
      7) вступать в ассоциации и союзы, а также участвовать в их деятельности; </w:t>
      </w:r>
    </w:p>
    <w:p>
      <w:pPr>
        <w:spacing w:after="0"/>
        <w:ind w:left="0"/>
        <w:jc w:val="both"/>
      </w:pPr>
      <w:r>
        <w:rPr>
          <w:rFonts w:ascii="Times New Roman"/>
          <w:b w:val="false"/>
          <w:i w:val="false"/>
          <w:color w:val="000000"/>
          <w:sz w:val="28"/>
        </w:rPr>
        <w:t xml:space="preserve">
      8) использовать средства на осуществление предусмотренных в уставе целей; </w:t>
      </w:r>
    </w:p>
    <w:p>
      <w:pPr>
        <w:spacing w:after="0"/>
        <w:ind w:left="0"/>
        <w:jc w:val="both"/>
      </w:pPr>
      <w:r>
        <w:rPr>
          <w:rFonts w:ascii="Times New Roman"/>
          <w:b w:val="false"/>
          <w:i w:val="false"/>
          <w:color w:val="000000"/>
          <w:sz w:val="28"/>
        </w:rPr>
        <w:t xml:space="preserve">
      9) быть истцом и ответчиком в суде; </w:t>
      </w:r>
    </w:p>
    <w:p>
      <w:pPr>
        <w:spacing w:after="0"/>
        <w:ind w:left="0"/>
        <w:jc w:val="both"/>
      </w:pPr>
      <w:r>
        <w:rPr>
          <w:rFonts w:ascii="Times New Roman"/>
          <w:b w:val="false"/>
          <w:i w:val="false"/>
          <w:color w:val="000000"/>
          <w:sz w:val="28"/>
        </w:rPr>
        <w:t xml:space="preserve">
      10) осуществлять иные права, не противоречащие законодательству Республики Казахстан. </w:t>
      </w:r>
    </w:p>
    <w:bookmarkStart w:name="z50" w:id="0"/>
    <w:p>
      <w:pPr>
        <w:spacing w:after="0"/>
        <w:ind w:left="0"/>
        <w:jc w:val="both"/>
      </w:pPr>
      <w:r>
        <w:rPr>
          <w:rFonts w:ascii="Times New Roman"/>
          <w:b w:val="false"/>
          <w:i w:val="false"/>
          <w:color w:val="000000"/>
          <w:sz w:val="28"/>
        </w:rPr>
        <w:t xml:space="preserve">
      2. Некоммерческие организации обязаны: </w:t>
      </w:r>
    </w:p>
    <w:bookmarkEnd w:id="0"/>
    <w:p>
      <w:pPr>
        <w:spacing w:after="0"/>
        <w:ind w:left="0"/>
        <w:jc w:val="both"/>
      </w:pPr>
      <w:r>
        <w:rPr>
          <w:rFonts w:ascii="Times New Roman"/>
          <w:b w:val="false"/>
          <w:i w:val="false"/>
          <w:color w:val="000000"/>
          <w:sz w:val="28"/>
        </w:rPr>
        <w:t xml:space="preserve">
      1) соблюдать законодательство Республики Казахстан; </w:t>
      </w:r>
    </w:p>
    <w:p>
      <w:pPr>
        <w:spacing w:after="0"/>
        <w:ind w:left="0"/>
        <w:jc w:val="both"/>
      </w:pPr>
      <w:r>
        <w:rPr>
          <w:rFonts w:ascii="Times New Roman"/>
          <w:b w:val="false"/>
          <w:i w:val="false"/>
          <w:color w:val="000000"/>
          <w:sz w:val="28"/>
        </w:rPr>
        <w:t xml:space="preserve">
      2) уплачивать налоги и другие обязательные платежи в бюджет в установленном порядке; </w:t>
      </w:r>
    </w:p>
    <w:p>
      <w:pPr>
        <w:spacing w:after="0"/>
        <w:ind w:left="0"/>
        <w:jc w:val="both"/>
      </w:pPr>
      <w:r>
        <w:rPr>
          <w:rFonts w:ascii="Times New Roman"/>
          <w:b w:val="false"/>
          <w:i w:val="false"/>
          <w:color w:val="000000"/>
          <w:sz w:val="28"/>
        </w:rPr>
        <w:t xml:space="preserve">
      3) отвечать по своим обязательствам всем принадлежащим им имуществом (за исключением учреждений); </w:t>
      </w:r>
    </w:p>
    <w:p>
      <w:pPr>
        <w:spacing w:after="0"/>
        <w:ind w:left="0"/>
        <w:jc w:val="both"/>
      </w:pPr>
      <w:r>
        <w:rPr>
          <w:rFonts w:ascii="Times New Roman"/>
          <w:b w:val="false"/>
          <w:i w:val="false"/>
          <w:color w:val="000000"/>
          <w:sz w:val="28"/>
        </w:rPr>
        <w:t xml:space="preserve">
      4) нести ответственность в соответствии с законодательными актами Республики Казахстан. </w:t>
      </w:r>
    </w:p>
    <w:p>
      <w:pPr>
        <w:spacing w:after="0"/>
        <w:ind w:left="0"/>
        <w:jc w:val="both"/>
      </w:pPr>
      <w:r>
        <w:rPr>
          <w:rFonts w:ascii="Times New Roman"/>
          <w:b/>
          <w:i w:val="false"/>
          <w:color w:val="000000"/>
          <w:sz w:val="28"/>
        </w:rPr>
        <w:t>Статья 6. Формы некоммерческих организаций</w:t>
      </w:r>
    </w:p>
    <w:p>
      <w:pPr>
        <w:spacing w:after="0"/>
        <w:ind w:left="0"/>
        <w:jc w:val="both"/>
      </w:pPr>
      <w:r>
        <w:rPr>
          <w:rFonts w:ascii="Times New Roman"/>
          <w:b w:val="false"/>
          <w:i w:val="false"/>
          <w:color w:val="000000"/>
          <w:sz w:val="28"/>
        </w:rPr>
        <w:t xml:space="preserve">
      Некоммерческие организации могут быть созданы в форме учреждения, общественного объединения, акционерного общества, потребительского кооператива, фонда, религиозного объединения, объединения юридических лиц в форме ассоциации (союза) и в иной форме, предусмотренной законодательными актами. </w:t>
      </w:r>
    </w:p>
    <w:p>
      <w:pPr>
        <w:spacing w:after="0"/>
        <w:ind w:left="0"/>
        <w:jc w:val="both"/>
      </w:pPr>
      <w:r>
        <w:rPr>
          <w:rFonts w:ascii="Times New Roman"/>
          <w:b/>
          <w:i w:val="false"/>
          <w:color w:val="000000"/>
          <w:sz w:val="28"/>
        </w:rPr>
        <w:t>Статья 7. Наименование и место нахождения некоммерческой организации</w:t>
      </w:r>
    </w:p>
    <w:p>
      <w:pPr>
        <w:spacing w:after="0"/>
        <w:ind w:left="0"/>
        <w:jc w:val="both"/>
      </w:pPr>
      <w:r>
        <w:rPr>
          <w:rFonts w:ascii="Times New Roman"/>
          <w:b w:val="false"/>
          <w:i w:val="false"/>
          <w:color w:val="000000"/>
          <w:sz w:val="28"/>
        </w:rPr>
        <w:t xml:space="preserve">
      1. Наименование некоммерческой организации включает в себя ее название и указание на организационно-правовую форму. Оно может включать в себя дополнительную информацию, предусмотренную законодательством. </w:t>
      </w:r>
    </w:p>
    <w:p>
      <w:pPr>
        <w:spacing w:after="0"/>
        <w:ind w:left="0"/>
        <w:jc w:val="both"/>
      </w:pPr>
      <w:r>
        <w:rPr>
          <w:rFonts w:ascii="Times New Roman"/>
          <w:b w:val="false"/>
          <w:i w:val="false"/>
          <w:color w:val="000000"/>
          <w:sz w:val="28"/>
        </w:rPr>
        <w:t xml:space="preserve">
      В наименовании некоммерческой организации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разрешение этих лиц (их наследников) на использование собственного имени. </w:t>
      </w:r>
    </w:p>
    <w:bookmarkStart w:name="z51" w:id="1"/>
    <w:p>
      <w:pPr>
        <w:spacing w:after="0"/>
        <w:ind w:left="0"/>
        <w:jc w:val="both"/>
      </w:pPr>
      <w:r>
        <w:rPr>
          <w:rFonts w:ascii="Times New Roman"/>
          <w:b w:val="false"/>
          <w:i w:val="false"/>
          <w:color w:val="000000"/>
          <w:sz w:val="28"/>
        </w:rPr>
        <w:t xml:space="preserve">
      2. Местом нахождения некоммерческой организации признается место нахождения его постоянно действующего органа. </w:t>
      </w:r>
    </w:p>
    <w:bookmarkEnd w:id="1"/>
    <w:bookmarkStart w:name="z52" w:id="2"/>
    <w:p>
      <w:pPr>
        <w:spacing w:after="0"/>
        <w:ind w:left="0"/>
        <w:jc w:val="both"/>
      </w:pPr>
      <w:r>
        <w:rPr>
          <w:rFonts w:ascii="Times New Roman"/>
          <w:b w:val="false"/>
          <w:i w:val="false"/>
          <w:color w:val="000000"/>
          <w:sz w:val="28"/>
        </w:rPr>
        <w:t xml:space="preserve">
      3. Наименование и место нахождения некоммерческой организации указываются в ее учредительных документах. </w:t>
      </w:r>
    </w:p>
    <w:bookmarkEnd w:id="2"/>
    <w:bookmarkStart w:name="z9" w:id="3"/>
    <w:p>
      <w:pPr>
        <w:spacing w:after="0"/>
        <w:ind w:left="0"/>
        <w:jc w:val="left"/>
      </w:pPr>
      <w:r>
        <w:rPr>
          <w:rFonts w:ascii="Times New Roman"/>
          <w:b/>
          <w:i w:val="false"/>
          <w:color w:val="000000"/>
        </w:rPr>
        <w:t xml:space="preserve"> Глава 2. Организационно-правовые формы</w:t>
      </w:r>
      <w:r>
        <w:br/>
      </w:r>
      <w:r>
        <w:rPr>
          <w:rFonts w:ascii="Times New Roman"/>
          <w:b/>
          <w:i w:val="false"/>
          <w:color w:val="000000"/>
        </w:rPr>
        <w:t>некоммерческих организаций</w:t>
      </w:r>
    </w:p>
    <w:bookmarkEnd w:id="3"/>
    <w:p>
      <w:pPr>
        <w:spacing w:after="0"/>
        <w:ind w:left="0"/>
        <w:jc w:val="both"/>
      </w:pPr>
      <w:r>
        <w:rPr>
          <w:rFonts w:ascii="Times New Roman"/>
          <w:b/>
          <w:i w:val="false"/>
          <w:color w:val="000000"/>
          <w:sz w:val="28"/>
        </w:rPr>
        <w:t xml:space="preserve">Статья 8. Учреждение </w:t>
      </w:r>
    </w:p>
    <w:p>
      <w:pPr>
        <w:spacing w:after="0"/>
        <w:ind w:left="0"/>
        <w:jc w:val="both"/>
      </w:pPr>
      <w:r>
        <w:rPr>
          <w:rFonts w:ascii="Times New Roman"/>
          <w:b w:val="false"/>
          <w:i w:val="false"/>
          <w:color w:val="000000"/>
          <w:sz w:val="28"/>
        </w:rPr>
        <w:t xml:space="preserve">
      1. Учреждением признается организация, созданная и финансируемая его учредителем для осуществления управленческих, социально-культурных или иных функций некоммерческого характера. </w:t>
      </w:r>
    </w:p>
    <w:p>
      <w:pPr>
        <w:spacing w:after="0"/>
        <w:ind w:left="0"/>
        <w:jc w:val="both"/>
      </w:pPr>
      <w:r>
        <w:rPr>
          <w:rFonts w:ascii="Times New Roman"/>
          <w:b w:val="false"/>
          <w:i w:val="false"/>
          <w:color w:val="000000"/>
          <w:sz w:val="28"/>
        </w:rPr>
        <w:t xml:space="preserve">
      Права учреждения на закрепленное за ним имущество определяются в соответствии с гражданским законодательством. </w:t>
      </w:r>
    </w:p>
    <w:bookmarkStart w:name="z53" w:id="4"/>
    <w:p>
      <w:pPr>
        <w:spacing w:after="0"/>
        <w:ind w:left="0"/>
        <w:jc w:val="both"/>
      </w:pPr>
      <w:r>
        <w:rPr>
          <w:rFonts w:ascii="Times New Roman"/>
          <w:b w:val="false"/>
          <w:i w:val="false"/>
          <w:color w:val="000000"/>
          <w:sz w:val="28"/>
        </w:rPr>
        <w:t xml:space="preserve">
      2. В зависимости от формы собственности учреждения подразделяются на государственные и частные. </w:t>
      </w:r>
    </w:p>
    <w:bookmarkEnd w:id="4"/>
    <w:bookmarkStart w:name="z54" w:id="5"/>
    <w:p>
      <w:pPr>
        <w:spacing w:after="0"/>
        <w:ind w:left="0"/>
        <w:jc w:val="both"/>
      </w:pPr>
      <w:r>
        <w:rPr>
          <w:rFonts w:ascii="Times New Roman"/>
          <w:b w:val="false"/>
          <w:i w:val="false"/>
          <w:color w:val="000000"/>
          <w:sz w:val="28"/>
        </w:rPr>
        <w:t xml:space="preserve">
      3. Особенности правового положения отдельных видов учреждений регулируются законодательными актами. </w:t>
      </w:r>
    </w:p>
    <w:bookmarkEnd w:id="5"/>
    <w:p>
      <w:pPr>
        <w:spacing w:after="0"/>
        <w:ind w:left="0"/>
        <w:jc w:val="both"/>
      </w:pPr>
      <w:r>
        <w:rPr>
          <w:rFonts w:ascii="Times New Roman"/>
          <w:b/>
          <w:i w:val="false"/>
          <w:color w:val="000000"/>
          <w:sz w:val="28"/>
        </w:rPr>
        <w:t xml:space="preserve">Статья 9. Государственное учреждение </w:t>
      </w:r>
    </w:p>
    <w:p>
      <w:pPr>
        <w:spacing w:after="0"/>
        <w:ind w:left="0"/>
        <w:jc w:val="both"/>
      </w:pPr>
      <w:r>
        <w:rPr>
          <w:rFonts w:ascii="Times New Roman"/>
          <w:b w:val="false"/>
          <w:i w:val="false"/>
          <w:color w:val="ff0000"/>
          <w:sz w:val="28"/>
        </w:rPr>
        <w:t xml:space="preserve">
      Сноска. Статья 9 исключена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i w:val="false"/>
          <w:color w:val="000000"/>
          <w:sz w:val="28"/>
        </w:rPr>
        <w:t>Статья 10. Частное учреждение</w:t>
      </w:r>
    </w:p>
    <w:p>
      <w:pPr>
        <w:spacing w:after="0"/>
        <w:ind w:left="0"/>
        <w:jc w:val="both"/>
      </w:pPr>
      <w:r>
        <w:rPr>
          <w:rFonts w:ascii="Times New Roman"/>
          <w:b w:val="false"/>
          <w:i w:val="false"/>
          <w:color w:val="000000"/>
          <w:sz w:val="28"/>
        </w:rPr>
        <w:t xml:space="preserve">
      1. Частным учреждением признается не являющаяся частью государственной структуры организация, созданная физическими и (или) негосударственными юридическими лицами для осуществления управленческих, социально-культурных или иных функций некоммерческого характера. </w:t>
      </w:r>
    </w:p>
    <w:bookmarkStart w:name="z58" w:id="6"/>
    <w:p>
      <w:pPr>
        <w:spacing w:after="0"/>
        <w:ind w:left="0"/>
        <w:jc w:val="both"/>
      </w:pPr>
      <w:r>
        <w:rPr>
          <w:rFonts w:ascii="Times New Roman"/>
          <w:b w:val="false"/>
          <w:i w:val="false"/>
          <w:color w:val="000000"/>
          <w:sz w:val="28"/>
        </w:rPr>
        <w:t xml:space="preserve">
      2. Имущество частного учреждения закрепляется за ним на праве оперативного управления. </w:t>
      </w:r>
    </w:p>
    <w:bookmarkEnd w:id="6"/>
    <w:bookmarkStart w:name="z59" w:id="7"/>
    <w:p>
      <w:pPr>
        <w:spacing w:after="0"/>
        <w:ind w:left="0"/>
        <w:jc w:val="both"/>
      </w:pPr>
      <w:r>
        <w:rPr>
          <w:rFonts w:ascii="Times New Roman"/>
          <w:b w:val="false"/>
          <w:i w:val="false"/>
          <w:color w:val="000000"/>
          <w:sz w:val="28"/>
        </w:rPr>
        <w:t xml:space="preserve">
      3. Частное учреждение отвечает по своим обязательствам находящимися в его распоряжении деньгами. При их недостаточности ответственность по обязательствам частного учреждения несет его учредитель. </w:t>
      </w:r>
    </w:p>
    <w:bookmarkEnd w:id="7"/>
    <w:p>
      <w:pPr>
        <w:spacing w:after="0"/>
        <w:ind w:left="0"/>
        <w:jc w:val="both"/>
      </w:pPr>
      <w:r>
        <w:rPr>
          <w:rFonts w:ascii="Times New Roman"/>
          <w:b/>
          <w:i w:val="false"/>
          <w:color w:val="000000"/>
          <w:sz w:val="28"/>
        </w:rPr>
        <w:t>Статья 11. Общественное объединение</w:t>
      </w:r>
    </w:p>
    <w:p>
      <w:pPr>
        <w:spacing w:after="0"/>
        <w:ind w:left="0"/>
        <w:jc w:val="both"/>
      </w:pPr>
      <w:r>
        <w:rPr>
          <w:rFonts w:ascii="Times New Roman"/>
          <w:b w:val="false"/>
          <w:i w:val="false"/>
          <w:color w:val="000000"/>
          <w:sz w:val="28"/>
        </w:rPr>
        <w:t xml:space="preserve">
      1. Общественным объединением является организация, созданная в результате добровольного объединения граждан, если иное не предусмотрено законами, с целью достижения ими общих целей, не противоречащих законодательству Республики Казахстан. </w:t>
      </w:r>
    </w:p>
    <w:bookmarkStart w:name="z60" w:id="8"/>
    <w:p>
      <w:pPr>
        <w:spacing w:after="0"/>
        <w:ind w:left="0"/>
        <w:jc w:val="both"/>
      </w:pPr>
      <w:r>
        <w:rPr>
          <w:rFonts w:ascii="Times New Roman"/>
          <w:b w:val="false"/>
          <w:i w:val="false"/>
          <w:color w:val="000000"/>
          <w:sz w:val="28"/>
        </w:rPr>
        <w:t>
      2. 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w:t>
      </w:r>
    </w:p>
    <w:bookmarkEnd w:id="8"/>
    <w:bookmarkStart w:name="z61" w:id="9"/>
    <w:p>
      <w:pPr>
        <w:spacing w:after="0"/>
        <w:ind w:left="0"/>
        <w:jc w:val="both"/>
      </w:pPr>
      <w:r>
        <w:rPr>
          <w:rFonts w:ascii="Times New Roman"/>
          <w:b w:val="false"/>
          <w:i w:val="false"/>
          <w:color w:val="000000"/>
          <w:sz w:val="28"/>
        </w:rPr>
        <w:t>
      3. Особенности правового положения общественных объединений регулируются Законом Республики Казахстан "Об общественных объединениях".</w:t>
      </w:r>
    </w:p>
    <w:bookmarkEnd w:id="9"/>
    <w:bookmarkStart w:name="z156" w:id="10"/>
    <w:p>
      <w:pPr>
        <w:spacing w:after="0"/>
        <w:ind w:left="0"/>
        <w:jc w:val="both"/>
      </w:pPr>
      <w:r>
        <w:rPr>
          <w:rFonts w:ascii="Times New Roman"/>
          <w:b w:val="false"/>
          <w:i w:val="false"/>
          <w:color w:val="000000"/>
          <w:sz w:val="28"/>
        </w:rPr>
        <w:t>
      4. Общественное объединение может осуществлять деятельность в качестве саморегулируемой организации, основанной на добровольном членстве (участии), в соответствии с Законом Республики Казахстан "О саморегулировании".</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Фонд</w:t>
      </w:r>
    </w:p>
    <w:p>
      <w:pPr>
        <w:spacing w:after="0"/>
        <w:ind w:left="0"/>
        <w:jc w:val="both"/>
      </w:pPr>
      <w:r>
        <w:rPr>
          <w:rFonts w:ascii="Times New Roman"/>
          <w:b w:val="false"/>
          <w:i w:val="false"/>
          <w:color w:val="000000"/>
          <w:sz w:val="28"/>
        </w:rPr>
        <w:t xml:space="preserve">
      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общественно-полезные цели. </w:t>
      </w:r>
    </w:p>
    <w:bookmarkStart w:name="z62" w:id="11"/>
    <w:p>
      <w:pPr>
        <w:spacing w:after="0"/>
        <w:ind w:left="0"/>
        <w:jc w:val="both"/>
      </w:pPr>
      <w:r>
        <w:rPr>
          <w:rFonts w:ascii="Times New Roman"/>
          <w:b w:val="false"/>
          <w:i w:val="false"/>
          <w:color w:val="000000"/>
          <w:sz w:val="28"/>
        </w:rPr>
        <w:t xml:space="preserve">
      2. При создании фонда решением учредителей (учредителя) формируется постоянно действующий коллегиальный орган управления - попечительский совет, который назначает исполнительный орган фонда, осуществляет контроль за соответствием деятельности фонда его уставным целям, а также иные полномочия, закрепленные уставом фонда. </w:t>
      </w:r>
    </w:p>
    <w:bookmarkEnd w:id="11"/>
    <w:p>
      <w:pPr>
        <w:spacing w:after="0"/>
        <w:ind w:left="0"/>
        <w:jc w:val="both"/>
      </w:pPr>
      <w:r>
        <w:rPr>
          <w:rFonts w:ascii="Times New Roman"/>
          <w:b w:val="false"/>
          <w:i w:val="false"/>
          <w:color w:val="000000"/>
          <w:sz w:val="28"/>
        </w:rPr>
        <w:t xml:space="preserve">
      Большинство членов попечительского совета фонда не могут составлять лица, связанные браком и близким родством, а также быть штатными работниками этого фонда. </w:t>
      </w:r>
    </w:p>
    <w:bookmarkStart w:name="z63" w:id="12"/>
    <w:p>
      <w:pPr>
        <w:spacing w:after="0"/>
        <w:ind w:left="0"/>
        <w:jc w:val="both"/>
      </w:pPr>
      <w:r>
        <w:rPr>
          <w:rFonts w:ascii="Times New Roman"/>
          <w:b w:val="false"/>
          <w:i w:val="false"/>
          <w:color w:val="000000"/>
          <w:sz w:val="28"/>
        </w:rPr>
        <w:t xml:space="preserve">
      3. Исполнительный орган фонда действует на основании и во исполнение решений высшего органа управления и постоянно действующего коллегиального органа управления фонда (попечительского совета) и подотчетен им. </w:t>
      </w:r>
    </w:p>
    <w:bookmarkEnd w:id="12"/>
    <w:p>
      <w:pPr>
        <w:spacing w:after="0"/>
        <w:ind w:left="0"/>
        <w:jc w:val="both"/>
      </w:pPr>
      <w:r>
        <w:rPr>
          <w:rFonts w:ascii="Times New Roman"/>
          <w:b w:val="false"/>
          <w:i w:val="false"/>
          <w:color w:val="000000"/>
          <w:sz w:val="28"/>
        </w:rPr>
        <w:t xml:space="preserve">
      Руководитель и члены исполнительного органа управления фонда обязаны солидарно возместить фонду убытки, причиненные вследствие принятия ими решений в нарушение учредительных документов фонда, настоящего Закона и других законодательных актов Республики Казахстан. От обязанности возместить убытки освобождаются лица, голосовавшие против, воздержавшиеся или не участвовавшие в заседании при принятии такого решения. </w:t>
      </w:r>
    </w:p>
    <w:bookmarkStart w:name="z64" w:id="13"/>
    <w:p>
      <w:pPr>
        <w:spacing w:after="0"/>
        <w:ind w:left="0"/>
        <w:jc w:val="both"/>
      </w:pPr>
      <w:r>
        <w:rPr>
          <w:rFonts w:ascii="Times New Roman"/>
          <w:b w:val="false"/>
          <w:i w:val="false"/>
          <w:color w:val="000000"/>
          <w:sz w:val="28"/>
        </w:rPr>
        <w:t xml:space="preserve">
      4. Фонд должен иметь руководителя и бухгалтера, которые не связаны браком, близким родством или свойством. Одно и то же лицо не может находиться на обеих должностях. Руководитель на основании учредительных документов, решений органа управления фонда вправе совершать сделки от имени фонда. В уставе фонда могут быть установлены сферы деятельности других уполномоченных лиц, которые могут действовать самостоятельно и совершать сделки. Руководитель фонда имеет право представлять фонд в суде, государственных органах, а также в организациях без доверенности. </w:t>
      </w:r>
    </w:p>
    <w:bookmarkEnd w:id="13"/>
    <w:bookmarkStart w:name="z65" w:id="14"/>
    <w:p>
      <w:pPr>
        <w:spacing w:after="0"/>
        <w:ind w:left="0"/>
        <w:jc w:val="both"/>
      </w:pPr>
      <w:r>
        <w:rPr>
          <w:rFonts w:ascii="Times New Roman"/>
          <w:b w:val="false"/>
          <w:i w:val="false"/>
          <w:color w:val="000000"/>
          <w:sz w:val="28"/>
        </w:rPr>
        <w:t xml:space="preserve">
      5. Имущество, переданное фонду его учредителями, является собственностью фонда. </w:t>
      </w:r>
    </w:p>
    <w:bookmarkEnd w:id="14"/>
    <w:p>
      <w:pPr>
        <w:spacing w:after="0"/>
        <w:ind w:left="0"/>
        <w:jc w:val="both"/>
      </w:pPr>
      <w:r>
        <w:rPr>
          <w:rFonts w:ascii="Times New Roman"/>
          <w:b w:val="false"/>
          <w:i w:val="false"/>
          <w:color w:val="000000"/>
          <w:sz w:val="28"/>
        </w:rPr>
        <w:t xml:space="preserve">
      Учредители фонда не имеют имущественных прав на имущество фонда и за невыполнение обязательств могут быть исключены из фонда общим собранием учредителей в порядке, установленном уставом. </w:t>
      </w:r>
    </w:p>
    <w:bookmarkStart w:name="z66" w:id="15"/>
    <w:p>
      <w:pPr>
        <w:spacing w:after="0"/>
        <w:ind w:left="0"/>
        <w:jc w:val="both"/>
      </w:pPr>
      <w:r>
        <w:rPr>
          <w:rFonts w:ascii="Times New Roman"/>
          <w:b w:val="false"/>
          <w:i w:val="false"/>
          <w:color w:val="000000"/>
          <w:sz w:val="28"/>
        </w:rPr>
        <w:t>
      6. Фонд обязан в установленный уставом срок осуществлять проверки финансовой деятельности. Проверки осуществляются ревизором или аудиторской организацией. Порядок избрания ревизора определяется уставом, аудиторские организации привлекаются в порядке, установленном законодательством.</w:t>
      </w:r>
    </w:p>
    <w:bookmarkEnd w:id="15"/>
    <w:bookmarkStart w:name="z67" w:id="16"/>
    <w:p>
      <w:pPr>
        <w:spacing w:after="0"/>
        <w:ind w:left="0"/>
        <w:jc w:val="both"/>
      </w:pPr>
      <w:r>
        <w:rPr>
          <w:rFonts w:ascii="Times New Roman"/>
          <w:b w:val="false"/>
          <w:i w:val="false"/>
          <w:color w:val="000000"/>
          <w:sz w:val="28"/>
        </w:rPr>
        <w:t>
      7. Фонд обязан ежегодно размещать отчеты об использовании своего имущества на интернет-ресурсах и (или) публиковать их в периодических печатных изданиях, распространяемых на всей территории Республики Казахстан.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c изменениями, внесенными законами РК от 05.05.2006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000000"/>
          <w:sz w:val="28"/>
        </w:rPr>
        <w:t>139</w:t>
      </w:r>
      <w:r>
        <w:rPr>
          <w:rFonts w:ascii="Times New Roman"/>
          <w:b w:val="false"/>
          <w:i w:val="false"/>
          <w:color w:val="ff0000"/>
          <w:sz w:val="28"/>
        </w:rPr>
        <w:t xml:space="preserve">); от 02.12.2015 </w:t>
      </w:r>
      <w:r>
        <w:rPr>
          <w:rFonts w:ascii="Times New Roman"/>
          <w:b w:val="false"/>
          <w:i w:val="false"/>
          <w:color w:val="000000"/>
          <w:sz w:val="28"/>
        </w:rPr>
        <w:t>№ 429-V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Виды фондов</w:t>
      </w:r>
    </w:p>
    <w:p>
      <w:pPr>
        <w:spacing w:after="0"/>
        <w:ind w:left="0"/>
        <w:jc w:val="both"/>
      </w:pPr>
      <w:r>
        <w:rPr>
          <w:rFonts w:ascii="Times New Roman"/>
          <w:b w:val="false"/>
          <w:i w:val="false"/>
          <w:color w:val="000000"/>
          <w:sz w:val="28"/>
        </w:rPr>
        <w:t xml:space="preserve">
      1. В зависимости от состава учредителей, а также от сферы деятельности могут быть созданы частный, корпоративный, общественный, государственный фонды. </w:t>
      </w:r>
    </w:p>
    <w:p>
      <w:pPr>
        <w:spacing w:after="0"/>
        <w:ind w:left="0"/>
        <w:jc w:val="both"/>
      </w:pPr>
      <w:r>
        <w:rPr>
          <w:rFonts w:ascii="Times New Roman"/>
          <w:b w:val="false"/>
          <w:i w:val="false"/>
          <w:color w:val="000000"/>
          <w:sz w:val="28"/>
        </w:rPr>
        <w:t>
      В зависимости от целей деятельности могут быть созданы социальные, благотворительные, культурные, образовательные и иные фонды.</w:t>
      </w:r>
    </w:p>
    <w:bookmarkStart w:name="z68" w:id="17"/>
    <w:p>
      <w:pPr>
        <w:spacing w:after="0"/>
        <w:ind w:left="0"/>
        <w:jc w:val="both"/>
      </w:pPr>
      <w:r>
        <w:rPr>
          <w:rFonts w:ascii="Times New Roman"/>
          <w:b w:val="false"/>
          <w:i w:val="false"/>
          <w:color w:val="000000"/>
          <w:sz w:val="28"/>
        </w:rPr>
        <w:t xml:space="preserve">
      2. Частным фондом признается фонд, учрежденный одним физическим лицом или физическими лицами - членами одной семьи за счет его (их) собственных средств. Частный фонд может быть создан также по нотариально заверенному завещанию физического лица. </w:t>
      </w:r>
    </w:p>
    <w:bookmarkEnd w:id="17"/>
    <w:p>
      <w:pPr>
        <w:spacing w:after="0"/>
        <w:ind w:left="0"/>
        <w:jc w:val="both"/>
      </w:pPr>
      <w:r>
        <w:rPr>
          <w:rFonts w:ascii="Times New Roman"/>
          <w:b w:val="false"/>
          <w:i w:val="false"/>
          <w:color w:val="000000"/>
          <w:sz w:val="28"/>
        </w:rPr>
        <w:t xml:space="preserve">
      Имущество частного фонда формируется за счет единовременных и (или) регулярных поступлений от физического лица (учредителя) или физических лиц - членов одной семьи (учредителей), имущества, поступившего по завещанию, а также других источников, предусмотренных в </w:t>
      </w:r>
      <w:r>
        <w:rPr>
          <w:rFonts w:ascii="Times New Roman"/>
          <w:b w:val="false"/>
          <w:i w:val="false"/>
          <w:color w:val="000000"/>
          <w:sz w:val="28"/>
        </w:rPr>
        <w:t>статье 35</w:t>
      </w:r>
      <w:r>
        <w:rPr>
          <w:rFonts w:ascii="Times New Roman"/>
          <w:b w:val="false"/>
          <w:i w:val="false"/>
          <w:color w:val="000000"/>
          <w:sz w:val="28"/>
        </w:rPr>
        <w:t xml:space="preserve"> настоящего Закона и соответствующих целям деятельности частного фонда.</w:t>
      </w:r>
    </w:p>
    <w:p>
      <w:pPr>
        <w:spacing w:after="0"/>
        <w:ind w:left="0"/>
        <w:jc w:val="both"/>
      </w:pPr>
      <w:r>
        <w:rPr>
          <w:rFonts w:ascii="Times New Roman"/>
          <w:b w:val="false"/>
          <w:i w:val="false"/>
          <w:color w:val="000000"/>
          <w:sz w:val="28"/>
        </w:rPr>
        <w:t>
      Права учредителя (учредителей) частного фонда могут быть включены в состав наследства в случае, если это предусмотрено учредительными документами.</w:t>
      </w:r>
    </w:p>
    <w:bookmarkStart w:name="z69" w:id="18"/>
    <w:p>
      <w:pPr>
        <w:spacing w:after="0"/>
        <w:ind w:left="0"/>
        <w:jc w:val="both"/>
      </w:pPr>
      <w:r>
        <w:rPr>
          <w:rFonts w:ascii="Times New Roman"/>
          <w:b w:val="false"/>
          <w:i w:val="false"/>
          <w:color w:val="000000"/>
          <w:sz w:val="28"/>
        </w:rPr>
        <w:t xml:space="preserve">
      3. Корпоративным фондом признается фонд, учрежденный одним юридическим лицом или несколькими юридическими лицами - коммерческими и (или) некоммерческими организациями за счет средств этих организаций. </w:t>
      </w:r>
    </w:p>
    <w:bookmarkEnd w:id="18"/>
    <w:p>
      <w:pPr>
        <w:spacing w:after="0"/>
        <w:ind w:left="0"/>
        <w:jc w:val="both"/>
      </w:pPr>
      <w:r>
        <w:rPr>
          <w:rFonts w:ascii="Times New Roman"/>
          <w:b w:val="false"/>
          <w:i w:val="false"/>
          <w:color w:val="000000"/>
          <w:sz w:val="28"/>
        </w:rPr>
        <w:t xml:space="preserve">
      Имущество корпоративного фонда формируется за счет единовременных и (или) регулярных поступлений от одного или нескольких юридических лиц - коммерческих и (или) некоммерческих организаций (учредителей), а также других источников, предусмотренных в </w:t>
      </w:r>
      <w:r>
        <w:rPr>
          <w:rFonts w:ascii="Times New Roman"/>
          <w:b w:val="false"/>
          <w:i w:val="false"/>
          <w:color w:val="000000"/>
          <w:sz w:val="28"/>
        </w:rPr>
        <w:t>статье 35</w:t>
      </w:r>
      <w:r>
        <w:rPr>
          <w:rFonts w:ascii="Times New Roman"/>
          <w:b w:val="false"/>
          <w:i w:val="false"/>
          <w:color w:val="000000"/>
          <w:sz w:val="28"/>
        </w:rPr>
        <w:t xml:space="preserve"> настоящего Закона и соответствующих целям деятельности корпоративного фонда. </w:t>
      </w:r>
    </w:p>
    <w:bookmarkStart w:name="z70" w:id="19"/>
    <w:p>
      <w:pPr>
        <w:spacing w:after="0"/>
        <w:ind w:left="0"/>
        <w:jc w:val="both"/>
      </w:pPr>
      <w:r>
        <w:rPr>
          <w:rFonts w:ascii="Times New Roman"/>
          <w:b w:val="false"/>
          <w:i w:val="false"/>
          <w:color w:val="000000"/>
          <w:sz w:val="28"/>
        </w:rPr>
        <w:t xml:space="preserve">
      4. Общественным фондом признается фонд, учрежденный физическими лицами, не являющимися членами одной семьи, и (или) юридическими лицами - общественными объединениями. </w:t>
      </w:r>
    </w:p>
    <w:bookmarkEnd w:id="19"/>
    <w:p>
      <w:pPr>
        <w:spacing w:after="0"/>
        <w:ind w:left="0"/>
        <w:jc w:val="both"/>
      </w:pPr>
      <w:r>
        <w:rPr>
          <w:rFonts w:ascii="Times New Roman"/>
          <w:b w:val="false"/>
          <w:i w:val="false"/>
          <w:color w:val="000000"/>
          <w:sz w:val="28"/>
        </w:rPr>
        <w:t xml:space="preserve">
      Имущество общественного фонда формируется за счет единовременных и (или) регулярных поступлений от юридических лиц - общественных объединений и физических лиц, а также других источников, предусмотренных в </w:t>
      </w:r>
      <w:r>
        <w:rPr>
          <w:rFonts w:ascii="Times New Roman"/>
          <w:b w:val="false"/>
          <w:i w:val="false"/>
          <w:color w:val="000000"/>
          <w:sz w:val="28"/>
        </w:rPr>
        <w:t>статье 35</w:t>
      </w:r>
      <w:r>
        <w:rPr>
          <w:rFonts w:ascii="Times New Roman"/>
          <w:b w:val="false"/>
          <w:i w:val="false"/>
          <w:color w:val="000000"/>
          <w:sz w:val="28"/>
        </w:rPr>
        <w:t xml:space="preserve"> настоящего Закона и соответствующих целям деятельности общественного фонда. </w:t>
      </w:r>
    </w:p>
    <w:p>
      <w:pPr>
        <w:spacing w:after="0"/>
        <w:ind w:left="0"/>
        <w:jc w:val="both"/>
      </w:pPr>
      <w:r>
        <w:rPr>
          <w:rFonts w:ascii="Times New Roman"/>
          <w:b w:val="false"/>
          <w:i w:val="false"/>
          <w:color w:val="000000"/>
          <w:sz w:val="28"/>
        </w:rPr>
        <w:t xml:space="preserve">
      Имущество общественного фонда не может формироваться за счет поступлений от членов одной семьи - единственных участников указанного фонда. </w:t>
      </w:r>
    </w:p>
    <w:bookmarkStart w:name="z71" w:id="20"/>
    <w:p>
      <w:pPr>
        <w:spacing w:after="0"/>
        <w:ind w:left="0"/>
        <w:jc w:val="both"/>
      </w:pPr>
      <w:r>
        <w:rPr>
          <w:rFonts w:ascii="Times New Roman"/>
          <w:b w:val="false"/>
          <w:i w:val="false"/>
          <w:color w:val="000000"/>
          <w:sz w:val="28"/>
        </w:rPr>
        <w:t xml:space="preserve">
      5. Государственным фондом признается фонд, созданный решением государственных органов, которым в установленном порядке передано право владения, пользования, распоряжения государственной собственностью, осуществляющих цели и задачи фонда за счет средств государственного бюджета. </w:t>
      </w:r>
    </w:p>
    <w:bookmarkEnd w:id="20"/>
    <w:p>
      <w:pPr>
        <w:spacing w:after="0"/>
        <w:ind w:left="0"/>
        <w:jc w:val="both"/>
      </w:pPr>
      <w:r>
        <w:rPr>
          <w:rFonts w:ascii="Times New Roman"/>
          <w:b w:val="false"/>
          <w:i w:val="false"/>
          <w:color w:val="000000"/>
          <w:sz w:val="28"/>
        </w:rPr>
        <w:t xml:space="preserve">
      Имущество государственного фонда формируется за счет средств государственного бюджета Республики Казахстан в установленном законодательством порядке, а также других источников, предусмотренных в </w:t>
      </w:r>
      <w:r>
        <w:rPr>
          <w:rFonts w:ascii="Times New Roman"/>
          <w:b w:val="false"/>
          <w:i w:val="false"/>
          <w:color w:val="000000"/>
          <w:sz w:val="28"/>
        </w:rPr>
        <w:t>статье 35</w:t>
      </w:r>
      <w:r>
        <w:rPr>
          <w:rFonts w:ascii="Times New Roman"/>
          <w:b w:val="false"/>
          <w:i w:val="false"/>
          <w:color w:val="000000"/>
          <w:sz w:val="28"/>
        </w:rPr>
        <w:t xml:space="preserve"> настоящего Закона и соответствующих целям деятельности государственного фонда. </w:t>
      </w:r>
    </w:p>
    <w:bookmarkStart w:name="z72" w:id="21"/>
    <w:p>
      <w:pPr>
        <w:spacing w:after="0"/>
        <w:ind w:left="0"/>
        <w:jc w:val="both"/>
      </w:pPr>
      <w:r>
        <w:rPr>
          <w:rFonts w:ascii="Times New Roman"/>
          <w:b w:val="false"/>
          <w:i w:val="false"/>
          <w:color w:val="000000"/>
          <w:sz w:val="28"/>
        </w:rPr>
        <w:t>
      6. Отношения, возникающие в связи с созданием, деятельностью, реорганизацией и (или) ликвидацией фондов, образованных за счет обязательных платежей, установленных законодательством Республики Казахстан, не являются предметом регулирования настоящего Закона.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Потребительский кооператив</w:t>
      </w:r>
    </w:p>
    <w:p>
      <w:pPr>
        <w:spacing w:after="0"/>
        <w:ind w:left="0"/>
        <w:jc w:val="both"/>
      </w:pPr>
      <w:r>
        <w:rPr>
          <w:rFonts w:ascii="Times New Roman"/>
          <w:b w:val="false"/>
          <w:i w:val="false"/>
          <w:color w:val="000000"/>
          <w:sz w:val="28"/>
        </w:rPr>
        <w:t xml:space="preserve">
      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p>
      <w:pPr>
        <w:spacing w:after="0"/>
        <w:ind w:left="0"/>
        <w:jc w:val="both"/>
      </w:pPr>
      <w:r>
        <w:rPr>
          <w:rFonts w:ascii="Times New Roman"/>
          <w:b w:val="false"/>
          <w:i w:val="false"/>
          <w:color w:val="000000"/>
          <w:sz w:val="28"/>
        </w:rPr>
        <w:t>
      В случаях, предусмотренных законодательными актами, в потребительский кооператив могут вступать юридические лица.</w:t>
      </w:r>
    </w:p>
    <w:bookmarkStart w:name="z73" w:id="22"/>
    <w:p>
      <w:pPr>
        <w:spacing w:after="0"/>
        <w:ind w:left="0"/>
        <w:jc w:val="both"/>
      </w:pPr>
      <w:r>
        <w:rPr>
          <w:rFonts w:ascii="Times New Roman"/>
          <w:b w:val="false"/>
          <w:i w:val="false"/>
          <w:color w:val="000000"/>
          <w:sz w:val="28"/>
        </w:rPr>
        <w:t xml:space="preserve">
      2. Исключен Законом РК от 29.10.2015 </w:t>
      </w:r>
      <w:r>
        <w:rPr>
          <w:rFonts w:ascii="Times New Roman"/>
          <w:b w:val="false"/>
          <w:i w:val="false"/>
          <w:color w:val="000000"/>
          <w:sz w:val="28"/>
        </w:rPr>
        <w:t>№ 373-V</w:t>
      </w:r>
      <w:r>
        <w:rPr>
          <w:rFonts w:ascii="Times New Roman"/>
          <w:b w:val="false"/>
          <w:i w:val="false"/>
          <w:color w:val="000000"/>
          <w:sz w:val="28"/>
        </w:rPr>
        <w:t xml:space="preserve"> (вводится в действие с 01.01.2016).</w:t>
      </w:r>
    </w:p>
    <w:bookmarkEnd w:id="22"/>
    <w:bookmarkStart w:name="z74" w:id="23"/>
    <w:p>
      <w:pPr>
        <w:spacing w:after="0"/>
        <w:ind w:left="0"/>
        <w:jc w:val="both"/>
      </w:pPr>
      <w:r>
        <w:rPr>
          <w:rFonts w:ascii="Times New Roman"/>
          <w:b w:val="false"/>
          <w:i w:val="false"/>
          <w:color w:val="000000"/>
          <w:sz w:val="28"/>
        </w:rPr>
        <w:t>
      3.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w:t>
      </w:r>
    </w:p>
    <w:bookmarkEnd w:id="23"/>
    <w:bookmarkStart w:name="z75" w:id="24"/>
    <w:p>
      <w:pPr>
        <w:spacing w:after="0"/>
        <w:ind w:left="0"/>
        <w:jc w:val="both"/>
      </w:pPr>
      <w:r>
        <w:rPr>
          <w:rFonts w:ascii="Times New Roman"/>
          <w:b w:val="false"/>
          <w:i w:val="false"/>
          <w:color w:val="000000"/>
          <w:sz w:val="28"/>
        </w:rPr>
        <w:t>
      4. Доходы, полученные потребительским кооперативом, не могут распределяться между его членами и направляются на уставные цели.</w:t>
      </w:r>
    </w:p>
    <w:bookmarkEnd w:id="24"/>
    <w:bookmarkStart w:name="z76" w:id="25"/>
    <w:p>
      <w:pPr>
        <w:spacing w:after="0"/>
        <w:ind w:left="0"/>
        <w:jc w:val="both"/>
      </w:pPr>
      <w:r>
        <w:rPr>
          <w:rFonts w:ascii="Times New Roman"/>
          <w:b w:val="false"/>
          <w:i w:val="false"/>
          <w:color w:val="000000"/>
          <w:sz w:val="28"/>
        </w:rPr>
        <w:t xml:space="preserve">
      5.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bookmarkEnd w:id="25"/>
    <w:bookmarkStart w:name="z154" w:id="26"/>
    <w:p>
      <w:pPr>
        <w:spacing w:after="0"/>
        <w:ind w:left="0"/>
        <w:jc w:val="both"/>
      </w:pPr>
      <w:r>
        <w:rPr>
          <w:rFonts w:ascii="Times New Roman"/>
          <w:b w:val="false"/>
          <w:i w:val="false"/>
          <w:color w:val="000000"/>
          <w:sz w:val="28"/>
        </w:rPr>
        <w:t>
      6. Особенности правового регулирования потребительских кооперативов регулируются специальными законодательными актами.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29.10.2015 </w:t>
      </w:r>
      <w:r>
        <w:rPr>
          <w:rFonts w:ascii="Times New Roman"/>
          <w:b w:val="false"/>
          <w:i w:val="false"/>
          <w:color w:val="ff0000"/>
          <w:sz w:val="28"/>
        </w:rPr>
        <w:t>№ 373-V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Религиозное объединение</w:t>
      </w:r>
    </w:p>
    <w:p>
      <w:pPr>
        <w:spacing w:after="0"/>
        <w:ind w:left="0"/>
        <w:jc w:val="both"/>
      </w:pPr>
      <w:r>
        <w:rPr>
          <w:rFonts w:ascii="Times New Roman"/>
          <w:b w:val="false"/>
          <w:i w:val="false"/>
          <w:color w:val="000000"/>
          <w:sz w:val="28"/>
        </w:rPr>
        <w:t xml:space="preserve">
      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bookmarkStart w:name="z78" w:id="27"/>
    <w:p>
      <w:pPr>
        <w:spacing w:after="0"/>
        <w:ind w:left="0"/>
        <w:jc w:val="both"/>
      </w:pPr>
      <w:r>
        <w:rPr>
          <w:rFonts w:ascii="Times New Roman"/>
          <w:b w:val="false"/>
          <w:i w:val="false"/>
          <w:color w:val="000000"/>
          <w:sz w:val="28"/>
        </w:rPr>
        <w:t xml:space="preserve">
      2.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 </w:t>
      </w:r>
    </w:p>
    <w:bookmarkEnd w:id="27"/>
    <w:bookmarkStart w:name="z79" w:id="28"/>
    <w:p>
      <w:pPr>
        <w:spacing w:after="0"/>
        <w:ind w:left="0"/>
        <w:jc w:val="both"/>
      </w:pPr>
      <w:r>
        <w:rPr>
          <w:rFonts w:ascii="Times New Roman"/>
          <w:b w:val="false"/>
          <w:i w:val="false"/>
          <w:color w:val="000000"/>
          <w:sz w:val="28"/>
        </w:rPr>
        <w:t>
      3. Особенности правового положения религиозного объединения регулируются законом.</w:t>
      </w:r>
    </w:p>
    <w:bookmarkEnd w:id="28"/>
    <w:p>
      <w:pPr>
        <w:spacing w:after="0"/>
        <w:ind w:left="0"/>
        <w:jc w:val="both"/>
      </w:pPr>
      <w:r>
        <w:rPr>
          <w:rFonts w:ascii="Times New Roman"/>
          <w:b/>
          <w:i w:val="false"/>
          <w:color w:val="000000"/>
          <w:sz w:val="28"/>
        </w:rPr>
        <w:t>Статья 16. Некоммерческое акционерное общество</w:t>
      </w:r>
    </w:p>
    <w:p>
      <w:pPr>
        <w:spacing w:after="0"/>
        <w:ind w:left="0"/>
        <w:jc w:val="both"/>
      </w:pPr>
      <w:r>
        <w:rPr>
          <w:rFonts w:ascii="Times New Roman"/>
          <w:b w:val="false"/>
          <w:i w:val="false"/>
          <w:color w:val="000000"/>
          <w:sz w:val="28"/>
        </w:rPr>
        <w:t xml:space="preserve">
      1. Некоммерческим акционерным обществом признается юридическое лицо, выпускающее акции с целью привлечения средств для осуществления своей деятельности, доходы которого используются исключительно на развитие этого общества. </w:t>
      </w:r>
    </w:p>
    <w:bookmarkStart w:name="z80" w:id="29"/>
    <w:p>
      <w:pPr>
        <w:spacing w:after="0"/>
        <w:ind w:left="0"/>
        <w:jc w:val="both"/>
      </w:pPr>
      <w:r>
        <w:rPr>
          <w:rFonts w:ascii="Times New Roman"/>
          <w:b w:val="false"/>
          <w:i w:val="false"/>
          <w:color w:val="000000"/>
          <w:sz w:val="28"/>
        </w:rPr>
        <w:t xml:space="preserve">
      2. Некоммерческие акционерные общества не вправе осуществлять выпуск привилегированных акций, производных и конвертируемых ценных бумаг. </w:t>
      </w:r>
    </w:p>
    <w:bookmarkEnd w:id="29"/>
    <w:bookmarkStart w:name="z81" w:id="30"/>
    <w:p>
      <w:pPr>
        <w:spacing w:after="0"/>
        <w:ind w:left="0"/>
        <w:jc w:val="both"/>
      </w:pPr>
      <w:r>
        <w:rPr>
          <w:rFonts w:ascii="Times New Roman"/>
          <w:b w:val="false"/>
          <w:i w:val="false"/>
          <w:color w:val="000000"/>
          <w:sz w:val="28"/>
        </w:rPr>
        <w:t xml:space="preserve">
      3. Учредительный договор некоммерческого акционерного общества заключается путем подписания этого договора каждым учредителем или его уполномоченным представителем. </w:t>
      </w:r>
    </w:p>
    <w:bookmarkEnd w:id="30"/>
    <w:bookmarkStart w:name="z82" w:id="31"/>
    <w:p>
      <w:pPr>
        <w:spacing w:after="0"/>
        <w:ind w:left="0"/>
        <w:jc w:val="both"/>
      </w:pPr>
      <w:r>
        <w:rPr>
          <w:rFonts w:ascii="Times New Roman"/>
          <w:b w:val="false"/>
          <w:i w:val="false"/>
          <w:color w:val="000000"/>
          <w:sz w:val="28"/>
        </w:rPr>
        <w:t xml:space="preserve">
      4. Общество, учрежденное как некоммерческая организация, не может быть преобразовано в коммерческую организацию так же, как и общество, учрежденное как коммерческая организация, не может быть преобразовано в некоммерческую организацию. </w:t>
      </w:r>
    </w:p>
    <w:bookmarkEnd w:id="31"/>
    <w:p>
      <w:pPr>
        <w:spacing w:after="0"/>
        <w:ind w:left="0"/>
        <w:jc w:val="both"/>
      </w:pPr>
      <w:r>
        <w:rPr>
          <w:rFonts w:ascii="Times New Roman"/>
          <w:b w:val="false"/>
          <w:i w:val="false"/>
          <w:color w:val="000000"/>
          <w:sz w:val="28"/>
        </w:rPr>
        <w:t>
      Требования части первой настоящего пункта не распространяются на случаи преобразования:</w:t>
      </w:r>
    </w:p>
    <w:bookmarkStart w:name="z6" w:id="32"/>
    <w:p>
      <w:pPr>
        <w:spacing w:after="0"/>
        <w:ind w:left="0"/>
        <w:jc w:val="both"/>
      </w:pPr>
      <w:r>
        <w:rPr>
          <w:rFonts w:ascii="Times New Roman"/>
          <w:b w:val="false"/>
          <w:i w:val="false"/>
          <w:color w:val="000000"/>
          <w:sz w:val="28"/>
        </w:rPr>
        <w:t>
      1) фондовых бирж, созданных в соответствии с законодательством Республики Казахстан о рынке ценных бумаг;</w:t>
      </w:r>
    </w:p>
    <w:bookmarkEnd w:id="32"/>
    <w:bookmarkStart w:name="z24" w:id="33"/>
    <w:p>
      <w:pPr>
        <w:spacing w:after="0"/>
        <w:ind w:left="0"/>
        <w:jc w:val="both"/>
      </w:pPr>
      <w:r>
        <w:rPr>
          <w:rFonts w:ascii="Times New Roman"/>
          <w:b w:val="false"/>
          <w:i w:val="false"/>
          <w:color w:val="000000"/>
          <w:sz w:val="28"/>
        </w:rPr>
        <w:t xml:space="preserve">
      2) коммерческих акционерных обществ в автономные организации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w:t>
      </w:r>
    </w:p>
    <w:bookmarkEnd w:id="33"/>
    <w:bookmarkStart w:name="z157" w:id="34"/>
    <w:p>
      <w:pPr>
        <w:spacing w:after="0"/>
        <w:ind w:left="0"/>
        <w:jc w:val="both"/>
      </w:pPr>
      <w:r>
        <w:rPr>
          <w:rFonts w:ascii="Times New Roman"/>
          <w:b w:val="false"/>
          <w:i w:val="false"/>
          <w:color w:val="000000"/>
          <w:sz w:val="28"/>
        </w:rPr>
        <w:t>
      2-1) организаций высшего и (или) послевузовского образования, учрежденных как коммерческие организации;</w:t>
      </w:r>
    </w:p>
    <w:bookmarkEnd w:id="34"/>
    <w:bookmarkStart w:name="z56" w:id="35"/>
    <w:p>
      <w:pPr>
        <w:spacing w:after="0"/>
        <w:ind w:left="0"/>
        <w:jc w:val="both"/>
      </w:pPr>
      <w:r>
        <w:rPr>
          <w:rFonts w:ascii="Times New Roman"/>
          <w:b w:val="false"/>
          <w:i w:val="false"/>
          <w:color w:val="000000"/>
          <w:sz w:val="28"/>
        </w:rPr>
        <w:t>
      3) кредитных бюро, созданных в соответствии с законодательством Республики Казахстан о кредитных бюро и формировании кредитных историй;</w:t>
      </w:r>
    </w:p>
    <w:bookmarkEnd w:id="35"/>
    <w:bookmarkStart w:name="z57" w:id="36"/>
    <w:p>
      <w:pPr>
        <w:spacing w:after="0"/>
        <w:ind w:left="0"/>
        <w:jc w:val="both"/>
      </w:pPr>
      <w:r>
        <w:rPr>
          <w:rFonts w:ascii="Times New Roman"/>
          <w:b w:val="false"/>
          <w:i w:val="false"/>
          <w:color w:val="000000"/>
          <w:sz w:val="28"/>
        </w:rPr>
        <w:t>
      4) накопительного пенсионного фонда с участием государства в единый накопительный пенсионный фонд.</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21.07.2007 N </w:t>
      </w:r>
      <w:r>
        <w:rPr>
          <w:rFonts w:ascii="Times New Roman"/>
          <w:b w:val="false"/>
          <w:i w:val="false"/>
          <w:color w:val="000000"/>
          <w:sz w:val="28"/>
        </w:rPr>
        <w:t>309</w:t>
      </w:r>
      <w:r>
        <w:rPr>
          <w:rFonts w:ascii="Times New Roman"/>
          <w:b w:val="false"/>
          <w:i w:val="false"/>
          <w:color w:val="ff0000"/>
          <w:sz w:val="28"/>
        </w:rPr>
        <w:t xml:space="preserve">;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Иная организационно-правовая форма некоммерческой организации</w:t>
      </w:r>
    </w:p>
    <w:p>
      <w:pPr>
        <w:spacing w:after="0"/>
        <w:ind w:left="0"/>
        <w:jc w:val="both"/>
      </w:pPr>
      <w:r>
        <w:rPr>
          <w:rFonts w:ascii="Times New Roman"/>
          <w:b w:val="false"/>
          <w:i w:val="false"/>
          <w:color w:val="000000"/>
          <w:sz w:val="28"/>
        </w:rPr>
        <w:t>
      1. Некоммерческие организации могут быть образованы в иной организационно-правовой форме.</w:t>
      </w:r>
    </w:p>
    <w:bookmarkStart w:name="z83" w:id="37"/>
    <w:p>
      <w:pPr>
        <w:spacing w:after="0"/>
        <w:ind w:left="0"/>
        <w:jc w:val="both"/>
      </w:pPr>
      <w:r>
        <w:rPr>
          <w:rFonts w:ascii="Times New Roman"/>
          <w:b w:val="false"/>
          <w:i w:val="false"/>
          <w:color w:val="000000"/>
          <w:sz w:val="28"/>
        </w:rPr>
        <w:t>
      2. В иной организационно-правовой форме могут быть образованы автономные организации образования, автономный кластерный фонд, нотариальные палаты, коллегии адвокатов, адвокатские конторы, Национальная палата предпринимателей Республики Казахстан, Палата судебных экспертов Республики Казахстан, Республиканская палата частных судебных исполнителей, Арбитражная палата Казахстана, профессиональные аудиторские организации, кооперативы собственников квартир и другие некоммерческие организации.</w:t>
      </w:r>
    </w:p>
    <w:bookmarkEnd w:id="37"/>
    <w:bookmarkStart w:name="z84" w:id="38"/>
    <w:p>
      <w:pPr>
        <w:spacing w:after="0"/>
        <w:ind w:left="0"/>
        <w:jc w:val="both"/>
      </w:pPr>
      <w:r>
        <w:rPr>
          <w:rFonts w:ascii="Times New Roman"/>
          <w:b w:val="false"/>
          <w:i w:val="false"/>
          <w:color w:val="000000"/>
          <w:sz w:val="28"/>
        </w:rPr>
        <w:t xml:space="preserve">
      3. Особенности правового положения иных организационно-правовых форм регулируются законодательными актами.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05.05.2006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ff0000"/>
          <w:sz w:val="28"/>
        </w:rPr>
        <w:t>№ 130-V</w:t>
      </w:r>
      <w:r>
        <w:rPr>
          <w:rFonts w:ascii="Times New Roman"/>
          <w:b w:val="false"/>
          <w:i w:val="false"/>
          <w:color w:val="ff0000"/>
          <w:sz w:val="28"/>
        </w:rPr>
        <w:t xml:space="preserve"> (вводится в действие по истечении одного года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Объединение индивидуальных предпринимателей и (или) юридических лиц в форме ассоциации (союза)</w:t>
      </w:r>
    </w:p>
    <w:p>
      <w:pPr>
        <w:spacing w:after="0"/>
        <w:ind w:left="0"/>
        <w:jc w:val="both"/>
      </w:pPr>
      <w:r>
        <w:rPr>
          <w:rFonts w:ascii="Times New Roman"/>
          <w:b w:val="false"/>
          <w:i w:val="false"/>
          <w:color w:val="ff0000"/>
          <w:sz w:val="28"/>
        </w:rPr>
        <w:t xml:space="preserve">
      Сноска. Заголовок статьи 18 в редакции Закона РК от 27.04.2012 </w:t>
      </w:r>
      <w:r>
        <w:rPr>
          <w:rFonts w:ascii="Times New Roman"/>
          <w:b w:val="false"/>
          <w:i w:val="false"/>
          <w:color w:val="ff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w:t>
      </w:r>
    </w:p>
    <w:bookmarkStart w:name="z85" w:id="39"/>
    <w:p>
      <w:pPr>
        <w:spacing w:after="0"/>
        <w:ind w:left="0"/>
        <w:jc w:val="both"/>
      </w:pPr>
      <w:r>
        <w:rPr>
          <w:rFonts w:ascii="Times New Roman"/>
          <w:b w:val="false"/>
          <w:i w:val="false"/>
          <w:color w:val="000000"/>
          <w:sz w:val="28"/>
        </w:rPr>
        <w:t xml:space="preserve">
      2. Некоммерческие организации могут добровольно объединяться в ассоциации (союзы) этих организаций. </w:t>
      </w:r>
    </w:p>
    <w:bookmarkEnd w:id="39"/>
    <w:bookmarkStart w:name="z86" w:id="40"/>
    <w:p>
      <w:pPr>
        <w:spacing w:after="0"/>
        <w:ind w:left="0"/>
        <w:jc w:val="both"/>
      </w:pPr>
      <w:r>
        <w:rPr>
          <w:rFonts w:ascii="Times New Roman"/>
          <w:b w:val="false"/>
          <w:i w:val="false"/>
          <w:color w:val="000000"/>
          <w:sz w:val="28"/>
        </w:rPr>
        <w:t xml:space="preserve">
      3. Члены ассоциации (союза) сохраняют свою самостоятельность и права юридического лица. </w:t>
      </w:r>
    </w:p>
    <w:bookmarkEnd w:id="40"/>
    <w:bookmarkStart w:name="z87" w:id="41"/>
    <w:p>
      <w:pPr>
        <w:spacing w:after="0"/>
        <w:ind w:left="0"/>
        <w:jc w:val="both"/>
      </w:pPr>
      <w:r>
        <w:rPr>
          <w:rFonts w:ascii="Times New Roman"/>
          <w:b w:val="false"/>
          <w:i w:val="false"/>
          <w:color w:val="000000"/>
          <w:sz w:val="28"/>
        </w:rPr>
        <w:t>
      4. Ассоциация (союз) не отвечает по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 порядке, предусмотренным учредительными документами ассоциации (союза), если иное не установлено законами Республики Казахстан.</w:t>
      </w:r>
    </w:p>
    <w:bookmarkEnd w:id="41"/>
    <w:bookmarkStart w:name="z88" w:id="42"/>
    <w:p>
      <w:pPr>
        <w:spacing w:after="0"/>
        <w:ind w:left="0"/>
        <w:jc w:val="both"/>
      </w:pPr>
      <w:r>
        <w:rPr>
          <w:rFonts w:ascii="Times New Roman"/>
          <w:b w:val="false"/>
          <w:i w:val="false"/>
          <w:color w:val="000000"/>
          <w:sz w:val="28"/>
        </w:rPr>
        <w:t xml:space="preserve">
      5. Члены ассоциации (союза) вправе по своему усмотрению выйти из ассоциации (союза) по окончании финансового года, если учредительными документами не предусмотрено иное. В этом случае член ассоциации (союза) несет субсидиарную ответственность по ее обязательствам, возникшим до его выхода из ассоциации, пропорционально своему взносу в течение двух лет с момента выхода. </w:t>
      </w:r>
    </w:p>
    <w:bookmarkEnd w:id="42"/>
    <w:p>
      <w:pPr>
        <w:spacing w:after="0"/>
        <w:ind w:left="0"/>
        <w:jc w:val="both"/>
      </w:pPr>
      <w:r>
        <w:rPr>
          <w:rFonts w:ascii="Times New Roman"/>
          <w:b w:val="false"/>
          <w:i w:val="false"/>
          <w:color w:val="000000"/>
          <w:sz w:val="28"/>
        </w:rPr>
        <w:t>
      Член ассоциации (союза) может быть исключен из нее по решению членов ассоциации (союза) в случаях и порядке, установленных в учредительных документах ассоциации (союза), если иное не установлено законами Республики Казахстан. В отношении ответственности исключенного члена ассоциации (союза) применяются правила, относящиеся к выходу из ассоциации (союза).</w:t>
      </w:r>
    </w:p>
    <w:bookmarkStart w:name="z89" w:id="43"/>
    <w:p>
      <w:pPr>
        <w:spacing w:after="0"/>
        <w:ind w:left="0"/>
        <w:jc w:val="both"/>
      </w:pPr>
      <w:r>
        <w:rPr>
          <w:rFonts w:ascii="Times New Roman"/>
          <w:b w:val="false"/>
          <w:i w:val="false"/>
          <w:color w:val="000000"/>
          <w:sz w:val="28"/>
        </w:rPr>
        <w:t xml:space="preserve">
      6. С согласия членов ассоциации (союза) в нее может войти новый член ассоциации.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 </w:t>
      </w:r>
    </w:p>
    <w:bookmarkEnd w:id="43"/>
    <w:bookmarkStart w:name="z90" w:id="44"/>
    <w:p>
      <w:pPr>
        <w:spacing w:after="0"/>
        <w:ind w:left="0"/>
        <w:jc w:val="both"/>
      </w:pPr>
      <w:r>
        <w:rPr>
          <w:rFonts w:ascii="Times New Roman"/>
          <w:b w:val="false"/>
          <w:i w:val="false"/>
          <w:color w:val="000000"/>
          <w:sz w:val="28"/>
        </w:rPr>
        <w:t>
      7.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bookmarkEnd w:id="44"/>
    <w:bookmarkStart w:name="z155" w:id="45"/>
    <w:p>
      <w:pPr>
        <w:spacing w:after="0"/>
        <w:ind w:left="0"/>
        <w:jc w:val="both"/>
      </w:pPr>
      <w:r>
        <w:rPr>
          <w:rFonts w:ascii="Times New Roman"/>
          <w:b w:val="false"/>
          <w:i w:val="false"/>
          <w:color w:val="000000"/>
          <w:sz w:val="28"/>
        </w:rPr>
        <w:t xml:space="preserve">
      8. Ассоциация (союз) может осуществлять деятельность в качестве саморегулируемой организации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1" w:id="46"/>
    <w:p>
      <w:pPr>
        <w:spacing w:after="0"/>
        <w:ind w:left="0"/>
        <w:jc w:val="left"/>
      </w:pPr>
      <w:r>
        <w:rPr>
          <w:rFonts w:ascii="Times New Roman"/>
          <w:b/>
          <w:i w:val="false"/>
          <w:color w:val="000000"/>
        </w:rPr>
        <w:t xml:space="preserve"> Глава 3. Создание, реорганизация и ликвидация</w:t>
      </w:r>
      <w:r>
        <w:br/>
      </w:r>
      <w:r>
        <w:rPr>
          <w:rFonts w:ascii="Times New Roman"/>
          <w:b/>
          <w:i w:val="false"/>
          <w:color w:val="000000"/>
        </w:rPr>
        <w:t>некоммерческой организации</w:t>
      </w:r>
    </w:p>
    <w:bookmarkEnd w:id="46"/>
    <w:p>
      <w:pPr>
        <w:spacing w:after="0"/>
        <w:ind w:left="0"/>
        <w:jc w:val="both"/>
      </w:pPr>
      <w:r>
        <w:rPr>
          <w:rFonts w:ascii="Times New Roman"/>
          <w:b/>
          <w:i w:val="false"/>
          <w:color w:val="000000"/>
          <w:sz w:val="28"/>
        </w:rPr>
        <w:t>Статья 19. Создание некоммерческой организации</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Некоммерческая организация</w:t>
      </w:r>
      <w:r>
        <w:rPr>
          <w:rFonts w:ascii="Times New Roman"/>
          <w:b w:val="false"/>
          <w:i w:val="false"/>
          <w:color w:val="000000"/>
          <w:sz w:val="28"/>
        </w:rPr>
        <w:t xml:space="preserve"> может быть создана путем ее образования, а также в результате реорганизации существующей некоммерческой организации. </w:t>
      </w:r>
    </w:p>
    <w:p>
      <w:pPr>
        <w:spacing w:after="0"/>
        <w:ind w:left="0"/>
        <w:jc w:val="both"/>
      </w:pPr>
      <w:r>
        <w:rPr>
          <w:rFonts w:ascii="Times New Roman"/>
          <w:b w:val="false"/>
          <w:i w:val="false"/>
          <w:color w:val="000000"/>
          <w:sz w:val="28"/>
        </w:rPr>
        <w:t xml:space="preserve">
      Некоммерческая организация в организационно-правовой форме автономной организации образования может быть создана в результате преобразования акционерного общества в случае,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"Назарбаев Университет", "Назарбаев Интеллектуальные школы" и "Назарбаев Фонд".</w:t>
      </w:r>
    </w:p>
    <w:p>
      <w:pPr>
        <w:spacing w:after="0"/>
        <w:ind w:left="0"/>
        <w:jc w:val="both"/>
      </w:pPr>
      <w:r>
        <w:rPr>
          <w:rFonts w:ascii="Times New Roman"/>
          <w:b w:val="false"/>
          <w:i w:val="false"/>
          <w:color w:val="000000"/>
          <w:sz w:val="28"/>
        </w:rPr>
        <w:t>
      Некоммерческая организация в организационно-правовой форме некоммерческого акционерного общества или учреждения может быть создана в результате преобразования организации высшего и (или) послевузовского образования, учрежденной как коммерческая организация.</w:t>
      </w:r>
    </w:p>
    <w:p>
      <w:pPr>
        <w:spacing w:after="0"/>
        <w:ind w:left="0"/>
        <w:jc w:val="both"/>
      </w:pPr>
      <w:r>
        <w:rPr>
          <w:rFonts w:ascii="Times New Roman"/>
          <w:b w:val="false"/>
          <w:i w:val="false"/>
          <w:color w:val="000000"/>
          <w:sz w:val="28"/>
        </w:rPr>
        <w:t xml:space="preserve">
      Некоммерческая организация в организационно-правовой форме автономного кластерного фонда может быть создана в результате преобразования акционерного общества в случае,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w:t>
      </w:r>
    </w:p>
    <w:bookmarkStart w:name="z91" w:id="47"/>
    <w:p>
      <w:pPr>
        <w:spacing w:after="0"/>
        <w:ind w:left="0"/>
        <w:jc w:val="both"/>
      </w:pPr>
      <w:r>
        <w:rPr>
          <w:rFonts w:ascii="Times New Roman"/>
          <w:b w:val="false"/>
          <w:i w:val="false"/>
          <w:color w:val="000000"/>
          <w:sz w:val="28"/>
        </w:rPr>
        <w:t xml:space="preserve">
      2. Создание некоммерческой организации (за исключением общественных и религиозных объединений) путем ее образования осуществляется по решению учредителей (учредителя). </w:t>
      </w:r>
    </w:p>
    <w:bookmarkEnd w:id="47"/>
    <w:p>
      <w:pPr>
        <w:spacing w:after="0"/>
        <w:ind w:left="0"/>
        <w:jc w:val="both"/>
      </w:pPr>
      <w:r>
        <w:rPr>
          <w:rFonts w:ascii="Times New Roman"/>
          <w:b w:val="false"/>
          <w:i w:val="false"/>
          <w:color w:val="000000"/>
          <w:sz w:val="28"/>
        </w:rPr>
        <w:t>
      Общественные объединения образуются по инициативе группы граждан Республики Казахстан не менее десяти человек, созывающих учредительное собрание (съезд, конференцию), на котором принимается устав и формируются их органы.</w:t>
      </w:r>
    </w:p>
    <w:p>
      <w:pPr>
        <w:spacing w:after="0"/>
        <w:ind w:left="0"/>
        <w:jc w:val="both"/>
      </w:pPr>
      <w:r>
        <w:rPr>
          <w:rFonts w:ascii="Times New Roman"/>
          <w:b w:val="false"/>
          <w:i w:val="false"/>
          <w:color w:val="000000"/>
          <w:sz w:val="28"/>
        </w:rPr>
        <w:t>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за исключением политических партий.</w:t>
      </w:r>
    </w:p>
    <w:p>
      <w:pPr>
        <w:spacing w:after="0"/>
        <w:ind w:left="0"/>
        <w:jc w:val="both"/>
      </w:pPr>
      <w:r>
        <w:rPr>
          <w:rFonts w:ascii="Times New Roman"/>
          <w:b w:val="false"/>
          <w:i w:val="false"/>
          <w:color w:val="000000"/>
          <w:sz w:val="28"/>
        </w:rPr>
        <w:t>
      Учредителями общественного объединения являются физические лица и (или) юридические лица - общественные объединения, за исключением политических партий, созывающие учредительный съезд (конференцию, собрание), на котором принимается устав и формируются руководящие органы. Учредители общественного объединения - физические и (или) юридические лица имеют равные права и несут равные обязанности.</w:t>
      </w:r>
    </w:p>
    <w:p>
      <w:pPr>
        <w:spacing w:after="0"/>
        <w:ind w:left="0"/>
        <w:jc w:val="both"/>
      </w:pPr>
      <w:r>
        <w:rPr>
          <w:rFonts w:ascii="Times New Roman"/>
          <w:b w:val="false"/>
          <w:i w:val="false"/>
          <w:color w:val="000000"/>
          <w:sz w:val="28"/>
        </w:rPr>
        <w:t>
      Профессиональные союзы могут являться учредителями профессионального союза.</w:t>
      </w:r>
    </w:p>
    <w:bookmarkStart w:name="z92" w:id="48"/>
    <w:p>
      <w:pPr>
        <w:spacing w:after="0"/>
        <w:ind w:left="0"/>
        <w:jc w:val="both"/>
      </w:pPr>
      <w:r>
        <w:rPr>
          <w:rFonts w:ascii="Times New Roman"/>
          <w:b w:val="false"/>
          <w:i w:val="false"/>
          <w:color w:val="000000"/>
          <w:sz w:val="28"/>
        </w:rPr>
        <w:t xml:space="preserve">
      3. Правоспособность некоммерческой организации как юридического лица возникает с момента ее государственной регистрации. </w:t>
      </w:r>
    </w:p>
    <w:bookmarkEnd w:id="48"/>
    <w:p>
      <w:pPr>
        <w:spacing w:after="0"/>
        <w:ind w:left="0"/>
        <w:jc w:val="both"/>
      </w:pPr>
      <w:r>
        <w:rPr>
          <w:rFonts w:ascii="Times New Roman"/>
          <w:b w:val="false"/>
          <w:i w:val="false"/>
          <w:color w:val="000000"/>
          <w:sz w:val="28"/>
        </w:rPr>
        <w:t xml:space="preserve">
      Правоспособность некоммерческой организации в сфере деятельности, на занятие которой необходимо получение лицензии, возникает с момента получения такой лицензии.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11.10.2011 </w:t>
      </w:r>
      <w:r>
        <w:rPr>
          <w:rFonts w:ascii="Times New Roman"/>
          <w:b w:val="false"/>
          <w:i w:val="false"/>
          <w:color w:val="000000"/>
          <w:sz w:val="28"/>
        </w:rPr>
        <w:t>№ 484-IV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27.06.2014 </w:t>
      </w:r>
      <w:r>
        <w:rPr>
          <w:rFonts w:ascii="Times New Roman"/>
          <w:b w:val="false"/>
          <w:i w:val="false"/>
          <w:color w:val="000000"/>
          <w:sz w:val="28"/>
        </w:rPr>
        <w:t>№ 212-V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Учредители (участники) некоммерческой организации</w:t>
      </w:r>
    </w:p>
    <w:p>
      <w:pPr>
        <w:spacing w:after="0"/>
        <w:ind w:left="0"/>
        <w:jc w:val="both"/>
      </w:pPr>
      <w:r>
        <w:rPr>
          <w:rFonts w:ascii="Times New Roman"/>
          <w:b w:val="false"/>
          <w:i w:val="false"/>
          <w:color w:val="ff0000"/>
          <w:sz w:val="28"/>
        </w:rPr>
        <w:t xml:space="preserve">
      Сноска. Заголовок статьи 20 в редакции Закона РК от 02.08.2015 </w:t>
      </w:r>
      <w:r>
        <w:rPr>
          <w:rFonts w:ascii="Times New Roman"/>
          <w:b w:val="false"/>
          <w:i w:val="false"/>
          <w:color w:val="ff0000"/>
          <w:sz w:val="28"/>
        </w:rPr>
        <w:t>№ 343-V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1. Учредителями некоммерческой организации в зависимости от ее организационно-правовой формы могут быть физические и (или) юридические лица, если иное не установлено настоящим Законом, другими законодательными актами Республики Казахстан.</w:t>
      </w:r>
    </w:p>
    <w:bookmarkStart w:name="z93" w:id="49"/>
    <w:p>
      <w:pPr>
        <w:spacing w:after="0"/>
        <w:ind w:left="0"/>
        <w:jc w:val="both"/>
      </w:pPr>
      <w:r>
        <w:rPr>
          <w:rFonts w:ascii="Times New Roman"/>
          <w:b w:val="false"/>
          <w:i w:val="false"/>
          <w:color w:val="000000"/>
          <w:sz w:val="28"/>
        </w:rPr>
        <w:t>
      2. Некоммерческая организация может быть учреждена одним лицом, за исключением случаев учреждения потребительского кооператива, ассоциаций (союзов) и иных случаев, предусмотренных законодательными актами об отдельных видах некоммерческих организаций.</w:t>
      </w:r>
    </w:p>
    <w:bookmarkEnd w:id="49"/>
    <w:bookmarkStart w:name="z77" w:id="50"/>
    <w:p>
      <w:pPr>
        <w:spacing w:after="0"/>
        <w:ind w:left="0"/>
        <w:jc w:val="both"/>
      </w:pPr>
      <w:r>
        <w:rPr>
          <w:rFonts w:ascii="Times New Roman"/>
          <w:b w:val="false"/>
          <w:i w:val="false"/>
          <w:color w:val="000000"/>
          <w:sz w:val="28"/>
        </w:rPr>
        <w:t>
      3. Лицо, включенное в перечень организаций и лиц, связанных с финансированием терроризма и экстремизма, в соответствии с законодательством Республики Казахстан не может быть учредителем (участником) некоммерческой организации.</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Учредительные документы некоммерческой организации</w:t>
      </w:r>
    </w:p>
    <w:p>
      <w:pPr>
        <w:spacing w:after="0"/>
        <w:ind w:left="0"/>
        <w:jc w:val="both"/>
      </w:pPr>
      <w:r>
        <w:rPr>
          <w:rFonts w:ascii="Times New Roman"/>
          <w:b w:val="false"/>
          <w:i w:val="false"/>
          <w:color w:val="000000"/>
          <w:sz w:val="28"/>
        </w:rPr>
        <w:t xml:space="preserve">
      1. Учредительными документами некоммерческих организаций являются: </w:t>
      </w:r>
    </w:p>
    <w:p>
      <w:pPr>
        <w:spacing w:after="0"/>
        <w:ind w:left="0"/>
        <w:jc w:val="both"/>
      </w:pPr>
      <w:r>
        <w:rPr>
          <w:rFonts w:ascii="Times New Roman"/>
          <w:b w:val="false"/>
          <w:i w:val="false"/>
          <w:color w:val="000000"/>
          <w:sz w:val="28"/>
        </w:rPr>
        <w:t xml:space="preserve">
      1) для учреждения - положение (устав), утвержденное собственником (собственниками), и решение собственника (собственников) о создании; </w:t>
      </w:r>
    </w:p>
    <w:p>
      <w:pPr>
        <w:spacing w:after="0"/>
        <w:ind w:left="0"/>
        <w:jc w:val="both"/>
      </w:pPr>
      <w:r>
        <w:rPr>
          <w:rFonts w:ascii="Times New Roman"/>
          <w:b w:val="false"/>
          <w:i w:val="false"/>
          <w:color w:val="000000"/>
          <w:sz w:val="28"/>
        </w:rPr>
        <w:t xml:space="preserve">
      2) для фонда, потребительского кооператива, некоммерческого акционерного общества, объединения юридических лиц в форме ассоциации (союза), иных организационно-правовых форм - устав, утвержденный учредителями, и учредительный договор; </w:t>
      </w:r>
    </w:p>
    <w:p>
      <w:pPr>
        <w:spacing w:after="0"/>
        <w:ind w:left="0"/>
        <w:jc w:val="both"/>
      </w:pPr>
      <w:r>
        <w:rPr>
          <w:rFonts w:ascii="Times New Roman"/>
          <w:b w:val="false"/>
          <w:i w:val="false"/>
          <w:color w:val="000000"/>
          <w:sz w:val="28"/>
        </w:rPr>
        <w:t xml:space="preserve">
      3) для общественного объединения, религиозного объединения - устав. </w:t>
      </w:r>
    </w:p>
    <w:bookmarkStart w:name="z95" w:id="51"/>
    <w:p>
      <w:pPr>
        <w:spacing w:after="0"/>
        <w:ind w:left="0"/>
        <w:jc w:val="both"/>
      </w:pPr>
      <w:r>
        <w:rPr>
          <w:rFonts w:ascii="Times New Roman"/>
          <w:b w:val="false"/>
          <w:i w:val="false"/>
          <w:color w:val="000000"/>
          <w:sz w:val="28"/>
        </w:rPr>
        <w:t xml:space="preserve">
      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 </w:t>
      </w:r>
    </w:p>
    <w:bookmarkEnd w:id="51"/>
    <w:bookmarkStart w:name="z96" w:id="52"/>
    <w:p>
      <w:pPr>
        <w:spacing w:after="0"/>
        <w:ind w:left="0"/>
        <w:jc w:val="both"/>
      </w:pPr>
      <w:r>
        <w:rPr>
          <w:rFonts w:ascii="Times New Roman"/>
          <w:b w:val="false"/>
          <w:i w:val="false"/>
          <w:color w:val="000000"/>
          <w:sz w:val="28"/>
        </w:rPr>
        <w:t xml:space="preserve">
      3. В случае противоречий между учредительным договором и уставом одной некоммерческой организации должны применяться условия: </w:t>
      </w:r>
    </w:p>
    <w:bookmarkEnd w:id="52"/>
    <w:p>
      <w:pPr>
        <w:spacing w:after="0"/>
        <w:ind w:left="0"/>
        <w:jc w:val="both"/>
      </w:pPr>
      <w:r>
        <w:rPr>
          <w:rFonts w:ascii="Times New Roman"/>
          <w:b w:val="false"/>
          <w:i w:val="false"/>
          <w:color w:val="000000"/>
          <w:sz w:val="28"/>
        </w:rPr>
        <w:t>
      1) учредительного договора, если они относятся к взаимоотношениям учредителей;</w:t>
      </w:r>
    </w:p>
    <w:p>
      <w:pPr>
        <w:spacing w:after="0"/>
        <w:ind w:left="0"/>
        <w:jc w:val="both"/>
      </w:pPr>
      <w:r>
        <w:rPr>
          <w:rFonts w:ascii="Times New Roman"/>
          <w:b w:val="false"/>
          <w:i w:val="false"/>
          <w:color w:val="000000"/>
          <w:sz w:val="28"/>
        </w:rPr>
        <w:t xml:space="preserve">
      2) устава, если их применение может иметь значение для отношений юридического лица с третьими лицами.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Устав некоммерческой организации</w:t>
      </w:r>
    </w:p>
    <w:p>
      <w:pPr>
        <w:spacing w:after="0"/>
        <w:ind w:left="0"/>
        <w:jc w:val="both"/>
      </w:pPr>
      <w:r>
        <w:rPr>
          <w:rFonts w:ascii="Times New Roman"/>
          <w:b w:val="false"/>
          <w:i w:val="false"/>
          <w:color w:val="000000"/>
          <w:sz w:val="28"/>
        </w:rPr>
        <w:t xml:space="preserve">
      1. Устав некоммерческой организации должен предусматривать: </w:t>
      </w:r>
    </w:p>
    <w:p>
      <w:pPr>
        <w:spacing w:after="0"/>
        <w:ind w:left="0"/>
        <w:jc w:val="both"/>
      </w:pPr>
      <w:r>
        <w:rPr>
          <w:rFonts w:ascii="Times New Roman"/>
          <w:b w:val="false"/>
          <w:i w:val="false"/>
          <w:color w:val="000000"/>
          <w:sz w:val="28"/>
        </w:rPr>
        <w:t xml:space="preserve">
      1) наименование, в том числе организационно-правовую форму, предмет и цели деятельности некоммерческой организации; </w:t>
      </w:r>
    </w:p>
    <w:p>
      <w:pPr>
        <w:spacing w:after="0"/>
        <w:ind w:left="0"/>
        <w:jc w:val="both"/>
      </w:pPr>
      <w:r>
        <w:rPr>
          <w:rFonts w:ascii="Times New Roman"/>
          <w:b w:val="false"/>
          <w:i w:val="false"/>
          <w:color w:val="000000"/>
          <w:sz w:val="28"/>
        </w:rPr>
        <w:t xml:space="preserve">
      2) место нахождения некоммерческой организации; </w:t>
      </w:r>
    </w:p>
    <w:p>
      <w:pPr>
        <w:spacing w:after="0"/>
        <w:ind w:left="0"/>
        <w:jc w:val="both"/>
      </w:pPr>
      <w:r>
        <w:rPr>
          <w:rFonts w:ascii="Times New Roman"/>
          <w:b w:val="false"/>
          <w:i w:val="false"/>
          <w:color w:val="000000"/>
          <w:sz w:val="28"/>
        </w:rPr>
        <w:t xml:space="preserve">
      3) структуру, порядок формирования и компетенцию органов управления некоммерческой организации; </w:t>
      </w:r>
    </w:p>
    <w:p>
      <w:pPr>
        <w:spacing w:after="0"/>
        <w:ind w:left="0"/>
        <w:jc w:val="both"/>
      </w:pPr>
      <w:r>
        <w:rPr>
          <w:rFonts w:ascii="Times New Roman"/>
          <w:b w:val="false"/>
          <w:i w:val="false"/>
          <w:color w:val="000000"/>
          <w:sz w:val="28"/>
        </w:rPr>
        <w:t xml:space="preserve">
      4) права и обязанности членов (участников) некоммерческой организации; </w:t>
      </w:r>
    </w:p>
    <w:p>
      <w:pPr>
        <w:spacing w:after="0"/>
        <w:ind w:left="0"/>
        <w:jc w:val="both"/>
      </w:pPr>
      <w:r>
        <w:rPr>
          <w:rFonts w:ascii="Times New Roman"/>
          <w:b w:val="false"/>
          <w:i w:val="false"/>
          <w:color w:val="000000"/>
          <w:sz w:val="28"/>
        </w:rPr>
        <w:t xml:space="preserve">
      5) условия и порядок приема в члены некоммерческой организации и выхода из нее (в случае, если некоммерческая организация имеет членство); </w:t>
      </w:r>
    </w:p>
    <w:p>
      <w:pPr>
        <w:spacing w:after="0"/>
        <w:ind w:left="0"/>
        <w:jc w:val="both"/>
      </w:pPr>
      <w:r>
        <w:rPr>
          <w:rFonts w:ascii="Times New Roman"/>
          <w:b w:val="false"/>
          <w:i w:val="false"/>
          <w:color w:val="000000"/>
          <w:sz w:val="28"/>
        </w:rPr>
        <w:t xml:space="preserve">
      6) источники формирования имущества некоммерческой организации; </w:t>
      </w:r>
    </w:p>
    <w:p>
      <w:pPr>
        <w:spacing w:after="0"/>
        <w:ind w:left="0"/>
        <w:jc w:val="both"/>
      </w:pPr>
      <w:r>
        <w:rPr>
          <w:rFonts w:ascii="Times New Roman"/>
          <w:b w:val="false"/>
          <w:i w:val="false"/>
          <w:color w:val="000000"/>
          <w:sz w:val="28"/>
        </w:rPr>
        <w:t xml:space="preserve">
      7) порядок внесения изменений и дополнений в учредительные документы некоммерческой организации; </w:t>
      </w:r>
    </w:p>
    <w:p>
      <w:pPr>
        <w:spacing w:after="0"/>
        <w:ind w:left="0"/>
        <w:jc w:val="both"/>
      </w:pPr>
      <w:r>
        <w:rPr>
          <w:rFonts w:ascii="Times New Roman"/>
          <w:b w:val="false"/>
          <w:i w:val="false"/>
          <w:color w:val="000000"/>
          <w:sz w:val="28"/>
        </w:rPr>
        <w:t xml:space="preserve">
      8) условия реорганизации и прекращения деятельности некоммерческой организации; </w:t>
      </w:r>
    </w:p>
    <w:p>
      <w:pPr>
        <w:spacing w:after="0"/>
        <w:ind w:left="0"/>
        <w:jc w:val="both"/>
      </w:pPr>
      <w:r>
        <w:rPr>
          <w:rFonts w:ascii="Times New Roman"/>
          <w:b w:val="false"/>
          <w:i w:val="false"/>
          <w:color w:val="000000"/>
          <w:sz w:val="28"/>
        </w:rPr>
        <w:t xml:space="preserve">
      9) порядок использования имущества в случае ликвидации некоммерческой организации; </w:t>
      </w:r>
    </w:p>
    <w:p>
      <w:pPr>
        <w:spacing w:after="0"/>
        <w:ind w:left="0"/>
        <w:jc w:val="both"/>
      </w:pPr>
      <w:r>
        <w:rPr>
          <w:rFonts w:ascii="Times New Roman"/>
          <w:b w:val="false"/>
          <w:i w:val="false"/>
          <w:color w:val="000000"/>
          <w:sz w:val="28"/>
        </w:rPr>
        <w:t xml:space="preserve">
      10) сведения о филиалах и представительствах. </w:t>
      </w:r>
    </w:p>
    <w:bookmarkStart w:name="z97" w:id="53"/>
    <w:p>
      <w:pPr>
        <w:spacing w:after="0"/>
        <w:ind w:left="0"/>
        <w:jc w:val="both"/>
      </w:pPr>
      <w:r>
        <w:rPr>
          <w:rFonts w:ascii="Times New Roman"/>
          <w:b w:val="false"/>
          <w:i w:val="false"/>
          <w:color w:val="000000"/>
          <w:sz w:val="28"/>
        </w:rPr>
        <w:t xml:space="preserve">
      2. Устав некоммерческой организации может предусматривать иные положения, не противоречащие законодательству Республики Казахстан. </w:t>
      </w:r>
    </w:p>
    <w:bookmarkEnd w:id="53"/>
    <w:bookmarkStart w:name="z98" w:id="54"/>
    <w:p>
      <w:pPr>
        <w:spacing w:after="0"/>
        <w:ind w:left="0"/>
        <w:jc w:val="both"/>
      </w:pPr>
      <w:r>
        <w:rPr>
          <w:rFonts w:ascii="Times New Roman"/>
          <w:b w:val="false"/>
          <w:i w:val="false"/>
          <w:color w:val="000000"/>
          <w:sz w:val="28"/>
        </w:rPr>
        <w:t xml:space="preserve">
      3. Если некоммерческая организация учреждена одним лицом, то в ее уставе определяются также порядок образования имущества и использования доходов. </w:t>
      </w:r>
    </w:p>
    <w:bookmarkEnd w:id="54"/>
    <w:bookmarkStart w:name="z99" w:id="55"/>
    <w:p>
      <w:pPr>
        <w:spacing w:after="0"/>
        <w:ind w:left="0"/>
        <w:jc w:val="both"/>
      </w:pPr>
      <w:r>
        <w:rPr>
          <w:rFonts w:ascii="Times New Roman"/>
          <w:b w:val="false"/>
          <w:i w:val="false"/>
          <w:color w:val="000000"/>
          <w:sz w:val="28"/>
        </w:rPr>
        <w:t xml:space="preserve">
      4. Положения подпунктов 4) и 5) пункта 1 настоящей статьи не распространяются на фонды. Устав фонда, помимо сведений, содержащихся в пункте 1 настоящей статьи,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 </w:t>
      </w:r>
    </w:p>
    <w:bookmarkEnd w:id="55"/>
    <w:bookmarkStart w:name="z100" w:id="56"/>
    <w:p>
      <w:pPr>
        <w:spacing w:after="0"/>
        <w:ind w:left="0"/>
        <w:jc w:val="both"/>
      </w:pPr>
      <w:r>
        <w:rPr>
          <w:rFonts w:ascii="Times New Roman"/>
          <w:b w:val="false"/>
          <w:i w:val="false"/>
          <w:color w:val="000000"/>
          <w:sz w:val="28"/>
        </w:rPr>
        <w:t xml:space="preserve">
      5. Устав потребительского кооператива должен содержать, помимо сведений, содержащихся в пункте 1 настоящей статьи,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ими убытков. </w:t>
      </w:r>
    </w:p>
    <w:bookmarkEnd w:id="56"/>
    <w:bookmarkStart w:name="z101" w:id="57"/>
    <w:p>
      <w:pPr>
        <w:spacing w:after="0"/>
        <w:ind w:left="0"/>
        <w:jc w:val="both"/>
      </w:pPr>
      <w:r>
        <w:rPr>
          <w:rFonts w:ascii="Times New Roman"/>
          <w:b w:val="false"/>
          <w:i w:val="false"/>
          <w:color w:val="000000"/>
          <w:sz w:val="28"/>
        </w:rPr>
        <w:t xml:space="preserve">
      6. Устав коллегии адвокатов должен содержать порядок приостановления членства, порядок создания и деятельности юридических консультаций, источники образования имущества и порядок распоряжения им, порядок уплаты членских взносов, порядок оказания адвокатами бесплатной юридической помощи и порядок распределения между адвокатами юридической помощи по назначению суда, органов дознания и предварительного следствия, порядок проведения аттестации адвокатов, дисциплинарную ответственность членов коллегии адвокатов и стажеров адвокатов и порядок привлечения к ней, порядок возбуждения ходатайства о лишении лицензии адвоката. </w:t>
      </w:r>
    </w:p>
    <w:bookmarkEnd w:id="57"/>
    <w:bookmarkStart w:name="z55" w:id="58"/>
    <w:p>
      <w:pPr>
        <w:spacing w:after="0"/>
        <w:ind w:left="0"/>
        <w:jc w:val="both"/>
      </w:pPr>
      <w:r>
        <w:rPr>
          <w:rFonts w:ascii="Times New Roman"/>
          <w:b w:val="false"/>
          <w:i w:val="false"/>
          <w:color w:val="000000"/>
          <w:sz w:val="28"/>
        </w:rPr>
        <w:t>
      6-1. Устав Республиканской коллегии адвокатов должен содержать структуру Республиканской коллегии адвокатов, порядок формирования и компетенцию ее органов, источники образования имущества и порядок распоряжения им, размер отчислений, осуществляемых коллегиями адвокатов, а также порядок реорганизации и ликвидации Республиканской коллегии адвокатов.</w:t>
      </w:r>
    </w:p>
    <w:bookmarkEnd w:id="58"/>
    <w:bookmarkStart w:name="z102" w:id="59"/>
    <w:p>
      <w:pPr>
        <w:spacing w:after="0"/>
        <w:ind w:left="0"/>
        <w:jc w:val="both"/>
      </w:pPr>
      <w:r>
        <w:rPr>
          <w:rFonts w:ascii="Times New Roman"/>
          <w:b w:val="false"/>
          <w:i w:val="false"/>
          <w:color w:val="000000"/>
          <w:sz w:val="28"/>
        </w:rPr>
        <w:t>
      7. Учредительные документы ассоциации (союза) также должны содержать условия о составе и компетенции их органов, порядке принятия ими решений и о порядке распределения имущества, оставшегося после ликвидации ассоциации (союза).</w:t>
      </w:r>
    </w:p>
    <w:bookmarkEnd w:id="59"/>
    <w:bookmarkStart w:name="z103" w:id="60"/>
    <w:p>
      <w:pPr>
        <w:spacing w:after="0"/>
        <w:ind w:left="0"/>
        <w:jc w:val="both"/>
      </w:pPr>
      <w:r>
        <w:rPr>
          <w:rFonts w:ascii="Times New Roman"/>
          <w:b w:val="false"/>
          <w:i w:val="false"/>
          <w:color w:val="000000"/>
          <w:sz w:val="28"/>
        </w:rPr>
        <w:t xml:space="preserve">
      8. Изменения и дополнения в устав некоммерческой организации вносятся по решению ее высшего органа (общее собрание, съезд, конференция, учредитель). В устав фонда изменения и дополнения вносятся органом управления фонда, если такое право ему предоставлено уставом. </w:t>
      </w:r>
    </w:p>
    <w:bookmarkEnd w:id="60"/>
    <w:bookmarkStart w:name="z104" w:id="61"/>
    <w:p>
      <w:pPr>
        <w:spacing w:after="0"/>
        <w:ind w:left="0"/>
        <w:jc w:val="both"/>
      </w:pPr>
      <w:r>
        <w:rPr>
          <w:rFonts w:ascii="Times New Roman"/>
          <w:b w:val="false"/>
          <w:i w:val="false"/>
          <w:color w:val="000000"/>
          <w:sz w:val="28"/>
        </w:rPr>
        <w:t xml:space="preserve">
      9. Устав некоммерческого акционерного общества также должен содержать указание на то, что общество является некоммерческой организацией, положения о процедуре голосования, невыплате дивидендов и другие требования, установленные законодательными актами Республики Казахстан.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12.01.2007 №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28.12.2011 </w:t>
      </w:r>
      <w:r>
        <w:rPr>
          <w:rFonts w:ascii="Times New Roman"/>
          <w:b w:val="false"/>
          <w:i w:val="false"/>
          <w:color w:val="000000"/>
          <w:sz w:val="28"/>
        </w:rPr>
        <w:t>№ 523-IV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Учредительный договор</w:t>
      </w:r>
    </w:p>
    <w:p>
      <w:pPr>
        <w:spacing w:after="0"/>
        <w:ind w:left="0"/>
        <w:jc w:val="both"/>
      </w:pPr>
      <w:r>
        <w:rPr>
          <w:rFonts w:ascii="Times New Roman"/>
          <w:b w:val="false"/>
          <w:i w:val="false"/>
          <w:color w:val="000000"/>
          <w:sz w:val="28"/>
        </w:rPr>
        <w:t>
      1. Учредительный договор - соглашение учредителей о создании некоммерческой организации, в котором определяются порядок совместной деятельности по ее созданию, условия передачи в ее собственность (оперативное управление) своего имущества и участия в ее деятельности. В нем также устанавливаются условия и порядок управления деятельностью некоммерческой организации, выхода учредителей из ее состава, если иное не предусмотрено законодательными актами об отдельных видах некоммерческих организаций.</w:t>
      </w:r>
    </w:p>
    <w:p>
      <w:pPr>
        <w:spacing w:after="0"/>
        <w:ind w:left="0"/>
        <w:jc w:val="both"/>
      </w:pPr>
      <w:r>
        <w:rPr>
          <w:rFonts w:ascii="Times New Roman"/>
          <w:b w:val="false"/>
          <w:i w:val="false"/>
          <w:color w:val="000000"/>
          <w:sz w:val="28"/>
        </w:rPr>
        <w:t xml:space="preserve">
      В учредительный договор по согласию учредителей могут быть включены и другие условия, не противоречащие законодательству Республики Казахстан. </w:t>
      </w:r>
    </w:p>
    <w:bookmarkStart w:name="z105" w:id="62"/>
    <w:p>
      <w:pPr>
        <w:spacing w:after="0"/>
        <w:ind w:left="0"/>
        <w:jc w:val="both"/>
      </w:pPr>
      <w:r>
        <w:rPr>
          <w:rFonts w:ascii="Times New Roman"/>
          <w:b w:val="false"/>
          <w:i w:val="false"/>
          <w:color w:val="000000"/>
          <w:sz w:val="28"/>
        </w:rPr>
        <w:t xml:space="preserve">
      2. Учредительный договор подписывается всеми учредителями или уполномоченными ими лицами. </w:t>
      </w:r>
    </w:p>
    <w:bookmarkEnd w:id="62"/>
    <w:bookmarkStart w:name="z106" w:id="63"/>
    <w:p>
      <w:pPr>
        <w:spacing w:after="0"/>
        <w:ind w:left="0"/>
        <w:jc w:val="both"/>
      </w:pPr>
      <w:r>
        <w:rPr>
          <w:rFonts w:ascii="Times New Roman"/>
          <w:b w:val="false"/>
          <w:i w:val="false"/>
          <w:color w:val="000000"/>
          <w:sz w:val="28"/>
        </w:rPr>
        <w:t>
      3. В случае если фонд, частное учреждение, автономная организация образования, автономный кластерный фонд образованы одним лицом, то учредительный договор не заключается.</w:t>
      </w:r>
    </w:p>
    <w:bookmarkEnd w:id="63"/>
    <w:p>
      <w:pPr>
        <w:spacing w:after="0"/>
        <w:ind w:left="0"/>
        <w:jc w:val="both"/>
      </w:pPr>
      <w:r>
        <w:rPr>
          <w:rFonts w:ascii="Times New Roman"/>
          <w:b w:val="false"/>
          <w:i w:val="false"/>
          <w:color w:val="000000"/>
          <w:sz w:val="28"/>
        </w:rPr>
        <w:t>
      Учредительный договор не заключается при образовании Национальной палаты предпринимателей Республики Казахстан и палат предпринимателей области, города республиканского значения и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ff0000"/>
          <w:sz w:val="28"/>
        </w:rPr>
        <w:t>№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Филиалы и представительства некоммерческой организации</w:t>
      </w:r>
    </w:p>
    <w:p>
      <w:pPr>
        <w:spacing w:after="0"/>
        <w:ind w:left="0"/>
        <w:jc w:val="both"/>
      </w:pPr>
      <w:r>
        <w:rPr>
          <w:rFonts w:ascii="Times New Roman"/>
          <w:b w:val="false"/>
          <w:i w:val="false"/>
          <w:color w:val="000000"/>
          <w:sz w:val="28"/>
        </w:rPr>
        <w:t xml:space="preserve">
      1. Некоммерческая организация может создавать филиалы и открывать представительства на территории Республики Казахстан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Общественные и религиозные объединения, учреждения могут создавать свои структурные подразделения в соответствии с законодательными актами об этих организациях. </w:t>
      </w:r>
    </w:p>
    <w:bookmarkStart w:name="z107" w:id="64"/>
    <w:p>
      <w:pPr>
        <w:spacing w:after="0"/>
        <w:ind w:left="0"/>
        <w:jc w:val="both"/>
      </w:pPr>
      <w:r>
        <w:rPr>
          <w:rFonts w:ascii="Times New Roman"/>
          <w:b w:val="false"/>
          <w:i w:val="false"/>
          <w:color w:val="000000"/>
          <w:sz w:val="28"/>
        </w:rPr>
        <w:t xml:space="preserve">
      2. Филиалом некоммерческой организации является обособленное подразделение некоммерческой организации, расположенное вне места ее нахождения и осуществляющее все или часть ее функций, в том числе функции представительства. </w:t>
      </w:r>
    </w:p>
    <w:bookmarkEnd w:id="64"/>
    <w:bookmarkStart w:name="z108" w:id="65"/>
    <w:p>
      <w:pPr>
        <w:spacing w:after="0"/>
        <w:ind w:left="0"/>
        <w:jc w:val="both"/>
      </w:pPr>
      <w:r>
        <w:rPr>
          <w:rFonts w:ascii="Times New Roman"/>
          <w:b w:val="false"/>
          <w:i w:val="false"/>
          <w:color w:val="000000"/>
          <w:sz w:val="28"/>
        </w:rPr>
        <w:t xml:space="preserve">
      3. Представительством некоммерческой организации является обособленное подразделение некоммерческой организации, расположенное вне места ее нахождения и осуществляющее защиту и представительство интересов некоммерческой организации, совершающее от ее имени сделки и иные правовые действия. </w:t>
      </w:r>
    </w:p>
    <w:bookmarkEnd w:id="65"/>
    <w:bookmarkStart w:name="z109" w:id="66"/>
    <w:p>
      <w:pPr>
        <w:spacing w:after="0"/>
        <w:ind w:left="0"/>
        <w:jc w:val="both"/>
      </w:pPr>
      <w:r>
        <w:rPr>
          <w:rFonts w:ascii="Times New Roman"/>
          <w:b w:val="false"/>
          <w:i w:val="false"/>
          <w:color w:val="000000"/>
          <w:sz w:val="28"/>
        </w:rPr>
        <w:t xml:space="preserve">
      4. Филиалы и представительства не являются юридическими лицами. Они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 </w:t>
      </w:r>
    </w:p>
    <w:bookmarkEnd w:id="66"/>
    <w:bookmarkStart w:name="z110" w:id="67"/>
    <w:p>
      <w:pPr>
        <w:spacing w:after="0"/>
        <w:ind w:left="0"/>
        <w:jc w:val="both"/>
      </w:pPr>
      <w:r>
        <w:rPr>
          <w:rFonts w:ascii="Times New Roman"/>
          <w:b w:val="false"/>
          <w:i w:val="false"/>
          <w:color w:val="000000"/>
          <w:sz w:val="28"/>
        </w:rPr>
        <w:t xml:space="preserve">
      5. Руководители филиалов и представительств некоммерческих организаций (за исключением общественных и религиозных объединений) назначаются уполномоченным органом некоммерческой организации и действуют на основании его доверенности. </w:t>
      </w:r>
    </w:p>
    <w:bookmarkEnd w:id="67"/>
    <w:p>
      <w:pPr>
        <w:spacing w:after="0"/>
        <w:ind w:left="0"/>
        <w:jc w:val="both"/>
      </w:pPr>
      <w:r>
        <w:rPr>
          <w:rFonts w:ascii="Times New Roman"/>
          <w:b w:val="false"/>
          <w:i w:val="false"/>
          <w:color w:val="000000"/>
          <w:sz w:val="28"/>
        </w:rPr>
        <w:t xml:space="preserve">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объединения и положением о его филиале или представительстве. </w:t>
      </w:r>
    </w:p>
    <w:p>
      <w:pPr>
        <w:spacing w:after="0"/>
        <w:ind w:left="0"/>
        <w:jc w:val="both"/>
      </w:pPr>
      <w:r>
        <w:rPr>
          <w:rFonts w:ascii="Times New Roman"/>
          <w:b w:val="false"/>
          <w:i w:val="false"/>
          <w:color w:val="000000"/>
          <w:sz w:val="28"/>
        </w:rPr>
        <w:t xml:space="preserve">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положением о его филиале или представительстве. </w:t>
      </w:r>
    </w:p>
    <w:bookmarkStart w:name="z111" w:id="68"/>
    <w:p>
      <w:pPr>
        <w:spacing w:after="0"/>
        <w:ind w:left="0"/>
        <w:jc w:val="both"/>
      </w:pPr>
      <w:r>
        <w:rPr>
          <w:rFonts w:ascii="Times New Roman"/>
          <w:b w:val="false"/>
          <w:i w:val="false"/>
          <w:color w:val="000000"/>
          <w:sz w:val="28"/>
        </w:rPr>
        <w:t xml:space="preserve">
      6. Филиал и представительство осуществляют деятельность от имени создавшей их некоммерческой организации. Ответственность за деятельность своего филиала либо представительства несет создавшая их некоммерческая организация. </w:t>
      </w:r>
    </w:p>
    <w:bookmarkEnd w:id="68"/>
    <w:bookmarkStart w:name="z112" w:id="69"/>
    <w:p>
      <w:pPr>
        <w:spacing w:after="0"/>
        <w:ind w:left="0"/>
        <w:jc w:val="both"/>
      </w:pPr>
      <w:r>
        <w:rPr>
          <w:rFonts w:ascii="Times New Roman"/>
          <w:b w:val="false"/>
          <w:i w:val="false"/>
          <w:color w:val="000000"/>
          <w:sz w:val="28"/>
        </w:rPr>
        <w:t xml:space="preserve">
      6-1. Наименование филиала и представительства некоммерческой организации должно содержать указание наименования создавшей их некоммерческой организации. </w:t>
      </w:r>
    </w:p>
    <w:bookmarkEnd w:id="69"/>
    <w:bookmarkStart w:name="z113" w:id="70"/>
    <w:p>
      <w:pPr>
        <w:spacing w:after="0"/>
        <w:ind w:left="0"/>
        <w:jc w:val="both"/>
      </w:pPr>
      <w:r>
        <w:rPr>
          <w:rFonts w:ascii="Times New Roman"/>
          <w:b w:val="false"/>
          <w:i w:val="false"/>
          <w:color w:val="000000"/>
          <w:sz w:val="28"/>
        </w:rPr>
        <w:t xml:space="preserve">
      7. Филиалы и представительства некоммерческой организации подлежат учетной регистрации, а в случае изменения наименования - перерегистрации. </w:t>
      </w:r>
    </w:p>
    <w:bookmarkEnd w:id="70"/>
    <w:p>
      <w:pPr>
        <w:spacing w:after="0"/>
        <w:ind w:left="0"/>
        <w:jc w:val="both"/>
      </w:pPr>
      <w:r>
        <w:rPr>
          <w:rFonts w:ascii="Times New Roman"/>
          <w:b w:val="false"/>
          <w:i w:val="false"/>
          <w:color w:val="000000"/>
          <w:sz w:val="28"/>
        </w:rPr>
        <w:t xml:space="preserve">
      Порядок и сроки учетной регистрации (перерегистрации) определяются законодательством Республики Казахстан о государственной регистрации юридических лиц и учетной регистрации филиалов и представительств.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18.03.2004 </w:t>
      </w:r>
      <w:r>
        <w:rPr>
          <w:rFonts w:ascii="Times New Roman"/>
          <w:b w:val="false"/>
          <w:i w:val="false"/>
          <w:color w:val="000000"/>
          <w:sz w:val="28"/>
        </w:rPr>
        <w:t>N 537</w:t>
      </w:r>
      <w:r>
        <w:rPr>
          <w:rFonts w:ascii="Times New Roman"/>
          <w:b w:val="false"/>
          <w:i w:val="false"/>
          <w:color w:val="ff0000"/>
          <w:sz w:val="28"/>
        </w:rPr>
        <w:t xml:space="preserve"> (вводится в действие по истечении шести месяцев со дня его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Реорганизация некоммерческой организации</w:t>
      </w:r>
    </w:p>
    <w:p>
      <w:pPr>
        <w:spacing w:after="0"/>
        <w:ind w:left="0"/>
        <w:jc w:val="both"/>
      </w:pPr>
      <w:r>
        <w:rPr>
          <w:rFonts w:ascii="Times New Roman"/>
          <w:b w:val="false"/>
          <w:i w:val="false"/>
          <w:color w:val="000000"/>
          <w:sz w:val="28"/>
        </w:rPr>
        <w:t xml:space="preserve">
      1. Некоммерческая организация может быть реорганизована в порядке, предусмотренном Гражданским кодексом Республики Казахстан, настоящим Законом, другими законодательными актами. </w:t>
      </w:r>
    </w:p>
    <w:bookmarkStart w:name="z114" w:id="71"/>
    <w:p>
      <w:pPr>
        <w:spacing w:after="0"/>
        <w:ind w:left="0"/>
        <w:jc w:val="both"/>
      </w:pPr>
      <w:r>
        <w:rPr>
          <w:rFonts w:ascii="Times New Roman"/>
          <w:b w:val="false"/>
          <w:i w:val="false"/>
          <w:color w:val="000000"/>
          <w:sz w:val="28"/>
        </w:rPr>
        <w:t xml:space="preserve">
      2. Реорганизация некоммерческой организации может быть произведена в форме слияния, присоединения, разделения, выделения, преобразования и в других формах, предусмотренных законодательством. </w:t>
      </w:r>
    </w:p>
    <w:bookmarkEnd w:id="71"/>
    <w:bookmarkStart w:name="z115" w:id="72"/>
    <w:p>
      <w:pPr>
        <w:spacing w:after="0"/>
        <w:ind w:left="0"/>
        <w:jc w:val="both"/>
      </w:pPr>
      <w:r>
        <w:rPr>
          <w:rFonts w:ascii="Times New Roman"/>
          <w:b w:val="false"/>
          <w:i w:val="false"/>
          <w:color w:val="000000"/>
          <w:sz w:val="28"/>
        </w:rPr>
        <w:t xml:space="preserve">
      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 </w:t>
      </w:r>
    </w:p>
    <w:bookmarkEnd w:id="72"/>
    <w:p>
      <w:pPr>
        <w:spacing w:after="0"/>
        <w:ind w:left="0"/>
        <w:jc w:val="both"/>
      </w:pPr>
      <w:r>
        <w:rPr>
          <w:rFonts w:ascii="Times New Roman"/>
          <w:b w:val="false"/>
          <w:i w:val="false"/>
          <w:color w:val="000000"/>
          <w:sz w:val="28"/>
        </w:rPr>
        <w:t>
      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Национальный реестр бизнес-идентификационных номеров сведений о прекращении деятельности присоединенной организации.</w:t>
      </w:r>
    </w:p>
    <w:bookmarkStart w:name="z116" w:id="73"/>
    <w:p>
      <w:pPr>
        <w:spacing w:after="0"/>
        <w:ind w:left="0"/>
        <w:jc w:val="both"/>
      </w:pPr>
      <w:r>
        <w:rPr>
          <w:rFonts w:ascii="Times New Roman"/>
          <w:b w:val="false"/>
          <w:i w:val="false"/>
          <w:color w:val="000000"/>
          <w:sz w:val="28"/>
        </w:rPr>
        <w:t>
      4. Государственная регистрация вновь возникшей в результате реорганизации организации (организаций) и внесение в Национальный реестр бизнес-идентификационных номеров сведений о прекращении деятельности реорганизованной организации (организаций) осуществляются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Ликвидация некоммерческой организации</w:t>
      </w:r>
    </w:p>
    <w:p>
      <w:pPr>
        <w:spacing w:after="0"/>
        <w:ind w:left="0"/>
        <w:jc w:val="both"/>
      </w:pPr>
      <w:r>
        <w:rPr>
          <w:rFonts w:ascii="Times New Roman"/>
          <w:b w:val="false"/>
          <w:i w:val="false"/>
          <w:color w:val="000000"/>
          <w:sz w:val="28"/>
        </w:rPr>
        <w:t xml:space="preserve">
      1. Некоммерческая организация может быть ликвидирована добровольно (по решению собственника его имущества или уполномоченного собственником органа, а также по решению органа юридического лица, уполномоченного на то учредительными документами) и принудительно (по решению суда) на основании и в порядке, предусмотренными Гражданским кодексом Республики Казахстан, настоящим Законом и другими законодательными актами. </w:t>
      </w:r>
    </w:p>
    <w:bookmarkStart w:name="z117" w:id="74"/>
    <w:p>
      <w:pPr>
        <w:spacing w:after="0"/>
        <w:ind w:left="0"/>
        <w:jc w:val="both"/>
      </w:pPr>
      <w:r>
        <w:rPr>
          <w:rFonts w:ascii="Times New Roman"/>
          <w:b w:val="false"/>
          <w:i w:val="false"/>
          <w:color w:val="000000"/>
          <w:sz w:val="28"/>
        </w:rPr>
        <w:t xml:space="preserve">
      2. Учредители (участники) некоммерческой организации или орган, принявший решение о ликвидации некоммерческой организации, обязан незамедлительно письменно сообщить об этом органу юстиции, осуществляющему регистрацию юридических лиц. </w:t>
      </w:r>
    </w:p>
    <w:bookmarkEnd w:id="74"/>
    <w:p>
      <w:pPr>
        <w:spacing w:after="0"/>
        <w:ind w:left="0"/>
        <w:jc w:val="both"/>
      </w:pPr>
      <w:r>
        <w:rPr>
          <w:rFonts w:ascii="Times New Roman"/>
          <w:b w:val="false"/>
          <w:i w:val="false"/>
          <w:color w:val="000000"/>
          <w:sz w:val="28"/>
        </w:rPr>
        <w:t xml:space="preserve">
      Учредители или орган, принявший решение о ликвидации некоммерческой организации, назначает ликвидационную комиссию и устанавливает в соответствии с Гражданским кодексом Республики Казахстан, настоящим Законом порядок и сроки ликвидации некоммерческой организации. </w:t>
      </w:r>
    </w:p>
    <w:bookmarkStart w:name="z118" w:id="75"/>
    <w:p>
      <w:pPr>
        <w:spacing w:after="0"/>
        <w:ind w:left="0"/>
        <w:jc w:val="both"/>
      </w:pPr>
      <w:r>
        <w:rPr>
          <w:rFonts w:ascii="Times New Roman"/>
          <w:b w:val="false"/>
          <w:i w:val="false"/>
          <w:color w:val="000000"/>
          <w:sz w:val="28"/>
        </w:rPr>
        <w:t xml:space="preserve">
      3. С момента назначения ликвидационной комиссии к ней переходят полномочия по управлению имуществом и делами некоммерческой организации. Ликвидационная комиссия от имени ликвидируемой некоммерческой организации выступает в суде. </w:t>
      </w:r>
    </w:p>
    <w:bookmarkEnd w:id="75"/>
    <w:p>
      <w:pPr>
        <w:spacing w:after="0"/>
        <w:ind w:left="0"/>
        <w:jc w:val="both"/>
      </w:pPr>
      <w:r>
        <w:rPr>
          <w:rFonts w:ascii="Times New Roman"/>
          <w:b/>
          <w:i w:val="false"/>
          <w:color w:val="000000"/>
          <w:sz w:val="28"/>
        </w:rPr>
        <w:t>Статья 27. Порядок ликвидации некоммерческой организации</w:t>
      </w:r>
    </w:p>
    <w:p>
      <w:pPr>
        <w:spacing w:after="0"/>
        <w:ind w:left="0"/>
        <w:jc w:val="both"/>
      </w:pPr>
      <w:r>
        <w:rPr>
          <w:rFonts w:ascii="Times New Roman"/>
          <w:b w:val="false"/>
          <w:i w:val="false"/>
          <w:color w:val="000000"/>
          <w:sz w:val="28"/>
        </w:rPr>
        <w:t xml:space="preserve">
      1. Ликвидационная комиссия публикует информацию о ликвидации юридического лица, а также о порядке и сроке заявления претензий его кредиторами в официальных печатных изданиях центрального органа юстиции. Срок заявления претензий не может быть менее двух месяцев с момента публикации о ликвидации некоммерческой организации. </w:t>
      </w:r>
    </w:p>
    <w:p>
      <w:pPr>
        <w:spacing w:after="0"/>
        <w:ind w:left="0"/>
        <w:jc w:val="both"/>
      </w:pPr>
      <w:r>
        <w:rPr>
          <w:rFonts w:ascii="Times New Roman"/>
          <w:b w:val="false"/>
          <w:i w:val="false"/>
          <w:color w:val="000000"/>
          <w:sz w:val="28"/>
        </w:rPr>
        <w:t xml:space="preserve">
      Ликвидационная комиссия принимает меры к выявлению кредиторов и получению задолженности, снятию с учета филиалов и представительств, а также письменно уведомляет кредиторов о ликвидации некоммерческой организации. </w:t>
      </w:r>
    </w:p>
    <w:bookmarkStart w:name="z119" w:id="76"/>
    <w:p>
      <w:pPr>
        <w:spacing w:after="0"/>
        <w:ind w:left="0"/>
        <w:jc w:val="both"/>
      </w:pPr>
      <w:r>
        <w:rPr>
          <w:rFonts w:ascii="Times New Roman"/>
          <w:b w:val="false"/>
          <w:i w:val="false"/>
          <w:color w:val="000000"/>
          <w:sz w:val="28"/>
        </w:rPr>
        <w:t xml:space="preserve">
      2.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заявленных кредиторами претензий, а также о результатах их рассмотрения. </w:t>
      </w:r>
    </w:p>
    <w:bookmarkEnd w:id="76"/>
    <w:p>
      <w:pPr>
        <w:spacing w:after="0"/>
        <w:ind w:left="0"/>
        <w:jc w:val="both"/>
      </w:pPr>
      <w:r>
        <w:rPr>
          <w:rFonts w:ascii="Times New Roman"/>
          <w:b w:val="false"/>
          <w:i w:val="false"/>
          <w:color w:val="000000"/>
          <w:sz w:val="28"/>
        </w:rPr>
        <w:t xml:space="preserve">
      Промежуточный ликвидационный баланс утверждается собственником имущества некоммерческой организации или органом, принявшим решение о ликвидации некоммерческой организации. </w:t>
      </w:r>
    </w:p>
    <w:bookmarkStart w:name="z120" w:id="77"/>
    <w:p>
      <w:pPr>
        <w:spacing w:after="0"/>
        <w:ind w:left="0"/>
        <w:jc w:val="both"/>
      </w:pPr>
      <w:r>
        <w:rPr>
          <w:rFonts w:ascii="Times New Roman"/>
          <w:b w:val="false"/>
          <w:i w:val="false"/>
          <w:color w:val="000000"/>
          <w:sz w:val="28"/>
        </w:rPr>
        <w:t xml:space="preserve">
      3. Если у ликвидируемой некоммерческой организации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 </w:t>
      </w:r>
    </w:p>
    <w:bookmarkEnd w:id="77"/>
    <w:bookmarkStart w:name="z121" w:id="78"/>
    <w:p>
      <w:pPr>
        <w:spacing w:after="0"/>
        <w:ind w:left="0"/>
        <w:jc w:val="both"/>
      </w:pPr>
      <w:r>
        <w:rPr>
          <w:rFonts w:ascii="Times New Roman"/>
          <w:b w:val="false"/>
          <w:i w:val="false"/>
          <w:color w:val="000000"/>
          <w:sz w:val="28"/>
        </w:rPr>
        <w:t xml:space="preserve">
      4. Выплата денег кредиторам ликвидируемой некоммерческой организации производится ликвидационной комиссией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Гражданского кодекса Республики Казахстан, в соответствии с промежуточным ликвидационным балансом, начиная со дня его утверждения. </w:t>
      </w:r>
    </w:p>
    <w:bookmarkEnd w:id="78"/>
    <w:bookmarkStart w:name="z122" w:id="79"/>
    <w:p>
      <w:pPr>
        <w:spacing w:after="0"/>
        <w:ind w:left="0"/>
        <w:jc w:val="both"/>
      </w:pPr>
      <w:r>
        <w:rPr>
          <w:rFonts w:ascii="Times New Roman"/>
          <w:b w:val="false"/>
          <w:i w:val="false"/>
          <w:color w:val="000000"/>
          <w:sz w:val="28"/>
        </w:rPr>
        <w:t xml:space="preserve">
      5. После завершения расчетов с кредиторами ликвидационная комиссия составляет ликвидационный баланс, который утверждается собственником имущества некоммерческой организации или органом, принявшим решение о ликвидации некоммерческой организации. </w:t>
      </w:r>
    </w:p>
    <w:bookmarkEnd w:id="79"/>
    <w:bookmarkStart w:name="z123" w:id="80"/>
    <w:p>
      <w:pPr>
        <w:spacing w:after="0"/>
        <w:ind w:left="0"/>
        <w:jc w:val="both"/>
      </w:pPr>
      <w:r>
        <w:rPr>
          <w:rFonts w:ascii="Times New Roman"/>
          <w:b w:val="false"/>
          <w:i w:val="false"/>
          <w:color w:val="000000"/>
          <w:sz w:val="28"/>
        </w:rPr>
        <w:t xml:space="preserve">
      6. При недостаточности у ликвидируемого учреждения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учреждения.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27 внесены изменения - Законом РК от 18 марта 2004 г. </w:t>
      </w:r>
      <w:r>
        <w:rPr>
          <w:rFonts w:ascii="Times New Roman"/>
          <w:b w:val="false"/>
          <w:i w:val="false"/>
          <w:color w:val="000000"/>
          <w:sz w:val="28"/>
        </w:rPr>
        <w:t>N 537</w:t>
      </w:r>
      <w:r>
        <w:rPr>
          <w:rFonts w:ascii="Times New Roman"/>
          <w:b w:val="false"/>
          <w:i w:val="false"/>
          <w:color w:val="ff0000"/>
          <w:sz w:val="28"/>
        </w:rPr>
        <w:t xml:space="preserve"> (вводится в действие по истечении шести месяцев со дня его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Имущество ликвидируемой некоммерческой организации</w:t>
      </w:r>
    </w:p>
    <w:bookmarkStart w:name="z147" w:id="81"/>
    <w:p>
      <w:pPr>
        <w:spacing w:after="0"/>
        <w:ind w:left="0"/>
        <w:jc w:val="both"/>
      </w:pPr>
      <w:r>
        <w:rPr>
          <w:rFonts w:ascii="Times New Roman"/>
          <w:b w:val="false"/>
          <w:i w:val="false"/>
          <w:color w:val="000000"/>
          <w:sz w:val="28"/>
        </w:rPr>
        <w:t xml:space="preserve">
      1. При ликвидации некоммерческой организации оставшееся после удовлетворения требований кредиторов имущество направляется на цели, указанные в учредительных документах, если иной порядок не предусмотрен законодательными актами. </w:t>
      </w:r>
    </w:p>
    <w:bookmarkEnd w:id="81"/>
    <w:p>
      <w:pPr>
        <w:spacing w:after="0"/>
        <w:ind w:left="0"/>
        <w:jc w:val="both"/>
      </w:pPr>
      <w:r>
        <w:rPr>
          <w:rFonts w:ascii="Times New Roman"/>
          <w:b w:val="false"/>
          <w:i w:val="false"/>
          <w:color w:val="000000"/>
          <w:sz w:val="28"/>
        </w:rPr>
        <w:t xml:space="preserve">
      В случае, когда некоммерческая организация пользовалась налоговыми и другими льготами и существовала на взносы членов и (или) учредителей, доходы от своей деятельности, пожертвования общественности, получала гранты от государства или негосударственных организаций, имущество, оставшееся при ликвидации после расчетов с кредиторами, не может быть перераспределено между членами, учредителями, должностными лицами или наемными работниками организации, а должно быть использовано в соответствии с уставом организации на ее уставные цели. Если уставом организации такой порядок не предусмотрен, по решению органа, принявшего решение о ликвидации, оставшееся имущество может быть передано некоммерческой организации, преследующей те же или близкие цели, что и ликвидируемая организация. </w:t>
      </w:r>
    </w:p>
    <w:bookmarkStart w:name="z124" w:id="82"/>
    <w:p>
      <w:pPr>
        <w:spacing w:after="0"/>
        <w:ind w:left="0"/>
        <w:jc w:val="both"/>
      </w:pPr>
      <w:r>
        <w:rPr>
          <w:rFonts w:ascii="Times New Roman"/>
          <w:b w:val="false"/>
          <w:i w:val="false"/>
          <w:color w:val="000000"/>
          <w:sz w:val="28"/>
        </w:rPr>
        <w:t xml:space="preserve">
      2.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p>
    <w:bookmarkEnd w:id="82"/>
    <w:p>
      <w:pPr>
        <w:spacing w:after="0"/>
        <w:ind w:left="0"/>
        <w:jc w:val="both"/>
      </w:pPr>
      <w:r>
        <w:rPr>
          <w:rFonts w:ascii="Times New Roman"/>
          <w:b w:val="false"/>
          <w:i w:val="false"/>
          <w:color w:val="000000"/>
          <w:sz w:val="28"/>
        </w:rPr>
        <w:t xml:space="preserve">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законодательными актами и уставом кооператива. В последнем случае кооператив выплачивает наследникам долю в имуществе потребительского кооператива, пропорциональную его паю. </w:t>
      </w:r>
    </w:p>
    <w:bookmarkStart w:name="z125" w:id="83"/>
    <w:p>
      <w:pPr>
        <w:spacing w:after="0"/>
        <w:ind w:left="0"/>
        <w:jc w:val="both"/>
      </w:pPr>
      <w:r>
        <w:rPr>
          <w:rFonts w:ascii="Times New Roman"/>
          <w:b w:val="false"/>
          <w:i w:val="false"/>
          <w:color w:val="000000"/>
          <w:sz w:val="28"/>
        </w:rPr>
        <w:t xml:space="preserve">
      3. Учредители сохраняют право собственности на имущество учреждения. </w:t>
      </w:r>
    </w:p>
    <w:bookmarkEnd w:id="83"/>
    <w:bookmarkStart w:name="z126" w:id="84"/>
    <w:p>
      <w:pPr>
        <w:spacing w:after="0"/>
        <w:ind w:left="0"/>
        <w:jc w:val="both"/>
      </w:pPr>
      <w:r>
        <w:rPr>
          <w:rFonts w:ascii="Times New Roman"/>
          <w:b w:val="false"/>
          <w:i w:val="false"/>
          <w:color w:val="000000"/>
          <w:sz w:val="28"/>
        </w:rPr>
        <w:t xml:space="preserve">
      4. Имущество некоммерческого акционерного общества, оставшееся после расчетов с кредиторами, распределяется между всеми акционерами пропорционально количеству принадлежащих им акций.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16.05.2003 </w:t>
      </w:r>
      <w:r>
        <w:rPr>
          <w:rFonts w:ascii="Times New Roman"/>
          <w:b w:val="false"/>
          <w:i w:val="false"/>
          <w:color w:val="000000"/>
          <w:sz w:val="28"/>
        </w:rPr>
        <w:t>N 416</w:t>
      </w:r>
      <w:r>
        <w:rPr>
          <w:rFonts w:ascii="Times New Roman"/>
          <w:b w:val="false"/>
          <w:i w:val="false"/>
          <w:color w:val="ff0000"/>
          <w:sz w:val="28"/>
        </w:rPr>
        <w:t xml:space="preserve">; от 29.10.2015 </w:t>
      </w:r>
      <w:r>
        <w:rPr>
          <w:rFonts w:ascii="Times New Roman"/>
          <w:b w:val="false"/>
          <w:i w:val="false"/>
          <w:color w:val="ff0000"/>
          <w:sz w:val="28"/>
        </w:rPr>
        <w:t>№ 373-V</w:t>
      </w:r>
      <w:r>
        <w:rPr>
          <w:rFonts w:ascii="Times New Roman"/>
          <w:b w:val="false"/>
          <w:i w:val="false"/>
          <w:color w:val="ff0000"/>
          <w:sz w:val="28"/>
        </w:rPr>
        <w:t xml:space="preserve"> (вводится в действие с 01.01.2016).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Завершение ликвидации некоммерческой организации</w:t>
      </w:r>
    </w:p>
    <w:p>
      <w:pPr>
        <w:spacing w:after="0"/>
        <w:ind w:left="0"/>
        <w:jc w:val="both"/>
      </w:pPr>
      <w:r>
        <w:rPr>
          <w:rFonts w:ascii="Times New Roman"/>
          <w:b w:val="false"/>
          <w:i w:val="false"/>
          <w:color w:val="000000"/>
          <w:sz w:val="28"/>
        </w:rPr>
        <w:t>
      Ликвидация некоммерческой организации считается завершенной, а некоммерческая организация прекратившей свою деятельность после внесения об этом сведений в Национальный реестр бизнес-идентификационных номеров.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30. </w:t>
      </w:r>
      <w:r>
        <w:rPr>
          <w:rFonts w:ascii="Times New Roman"/>
          <w:b/>
          <w:i/>
          <w:color w:val="000000"/>
          <w:sz w:val="28"/>
        </w:rPr>
        <w:t xml:space="preserve">(Статья 30 исключена - Законом РК от 18 марта 2004 г. </w:t>
      </w:r>
      <w:r>
        <w:rPr>
          <w:rFonts w:ascii="Times New Roman"/>
          <w:b/>
          <w:i w:val="false"/>
          <w:color w:val="000000"/>
          <w:sz w:val="28"/>
        </w:rPr>
        <w:t>N 537</w:t>
      </w:r>
      <w:r>
        <w:rPr>
          <w:rFonts w:ascii="Times New Roman"/>
          <w:b/>
          <w:i w:val="false"/>
          <w:color w:val="000000"/>
          <w:sz w:val="28"/>
        </w:rPr>
        <w:t xml:space="preserve"> </w:t>
      </w:r>
      <w:r>
        <w:rPr>
          <w:rFonts w:ascii="Times New Roman"/>
          <w:b/>
          <w:i/>
          <w:color w:val="000000"/>
          <w:sz w:val="28"/>
        </w:rPr>
        <w:t xml:space="preserve">(вводится в действие по истечении шести месяцев со дня его официального опубликования) </w:t>
      </w:r>
    </w:p>
    <w:p>
      <w:pPr>
        <w:spacing w:after="0"/>
        <w:ind w:left="0"/>
        <w:jc w:val="both"/>
      </w:pPr>
      <w:r>
        <w:rPr>
          <w:rFonts w:ascii="Times New Roman"/>
          <w:b/>
          <w:i w:val="false"/>
          <w:color w:val="000000"/>
          <w:sz w:val="28"/>
        </w:rPr>
        <w:t>Статья 31. Государственная регистрация и перерегистрация некоммерческой организации</w:t>
      </w:r>
    </w:p>
    <w:p>
      <w:pPr>
        <w:spacing w:after="0"/>
        <w:ind w:left="0"/>
        <w:jc w:val="both"/>
      </w:pPr>
      <w:r>
        <w:rPr>
          <w:rFonts w:ascii="Times New Roman"/>
          <w:b w:val="false"/>
          <w:i w:val="false"/>
          <w:color w:val="000000"/>
          <w:sz w:val="28"/>
        </w:rPr>
        <w:t>
      Государственная регистрация и перерегистрация некоммерческой организации осуществляются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5" w:id="85"/>
    <w:p>
      <w:pPr>
        <w:spacing w:after="0"/>
        <w:ind w:left="0"/>
        <w:jc w:val="left"/>
      </w:pPr>
      <w:r>
        <w:rPr>
          <w:rFonts w:ascii="Times New Roman"/>
          <w:b/>
          <w:i w:val="false"/>
          <w:color w:val="000000"/>
        </w:rPr>
        <w:t xml:space="preserve"> Глава 4. Деятельность некоммерческих организаций</w:t>
      </w:r>
    </w:p>
    <w:bookmarkEnd w:id="85"/>
    <w:p>
      <w:pPr>
        <w:spacing w:after="0"/>
        <w:ind w:left="0"/>
        <w:jc w:val="both"/>
      </w:pPr>
      <w:r>
        <w:rPr>
          <w:rFonts w:ascii="Times New Roman"/>
          <w:b/>
          <w:i w:val="false"/>
          <w:color w:val="000000"/>
          <w:sz w:val="28"/>
        </w:rPr>
        <w:t xml:space="preserve">Статья 32. Виды деятельности некоммерческой организации </w:t>
      </w:r>
    </w:p>
    <w:p>
      <w:pPr>
        <w:spacing w:after="0"/>
        <w:ind w:left="0"/>
        <w:jc w:val="both"/>
      </w:pPr>
      <w:r>
        <w:rPr>
          <w:rFonts w:ascii="Times New Roman"/>
          <w:b w:val="false"/>
          <w:i w:val="false"/>
          <w:color w:val="000000"/>
          <w:sz w:val="28"/>
        </w:rPr>
        <w:t xml:space="preserve">
      1. Некоммерческая организация может осуществлять один вид деятельности или несколько видов деятельности, не запрещенных законодательством Республики Казахстан и соответствующих целям деятельности </w:t>
      </w:r>
      <w:r>
        <w:rPr>
          <w:rFonts w:ascii="Times New Roman"/>
          <w:b w:val="false"/>
          <w:i w:val="false"/>
          <w:color w:val="000000"/>
          <w:sz w:val="28"/>
        </w:rPr>
        <w:t>некоммерческой организации</w:t>
      </w:r>
      <w:r>
        <w:rPr>
          <w:rFonts w:ascii="Times New Roman"/>
          <w:b w:val="false"/>
          <w:i w:val="false"/>
          <w:color w:val="000000"/>
          <w:sz w:val="28"/>
        </w:rPr>
        <w:t xml:space="preserve">, которые предусмотрены ее учредительными документами. </w:t>
      </w:r>
    </w:p>
    <w:bookmarkStart w:name="z127" w:id="86"/>
    <w:p>
      <w:pPr>
        <w:spacing w:after="0"/>
        <w:ind w:left="0"/>
        <w:jc w:val="both"/>
      </w:pPr>
      <w:r>
        <w:rPr>
          <w:rFonts w:ascii="Times New Roman"/>
          <w:b w:val="false"/>
          <w:i w:val="false"/>
          <w:color w:val="000000"/>
          <w:sz w:val="28"/>
        </w:rPr>
        <w:t xml:space="preserve">
      2. Законодательными актами Республики Казахстан могут устанавливаться ограничения на виды деятельности, которыми вправе заниматься некоммерческие организации отдельных организационно-правовых форм. </w:t>
      </w:r>
    </w:p>
    <w:bookmarkEnd w:id="86"/>
    <w:bookmarkStart w:name="z128" w:id="87"/>
    <w:p>
      <w:pPr>
        <w:spacing w:after="0"/>
        <w:ind w:left="0"/>
        <w:jc w:val="both"/>
      </w:pPr>
      <w:r>
        <w:rPr>
          <w:rFonts w:ascii="Times New Roman"/>
          <w:b w:val="false"/>
          <w:i w:val="false"/>
          <w:color w:val="000000"/>
          <w:sz w:val="28"/>
        </w:rPr>
        <w:t xml:space="preserve">
      3. Отдельные виды деятельности в соответствии с законодательными актами могут осуществляться некоммерческими организациями только на основании лицензий. </w:t>
      </w:r>
    </w:p>
    <w:bookmarkEnd w:id="87"/>
    <w:p>
      <w:pPr>
        <w:spacing w:after="0"/>
        <w:ind w:left="0"/>
        <w:jc w:val="both"/>
      </w:pPr>
      <w:r>
        <w:rPr>
          <w:rFonts w:ascii="Times New Roman"/>
          <w:b/>
          <w:i w:val="false"/>
          <w:color w:val="000000"/>
          <w:sz w:val="28"/>
        </w:rPr>
        <w:t xml:space="preserve">Статья 33. Право некоммерческой организации на занятие предпринимательской деятельностью </w:t>
      </w:r>
    </w:p>
    <w:p>
      <w:pPr>
        <w:spacing w:after="0"/>
        <w:ind w:left="0"/>
        <w:jc w:val="both"/>
      </w:pPr>
      <w:r>
        <w:rPr>
          <w:rFonts w:ascii="Times New Roman"/>
          <w:b w:val="false"/>
          <w:i w:val="false"/>
          <w:color w:val="000000"/>
          <w:sz w:val="28"/>
        </w:rPr>
        <w:t>
      1. Некоммерческая организация может заниматься предпринимательской деятельностью лишь постольку, поскольку это соответствует ее уставным целям.</w:t>
      </w:r>
    </w:p>
    <w:bookmarkStart w:name="z129" w:id="88"/>
    <w:p>
      <w:pPr>
        <w:spacing w:after="0"/>
        <w:ind w:left="0"/>
        <w:jc w:val="both"/>
      </w:pPr>
      <w:r>
        <w:rPr>
          <w:rFonts w:ascii="Times New Roman"/>
          <w:b w:val="false"/>
          <w:i w:val="false"/>
          <w:color w:val="000000"/>
          <w:sz w:val="28"/>
        </w:rPr>
        <w:t>
      2. Законодательными актами Республики Казахстан могут устанавливаться ограничения на предпринимательскую деятельность некоммерческих организаций отдельных организационно-правовых форм.</w:t>
      </w:r>
    </w:p>
    <w:bookmarkEnd w:id="88"/>
    <w:bookmarkStart w:name="z130" w:id="89"/>
    <w:p>
      <w:pPr>
        <w:spacing w:after="0"/>
        <w:ind w:left="0"/>
        <w:jc w:val="both"/>
      </w:pPr>
      <w:r>
        <w:rPr>
          <w:rFonts w:ascii="Times New Roman"/>
          <w:b w:val="false"/>
          <w:i w:val="false"/>
          <w:color w:val="000000"/>
          <w:sz w:val="28"/>
        </w:rPr>
        <w:t>
      3. Некоммерческая организация ведет учет доходов и расходов по предпринимательской деятельности.</w:t>
      </w:r>
    </w:p>
    <w:bookmarkEnd w:id="89"/>
    <w:bookmarkStart w:name="z131" w:id="90"/>
    <w:p>
      <w:pPr>
        <w:spacing w:after="0"/>
        <w:ind w:left="0"/>
        <w:jc w:val="both"/>
      </w:pPr>
      <w:r>
        <w:rPr>
          <w:rFonts w:ascii="Times New Roman"/>
          <w:b w:val="false"/>
          <w:i w:val="false"/>
          <w:color w:val="000000"/>
          <w:sz w:val="28"/>
        </w:rPr>
        <w:t>
      4. Налогообложение предпринимательской деятельности некоммерческих организаций осуществляется в соответствии с налоговым законодательством Республики Казахстан.</w:t>
      </w:r>
    </w:p>
    <w:bookmarkEnd w:id="90"/>
    <w:bookmarkStart w:name="z132" w:id="91"/>
    <w:p>
      <w:pPr>
        <w:spacing w:after="0"/>
        <w:ind w:left="0"/>
        <w:jc w:val="both"/>
      </w:pPr>
      <w:r>
        <w:rPr>
          <w:rFonts w:ascii="Times New Roman"/>
          <w:b w:val="false"/>
          <w:i w:val="false"/>
          <w:color w:val="000000"/>
          <w:sz w:val="28"/>
        </w:rPr>
        <w:t>
      5. Доходы от предпринимательской деятельности некоммерческих организаций не могут распределяться между членами (участниками) некоммерческих организаций и направляются на уставные цели. Допускается использование общественными и религиозными объединениями, фондами своих средств на благотворительную помощь.</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Имущество некоммерческой организации</w:t>
      </w:r>
    </w:p>
    <w:p>
      <w:pPr>
        <w:spacing w:after="0"/>
        <w:ind w:left="0"/>
        <w:jc w:val="both"/>
      </w:pPr>
      <w:r>
        <w:rPr>
          <w:rFonts w:ascii="Times New Roman"/>
          <w:b w:val="false"/>
          <w:i w:val="false"/>
          <w:color w:val="000000"/>
          <w:sz w:val="28"/>
        </w:rPr>
        <w:t xml:space="preserve">
      1. Некоммерческая организация может иметь в собственности или в оперативном управлении объекты, имущество, необходимые для материального обеспечения деятельности, предусмотренной ее уставом, а также организации, создаваемые за счет ее средств, за исключением отдельных видов имущества, которые в соответствии с законодательными актами не могут принадлежать некоммерческим организациям. </w:t>
      </w:r>
    </w:p>
    <w:p>
      <w:pPr>
        <w:spacing w:after="0"/>
        <w:ind w:left="0"/>
        <w:jc w:val="both"/>
      </w:pPr>
      <w:r>
        <w:rPr>
          <w:rFonts w:ascii="Times New Roman"/>
          <w:b w:val="false"/>
          <w:i w:val="false"/>
          <w:color w:val="000000"/>
          <w:sz w:val="28"/>
        </w:rPr>
        <w:t xml:space="preserve">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 </w:t>
      </w:r>
    </w:p>
    <w:p>
      <w:pPr>
        <w:spacing w:after="0"/>
        <w:ind w:left="0"/>
        <w:jc w:val="both"/>
      </w:pPr>
      <w:r>
        <w:rPr>
          <w:rFonts w:ascii="Times New Roman"/>
          <w:b w:val="false"/>
          <w:i w:val="false"/>
          <w:color w:val="000000"/>
          <w:sz w:val="28"/>
        </w:rPr>
        <w:t xml:space="preserve">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w:t>
      </w:r>
    </w:p>
    <w:bookmarkStart w:name="z133" w:id="92"/>
    <w:p>
      <w:pPr>
        <w:spacing w:after="0"/>
        <w:ind w:left="0"/>
        <w:jc w:val="both"/>
      </w:pPr>
      <w:r>
        <w:rPr>
          <w:rFonts w:ascii="Times New Roman"/>
          <w:b w:val="false"/>
          <w:i w:val="false"/>
          <w:color w:val="000000"/>
          <w:sz w:val="28"/>
        </w:rPr>
        <w:t xml:space="preserve">
      2. Некоммерческая организация (за исключением учреждений) отвечает по своим обязательствам всем принадлежащим ей имуществом. </w:t>
      </w:r>
    </w:p>
    <w:bookmarkEnd w:id="92"/>
    <w:p>
      <w:pPr>
        <w:spacing w:after="0"/>
        <w:ind w:left="0"/>
        <w:jc w:val="both"/>
      </w:pPr>
      <w:r>
        <w:rPr>
          <w:rFonts w:ascii="Times New Roman"/>
          <w:b/>
          <w:i w:val="false"/>
          <w:color w:val="000000"/>
          <w:sz w:val="28"/>
        </w:rPr>
        <w:t xml:space="preserve">Статья 35. Источники формирования имущества некоммерческой организации </w:t>
      </w:r>
    </w:p>
    <w:p>
      <w:pPr>
        <w:spacing w:after="0"/>
        <w:ind w:left="0"/>
        <w:jc w:val="both"/>
      </w:pPr>
      <w:r>
        <w:rPr>
          <w:rFonts w:ascii="Times New Roman"/>
          <w:b w:val="false"/>
          <w:i w:val="false"/>
          <w:color w:val="000000"/>
          <w:sz w:val="28"/>
        </w:rPr>
        <w:t xml:space="preserve">
      1. Источниками формирования имущества некоммерческой организации в денежной и иных формах в соответствии с законодательными актами являются: </w:t>
      </w:r>
    </w:p>
    <w:p>
      <w:pPr>
        <w:spacing w:after="0"/>
        <w:ind w:left="0"/>
        <w:jc w:val="both"/>
      </w:pPr>
      <w:r>
        <w:rPr>
          <w:rFonts w:ascii="Times New Roman"/>
          <w:b w:val="false"/>
          <w:i w:val="false"/>
          <w:color w:val="000000"/>
          <w:sz w:val="28"/>
        </w:rPr>
        <w:t xml:space="preserve">
      1) поступления от учредителей (участников, членов); </w:t>
      </w:r>
    </w:p>
    <w:p>
      <w:pPr>
        <w:spacing w:after="0"/>
        <w:ind w:left="0"/>
        <w:jc w:val="both"/>
      </w:pPr>
      <w:r>
        <w:rPr>
          <w:rFonts w:ascii="Times New Roman"/>
          <w:b w:val="false"/>
          <w:i w:val="false"/>
          <w:color w:val="000000"/>
          <w:sz w:val="28"/>
        </w:rPr>
        <w:t xml:space="preserve">
      2) добровольные имущественные взносы и пожертвования; </w:t>
      </w:r>
    </w:p>
    <w:p>
      <w:pPr>
        <w:spacing w:after="0"/>
        <w:ind w:left="0"/>
        <w:jc w:val="both"/>
      </w:pPr>
      <w:r>
        <w:rPr>
          <w:rFonts w:ascii="Times New Roman"/>
          <w:b w:val="false"/>
          <w:i w:val="false"/>
          <w:color w:val="000000"/>
          <w:sz w:val="28"/>
        </w:rPr>
        <w:t xml:space="preserve">
      3) поступления (доход) от реализации товаров, работ, услуг в установленных законодательством случаях; </w:t>
      </w:r>
    </w:p>
    <w:p>
      <w:pPr>
        <w:spacing w:after="0"/>
        <w:ind w:left="0"/>
        <w:jc w:val="both"/>
      </w:pPr>
      <w:r>
        <w:rPr>
          <w:rFonts w:ascii="Times New Roman"/>
          <w:b w:val="false"/>
          <w:i w:val="false"/>
          <w:color w:val="000000"/>
          <w:sz w:val="28"/>
        </w:rPr>
        <w:t xml:space="preserve">
      4) дивиденды (доходы, вознаграждение (интерес), получаемые по акциям, облигациям, другим ценным бумагам и вкладам (депозитам); </w:t>
      </w:r>
    </w:p>
    <w:p>
      <w:pPr>
        <w:spacing w:after="0"/>
        <w:ind w:left="0"/>
        <w:jc w:val="both"/>
      </w:pPr>
      <w:r>
        <w:rPr>
          <w:rFonts w:ascii="Times New Roman"/>
          <w:b w:val="false"/>
          <w:i w:val="false"/>
          <w:color w:val="000000"/>
          <w:sz w:val="28"/>
        </w:rPr>
        <w:t xml:space="preserve">
      5) другие не запрещенные законом поступления. </w:t>
      </w:r>
    </w:p>
    <w:bookmarkStart w:name="z134" w:id="93"/>
    <w:p>
      <w:pPr>
        <w:spacing w:after="0"/>
        <w:ind w:left="0"/>
        <w:jc w:val="both"/>
      </w:pPr>
      <w:r>
        <w:rPr>
          <w:rFonts w:ascii="Times New Roman"/>
          <w:b w:val="false"/>
          <w:i w:val="false"/>
          <w:color w:val="000000"/>
          <w:sz w:val="28"/>
        </w:rPr>
        <w:t xml:space="preserve">
      2. Законодательными актами могут устанавливаться ограничения на источники доходов некоммерческих организаций отдельных видов. </w:t>
      </w:r>
    </w:p>
    <w:bookmarkEnd w:id="93"/>
    <w:bookmarkStart w:name="z135" w:id="94"/>
    <w:p>
      <w:pPr>
        <w:spacing w:after="0"/>
        <w:ind w:left="0"/>
        <w:jc w:val="both"/>
      </w:pPr>
      <w:r>
        <w:rPr>
          <w:rFonts w:ascii="Times New Roman"/>
          <w:b w:val="false"/>
          <w:i w:val="false"/>
          <w:color w:val="000000"/>
          <w:sz w:val="28"/>
        </w:rPr>
        <w:t xml:space="preserve">
      3. Порядок поступлений финансовых и иных средств от учредителей (участников, членов) определяется учредительными документами некоммерческой организации. </w:t>
      </w:r>
    </w:p>
    <w:bookmarkEnd w:id="94"/>
    <w:bookmarkStart w:name="z136" w:id="95"/>
    <w:p>
      <w:pPr>
        <w:spacing w:after="0"/>
        <w:ind w:left="0"/>
        <w:jc w:val="both"/>
      </w:pPr>
      <w:r>
        <w:rPr>
          <w:rFonts w:ascii="Times New Roman"/>
          <w:b w:val="false"/>
          <w:i w:val="false"/>
          <w:color w:val="000000"/>
          <w:sz w:val="28"/>
        </w:rPr>
        <w:t xml:space="preserve">
      4. Вклады учредителей в формирование имущества некоммерческой организации в натуральной и иных формах, кроме денежной, оцениваются в денежной форме по соглашению всех учредителей.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аудиторской организацией. </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 внесены изменения Законом РК от 5 мая 2006 года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000000"/>
          <w:sz w:val="28"/>
        </w:rPr>
        <w:t>139</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Конфликт интересов</w:t>
      </w:r>
    </w:p>
    <w:p>
      <w:pPr>
        <w:spacing w:after="0"/>
        <w:ind w:left="0"/>
        <w:jc w:val="both"/>
      </w:pPr>
      <w:r>
        <w:rPr>
          <w:rFonts w:ascii="Times New Roman"/>
          <w:b w:val="false"/>
          <w:i w:val="false"/>
          <w:color w:val="000000"/>
          <w:sz w:val="28"/>
        </w:rPr>
        <w:t xml:space="preserve">
      1. Сделки между некоммерческой организацией и заинтересованными лицами, связанные с распоряжением имуществом организации, предполагают наличие конфликта интересов. </w:t>
      </w:r>
    </w:p>
    <w:bookmarkStart w:name="z137" w:id="96"/>
    <w:p>
      <w:pPr>
        <w:spacing w:after="0"/>
        <w:ind w:left="0"/>
        <w:jc w:val="both"/>
      </w:pPr>
      <w:r>
        <w:rPr>
          <w:rFonts w:ascii="Times New Roman"/>
          <w:b w:val="false"/>
          <w:i w:val="false"/>
          <w:color w:val="000000"/>
          <w:sz w:val="28"/>
        </w:rPr>
        <w:t xml:space="preserve">
      2. Заинтересованными лицами признаются члены органа управления (руководящего органа) некоммерческой организации, а также лица, которые в силу своих отношений с организацией могут влиять на распоряжение организацией своим имуществом, заключающие сделки со своей организацией лично или через представителя. </w:t>
      </w:r>
    </w:p>
    <w:bookmarkEnd w:id="96"/>
    <w:bookmarkStart w:name="z138" w:id="97"/>
    <w:p>
      <w:pPr>
        <w:spacing w:after="0"/>
        <w:ind w:left="0"/>
        <w:jc w:val="both"/>
      </w:pPr>
      <w:r>
        <w:rPr>
          <w:rFonts w:ascii="Times New Roman"/>
          <w:b w:val="false"/>
          <w:i w:val="false"/>
          <w:color w:val="000000"/>
          <w:sz w:val="28"/>
        </w:rPr>
        <w:t xml:space="preserve">
      3. Конфликт интересов также предполагается, если некоммерческая организация заключает сделки с родственниками заинтересованных лиц, а также их кредиторами. </w:t>
      </w:r>
    </w:p>
    <w:bookmarkEnd w:id="97"/>
    <w:p>
      <w:pPr>
        <w:spacing w:after="0"/>
        <w:ind w:left="0"/>
        <w:jc w:val="both"/>
      </w:pPr>
      <w:r>
        <w:rPr>
          <w:rFonts w:ascii="Times New Roman"/>
          <w:b/>
          <w:i w:val="false"/>
          <w:color w:val="000000"/>
          <w:sz w:val="28"/>
        </w:rPr>
        <w:t xml:space="preserve">Статья 37. Разрешение конфликта интересов </w:t>
      </w:r>
    </w:p>
    <w:p>
      <w:pPr>
        <w:spacing w:after="0"/>
        <w:ind w:left="0"/>
        <w:jc w:val="both"/>
      </w:pPr>
      <w:r>
        <w:rPr>
          <w:rFonts w:ascii="Times New Roman"/>
          <w:b w:val="false"/>
          <w:i w:val="false"/>
          <w:color w:val="000000"/>
          <w:sz w:val="28"/>
        </w:rPr>
        <w:t xml:space="preserve">
      Сделка, в которой предполагается конфликт интересов, должна быть утверждена уполномоченным органом некоммерческой организации. Заинтересованное лицо должно проинформировать уполномоченный орган организации о предполагаемом заключении такой сделки. </w:t>
      </w:r>
    </w:p>
    <w:p>
      <w:pPr>
        <w:spacing w:after="0"/>
        <w:ind w:left="0"/>
        <w:jc w:val="both"/>
      </w:pPr>
      <w:r>
        <w:rPr>
          <w:rFonts w:ascii="Times New Roman"/>
          <w:b w:val="false"/>
          <w:i w:val="false"/>
          <w:color w:val="000000"/>
          <w:sz w:val="28"/>
        </w:rPr>
        <w:t xml:space="preserve">
      Заинтересованное лицо несет ответственность по возмещению убытков, причиненных некоммерческой организации в результате такой сделки, заключенной при наличии конфликта интересов, если сделка не была утверждена уполномоченным органом. </w:t>
      </w:r>
    </w:p>
    <w:p>
      <w:pPr>
        <w:spacing w:after="0"/>
        <w:ind w:left="0"/>
        <w:jc w:val="both"/>
      </w:pPr>
      <w:r>
        <w:rPr>
          <w:rFonts w:ascii="Times New Roman"/>
          <w:b w:val="false"/>
          <w:i w:val="false"/>
          <w:color w:val="000000"/>
          <w:sz w:val="28"/>
        </w:rPr>
        <w:t xml:space="preserve">
      Дополнительно к возмещению убытков такое заинтересованное лицо должно также вернуть некоммерческой организации весь доход, полученный этим лицом в результате заключения такой сделки. </w:t>
      </w:r>
    </w:p>
    <w:p>
      <w:pPr>
        <w:spacing w:after="0"/>
        <w:ind w:left="0"/>
        <w:jc w:val="both"/>
      </w:pPr>
      <w:r>
        <w:rPr>
          <w:rFonts w:ascii="Times New Roman"/>
          <w:b w:val="false"/>
          <w:i w:val="false"/>
          <w:color w:val="000000"/>
          <w:sz w:val="28"/>
        </w:rPr>
        <w:t xml:space="preserve">
      Если убытки возникли в результате действий нескольких заинтересованных лиц, они должны нести солидарную ответственность перед некоммерческой организацией. </w:t>
      </w:r>
    </w:p>
    <w:bookmarkStart w:name="z42" w:id="98"/>
    <w:p>
      <w:pPr>
        <w:spacing w:after="0"/>
        <w:ind w:left="0"/>
        <w:jc w:val="left"/>
      </w:pPr>
      <w:r>
        <w:rPr>
          <w:rFonts w:ascii="Times New Roman"/>
          <w:b/>
          <w:i w:val="false"/>
          <w:color w:val="000000"/>
        </w:rPr>
        <w:t xml:space="preserve"> Глава 5. Управление некоммерческой организацией</w:t>
      </w:r>
    </w:p>
    <w:bookmarkEnd w:id="98"/>
    <w:p>
      <w:pPr>
        <w:spacing w:after="0"/>
        <w:ind w:left="0"/>
        <w:jc w:val="both"/>
      </w:pPr>
      <w:r>
        <w:rPr>
          <w:rFonts w:ascii="Times New Roman"/>
          <w:b/>
          <w:i w:val="false"/>
          <w:color w:val="000000"/>
          <w:sz w:val="28"/>
        </w:rPr>
        <w:t xml:space="preserve">Статья 38. Основы управления некоммерческой организацией </w:t>
      </w:r>
    </w:p>
    <w:p>
      <w:pPr>
        <w:spacing w:after="0"/>
        <w:ind w:left="0"/>
        <w:jc w:val="both"/>
      </w:pPr>
      <w:r>
        <w:rPr>
          <w:rFonts w:ascii="Times New Roman"/>
          <w:b w:val="false"/>
          <w:i w:val="false"/>
          <w:color w:val="000000"/>
          <w:sz w:val="28"/>
        </w:rPr>
        <w:t xml:space="preserve">
      Структура, компетенция, порядок формирования и срок полномочий органов управления некоммерческой организации, порядок принятия ими решений и выступлений от имени некоммерческой организации устанавливаются законодательством и учредительными документами некоммерческой организации. </w:t>
      </w:r>
    </w:p>
    <w:p>
      <w:pPr>
        <w:spacing w:after="0"/>
        <w:ind w:left="0"/>
        <w:jc w:val="both"/>
      </w:pPr>
      <w:r>
        <w:rPr>
          <w:rFonts w:ascii="Times New Roman"/>
          <w:b/>
          <w:i w:val="false"/>
          <w:color w:val="000000"/>
          <w:sz w:val="28"/>
        </w:rPr>
        <w:t xml:space="preserve">Статья 39. Органы управления некоммерческой организации </w:t>
      </w:r>
    </w:p>
    <w:bookmarkStart w:name="z148" w:id="99"/>
    <w:p>
      <w:pPr>
        <w:spacing w:after="0"/>
        <w:ind w:left="0"/>
        <w:jc w:val="both"/>
      </w:pPr>
      <w:r>
        <w:rPr>
          <w:rFonts w:ascii="Times New Roman"/>
          <w:b w:val="false"/>
          <w:i w:val="false"/>
          <w:color w:val="000000"/>
          <w:sz w:val="28"/>
        </w:rPr>
        <w:t xml:space="preserve">
      1. Органами управления некоммерческой организации, за исключением государственных учреждений, в соответствии с их учредительными документами являются: </w:t>
      </w:r>
    </w:p>
    <w:bookmarkEnd w:id="99"/>
    <w:p>
      <w:pPr>
        <w:spacing w:after="0"/>
        <w:ind w:left="0"/>
        <w:jc w:val="both"/>
      </w:pPr>
      <w:r>
        <w:rPr>
          <w:rFonts w:ascii="Times New Roman"/>
          <w:b w:val="false"/>
          <w:i w:val="false"/>
          <w:color w:val="000000"/>
          <w:sz w:val="28"/>
        </w:rPr>
        <w:t xml:space="preserve">
      1) высший орган управления (общее собрание, съезд, конференция, учредитель) - вправе принимать решения по любым вопросам деятельности некоммерческой организации; </w:t>
      </w:r>
    </w:p>
    <w:p>
      <w:pPr>
        <w:spacing w:after="0"/>
        <w:ind w:left="0"/>
        <w:jc w:val="both"/>
      </w:pPr>
      <w:r>
        <w:rPr>
          <w:rFonts w:ascii="Times New Roman"/>
          <w:b w:val="false"/>
          <w:i w:val="false"/>
          <w:color w:val="000000"/>
          <w:sz w:val="28"/>
        </w:rPr>
        <w:t xml:space="preserve">
      2) исполнительный орган управления (коллегиальный или единоличный) - осуществляет текущее руководство деятельностью некоммерческой организации, за исключением вопросов, отнесенных учредительными документами некоммерческой организации к исключительной компетенции высшего органа управления, подотчетен этому органу; </w:t>
      </w:r>
    </w:p>
    <w:p>
      <w:pPr>
        <w:spacing w:after="0"/>
        <w:ind w:left="0"/>
        <w:jc w:val="both"/>
      </w:pPr>
      <w:r>
        <w:rPr>
          <w:rFonts w:ascii="Times New Roman"/>
          <w:b w:val="false"/>
          <w:i w:val="false"/>
          <w:color w:val="000000"/>
          <w:sz w:val="28"/>
        </w:rPr>
        <w:t xml:space="preserve">
      3) контрольный орган (ревизионная комиссия, ревизор), избираемый или назначаемый органами управления некоммерческой организации; </w:t>
      </w:r>
    </w:p>
    <w:p>
      <w:pPr>
        <w:spacing w:after="0"/>
        <w:ind w:left="0"/>
        <w:jc w:val="both"/>
      </w:pPr>
      <w:r>
        <w:rPr>
          <w:rFonts w:ascii="Times New Roman"/>
          <w:b w:val="false"/>
          <w:i w:val="false"/>
          <w:color w:val="000000"/>
          <w:sz w:val="28"/>
        </w:rPr>
        <w:t xml:space="preserve">
      4) другие органы в соответствии с законами и учредительными документами некоммерческой организации. </w:t>
      </w:r>
    </w:p>
    <w:bookmarkStart w:name="z139" w:id="100"/>
    <w:p>
      <w:pPr>
        <w:spacing w:after="0"/>
        <w:ind w:left="0"/>
        <w:jc w:val="both"/>
      </w:pPr>
      <w:r>
        <w:rPr>
          <w:rFonts w:ascii="Times New Roman"/>
          <w:b w:val="false"/>
          <w:i w:val="false"/>
          <w:color w:val="000000"/>
          <w:sz w:val="28"/>
        </w:rPr>
        <w:t xml:space="preserve">
      2. К исключительной компетенции высшего органа управления некоммерческой организации относятся вопросы: </w:t>
      </w:r>
    </w:p>
    <w:bookmarkEnd w:id="100"/>
    <w:p>
      <w:pPr>
        <w:spacing w:after="0"/>
        <w:ind w:left="0"/>
        <w:jc w:val="both"/>
      </w:pPr>
      <w:r>
        <w:rPr>
          <w:rFonts w:ascii="Times New Roman"/>
          <w:b w:val="false"/>
          <w:i w:val="false"/>
          <w:color w:val="000000"/>
          <w:sz w:val="28"/>
        </w:rPr>
        <w:t xml:space="preserve">
      1) принятия, внесения изменений и дополнений в учредительные документы некоммерческой организации; </w:t>
      </w:r>
    </w:p>
    <w:p>
      <w:pPr>
        <w:spacing w:after="0"/>
        <w:ind w:left="0"/>
        <w:jc w:val="both"/>
      </w:pPr>
      <w:r>
        <w:rPr>
          <w:rFonts w:ascii="Times New Roman"/>
          <w:b w:val="false"/>
          <w:i w:val="false"/>
          <w:color w:val="000000"/>
          <w:sz w:val="28"/>
        </w:rPr>
        <w:t xml:space="preserve">
      2) добровольной реорганизации и ликвидации некоммерческой организации; </w:t>
      </w:r>
    </w:p>
    <w:p>
      <w:pPr>
        <w:spacing w:after="0"/>
        <w:ind w:left="0"/>
        <w:jc w:val="both"/>
      </w:pPr>
      <w:r>
        <w:rPr>
          <w:rFonts w:ascii="Times New Roman"/>
          <w:b w:val="false"/>
          <w:i w:val="false"/>
          <w:color w:val="000000"/>
          <w:sz w:val="28"/>
        </w:rPr>
        <w:t xml:space="preserve">
      3) определения компетенции, организационной структуры, порядка формирования и прекращения полномочий органов управления некоммерческой организации; </w:t>
      </w:r>
    </w:p>
    <w:p>
      <w:pPr>
        <w:spacing w:after="0"/>
        <w:ind w:left="0"/>
        <w:jc w:val="both"/>
      </w:pPr>
      <w:r>
        <w:rPr>
          <w:rFonts w:ascii="Times New Roman"/>
          <w:b w:val="false"/>
          <w:i w:val="false"/>
          <w:color w:val="000000"/>
          <w:sz w:val="28"/>
        </w:rPr>
        <w:t xml:space="preserve">
      4) определения порядка и периодичности представления финансовой отчетности исполнительных органов, а также порядка проведения проверки контрольным органом и утверждения их результатов; </w:t>
      </w:r>
    </w:p>
    <w:p>
      <w:pPr>
        <w:spacing w:after="0"/>
        <w:ind w:left="0"/>
        <w:jc w:val="both"/>
      </w:pPr>
      <w:r>
        <w:rPr>
          <w:rFonts w:ascii="Times New Roman"/>
          <w:b w:val="false"/>
          <w:i w:val="false"/>
          <w:color w:val="000000"/>
          <w:sz w:val="28"/>
        </w:rPr>
        <w:t xml:space="preserve">
      5) принятия в пределах, установленных законодательными актами, решения об участии некоммерческой организации в создании или деятельности других юридических лиц, своих филиалов и представительств. </w:t>
      </w:r>
    </w:p>
    <w:p>
      <w:pPr>
        <w:spacing w:after="0"/>
        <w:ind w:left="0"/>
        <w:jc w:val="both"/>
      </w:pPr>
      <w:r>
        <w:rPr>
          <w:rFonts w:ascii="Times New Roman"/>
          <w:b w:val="false"/>
          <w:i w:val="false"/>
          <w:color w:val="000000"/>
          <w:sz w:val="28"/>
        </w:rPr>
        <w:t xml:space="preserve">
      К исключительной компетенции высшего органа управления учредительными документами некоммерческой организации могут быть отнесены и другие вопросы деятельности этой организации в соответствии с законодательными актами. </w:t>
      </w:r>
    </w:p>
    <w:bookmarkStart w:name="z140" w:id="101"/>
    <w:p>
      <w:pPr>
        <w:spacing w:after="0"/>
        <w:ind w:left="0"/>
        <w:jc w:val="both"/>
      </w:pPr>
      <w:r>
        <w:rPr>
          <w:rFonts w:ascii="Times New Roman"/>
          <w:b w:val="false"/>
          <w:i w:val="false"/>
          <w:color w:val="000000"/>
          <w:sz w:val="28"/>
        </w:rPr>
        <w:t xml:space="preserve">
      3. 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 </w:t>
      </w:r>
    </w:p>
    <w:bookmarkEnd w:id="101"/>
    <w:bookmarkStart w:name="z141" w:id="102"/>
    <w:p>
      <w:pPr>
        <w:spacing w:after="0"/>
        <w:ind w:left="0"/>
        <w:jc w:val="both"/>
      </w:pPr>
      <w:r>
        <w:rPr>
          <w:rFonts w:ascii="Times New Roman"/>
          <w:b w:val="false"/>
          <w:i w:val="false"/>
          <w:color w:val="000000"/>
          <w:sz w:val="28"/>
        </w:rPr>
        <w:t xml:space="preserve">
      4. На штатных работников некоммерческих организаций, работающих по трудовому договору, распространяются трудовое законодательство Республики Казахстан и законодательство Республики Казахстан о социальном обеспечении и страховании. </w:t>
      </w:r>
    </w:p>
    <w:bookmarkEnd w:id="102"/>
    <w:bookmarkStart w:name="z143" w:id="103"/>
    <w:p>
      <w:pPr>
        <w:spacing w:after="0"/>
        <w:ind w:left="0"/>
        <w:jc w:val="both"/>
      </w:pPr>
      <w:r>
        <w:rPr>
          <w:rFonts w:ascii="Times New Roman"/>
          <w:b w:val="false"/>
          <w:i w:val="false"/>
          <w:color w:val="000000"/>
          <w:sz w:val="28"/>
        </w:rPr>
        <w:t>
      5. Положения пунктов 1 – 3 настоящей статьи не распространяются на автономные организации образования и автономный кластерный фонд.</w:t>
      </w:r>
    </w:p>
    <w:bookmarkEnd w:id="103"/>
    <w:bookmarkStart w:name="z144" w:id="104"/>
    <w:p>
      <w:pPr>
        <w:spacing w:after="0"/>
        <w:ind w:left="0"/>
        <w:jc w:val="both"/>
      </w:pPr>
      <w:r>
        <w:rPr>
          <w:rFonts w:ascii="Times New Roman"/>
          <w:b w:val="false"/>
          <w:i w:val="false"/>
          <w:color w:val="000000"/>
          <w:sz w:val="28"/>
        </w:rPr>
        <w:t xml:space="preserve">
      6. Особенности правового положения органов управления Национальной палаты предпринимателей Республики Казахстан определяются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Национальной палате предпринимателей Республики Казахстан".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ff0000"/>
          <w:sz w:val="28"/>
        </w:rPr>
        <w:t>№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ff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45" w:id="105"/>
    <w:p>
      <w:pPr>
        <w:spacing w:after="0"/>
        <w:ind w:left="0"/>
        <w:jc w:val="left"/>
      </w:pPr>
      <w:r>
        <w:rPr>
          <w:rFonts w:ascii="Times New Roman"/>
          <w:b/>
          <w:i w:val="false"/>
          <w:color w:val="000000"/>
        </w:rPr>
        <w:t xml:space="preserve">  Глава 6. Государство и некоммерческие организации</w:t>
      </w:r>
    </w:p>
    <w:bookmarkEnd w:id="105"/>
    <w:p>
      <w:pPr>
        <w:spacing w:after="0"/>
        <w:ind w:left="0"/>
        <w:jc w:val="both"/>
      </w:pPr>
      <w:r>
        <w:rPr>
          <w:rFonts w:ascii="Times New Roman"/>
          <w:b/>
          <w:i w:val="false"/>
          <w:color w:val="000000"/>
          <w:sz w:val="28"/>
        </w:rPr>
        <w:t xml:space="preserve">Статья 40. Государство и некоммерческие организации </w:t>
      </w:r>
    </w:p>
    <w:p>
      <w:pPr>
        <w:spacing w:after="0"/>
        <w:ind w:left="0"/>
        <w:jc w:val="both"/>
      </w:pPr>
      <w:r>
        <w:rPr>
          <w:rFonts w:ascii="Times New Roman"/>
          <w:b w:val="false"/>
          <w:i w:val="false"/>
          <w:color w:val="000000"/>
          <w:sz w:val="28"/>
        </w:rPr>
        <w:t xml:space="preserve">
      1. Государство поощряет формирование и активную деятельность некоммерческих организаций. Некоммерческим организациям могут быть предоставлены налоговые, таможенные и другие льготы в соответствии с законодательством Республики Казахстан. </w:t>
      </w:r>
    </w:p>
    <w:bookmarkStart w:name="z142" w:id="1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Некоммерческие организации</w:t>
      </w:r>
      <w:r>
        <w:rPr>
          <w:rFonts w:ascii="Times New Roman"/>
          <w:b w:val="false"/>
          <w:i w:val="false"/>
          <w:color w:val="000000"/>
          <w:sz w:val="28"/>
        </w:rPr>
        <w:t xml:space="preserve"> в соответствии с целями своей деятельности могут сотрудничать с государственными органами, заключая с ними соглашения, и выполнять для них определенные работы. </w:t>
      </w:r>
    </w:p>
    <w:bookmarkEnd w:id="106"/>
    <w:p>
      <w:pPr>
        <w:spacing w:after="0"/>
        <w:ind w:left="0"/>
        <w:jc w:val="both"/>
      </w:pPr>
      <w:r>
        <w:rPr>
          <w:rFonts w:ascii="Times New Roman"/>
          <w:b/>
          <w:i w:val="false"/>
          <w:color w:val="000000"/>
          <w:sz w:val="28"/>
        </w:rPr>
        <w:t xml:space="preserve">Статья 41. Контроль за деятельностью некоммерческой организации </w:t>
      </w:r>
    </w:p>
    <w:bookmarkStart w:name="z149" w:id="107"/>
    <w:p>
      <w:pPr>
        <w:spacing w:after="0"/>
        <w:ind w:left="0"/>
        <w:jc w:val="both"/>
      </w:pPr>
      <w:r>
        <w:rPr>
          <w:rFonts w:ascii="Times New Roman"/>
          <w:b w:val="false"/>
          <w:i w:val="false"/>
          <w:color w:val="000000"/>
          <w:sz w:val="28"/>
        </w:rPr>
        <w:t>
      1. Некоммерческая организация ведет бухгалтерский учет и представляет первичные статистические данные уполномоченному органу в области государственной статистики в порядке, предусмотренном законодательством Республики Казахстан.</w:t>
      </w:r>
    </w:p>
    <w:bookmarkEnd w:id="107"/>
    <w:bookmarkStart w:name="z150" w:id="108"/>
    <w:p>
      <w:pPr>
        <w:spacing w:after="0"/>
        <w:ind w:left="0"/>
        <w:jc w:val="both"/>
      </w:pPr>
      <w:r>
        <w:rPr>
          <w:rFonts w:ascii="Times New Roman"/>
          <w:b w:val="false"/>
          <w:i w:val="false"/>
          <w:color w:val="000000"/>
          <w:sz w:val="28"/>
        </w:rPr>
        <w:t>
      2. Некоммерческая организация предоставляет информацию о своей деятельности уполномоченному органу в области государственной статистики и органам государственных доходов, учредителям и иным лицам в соответствии с законодательством Республики Казахстан и учредительными документами некоммерческой организации.</w:t>
      </w:r>
    </w:p>
    <w:bookmarkEnd w:id="108"/>
    <w:p>
      <w:pPr>
        <w:spacing w:after="0"/>
        <w:ind w:left="0"/>
        <w:jc w:val="both"/>
      </w:pPr>
      <w:r>
        <w:rPr>
          <w:rFonts w:ascii="Times New Roman"/>
          <w:b w:val="false"/>
          <w:i w:val="false"/>
          <w:color w:val="000000"/>
          <w:sz w:val="28"/>
        </w:rPr>
        <w:t>
      Некоммерческая организация, осуществляющая деятельность за счет средств, предоставляемых безвозмездно иностранными государствами, международными и иностранными организациями, иностранцами и лицами без гражданства, представляет отчет об использовании данных средств органам государственных доходов в соответствии с законодательством Республики Казахстан.</w:t>
      </w:r>
    </w:p>
    <w:bookmarkStart w:name="z151" w:id="109"/>
    <w:p>
      <w:pPr>
        <w:spacing w:after="0"/>
        <w:ind w:left="0"/>
        <w:jc w:val="both"/>
      </w:pPr>
      <w:r>
        <w:rPr>
          <w:rFonts w:ascii="Times New Roman"/>
          <w:b w:val="false"/>
          <w:i w:val="false"/>
          <w:color w:val="000000"/>
          <w:sz w:val="28"/>
        </w:rPr>
        <w:t xml:space="preserve">
      3. Филиалы и представительства (обособленные подразделения) иностранных и международных некоммерческих организаций, осуществляющих деятельность на территории Республики Казахстан, ежегодно публикуют в печатных изданиях информацию о своей деятельности, в том числе о своих учредителях, составе имущества, об источниках формирования и о направлениях расходования денег. </w:t>
      </w:r>
    </w:p>
    <w:bookmarkEnd w:id="109"/>
    <w:bookmarkStart w:name="z152" w:id="110"/>
    <w:p>
      <w:pPr>
        <w:spacing w:after="0"/>
        <w:ind w:left="0"/>
        <w:jc w:val="both"/>
      </w:pPr>
      <w:r>
        <w:rPr>
          <w:rFonts w:ascii="Times New Roman"/>
          <w:b w:val="false"/>
          <w:i w:val="false"/>
          <w:color w:val="000000"/>
          <w:sz w:val="28"/>
        </w:rPr>
        <w:t>
      4.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использовании безвозмездного труда граждан в деятельности некоммерческой организации не могут быть предметом коммерческой тайны.</w:t>
      </w:r>
    </w:p>
    <w:bookmarkEnd w:id="110"/>
    <w:bookmarkStart w:name="z153" w:id="111"/>
    <w:p>
      <w:pPr>
        <w:spacing w:after="0"/>
        <w:ind w:left="0"/>
        <w:jc w:val="both"/>
      </w:pPr>
      <w:r>
        <w:rPr>
          <w:rFonts w:ascii="Times New Roman"/>
          <w:b w:val="false"/>
          <w:i w:val="false"/>
          <w:color w:val="000000"/>
          <w:sz w:val="28"/>
        </w:rPr>
        <w:t>
      5. Некоммерческие организации, созданные в форме частного учреждения, общественного объединения, некоммерческого акционерного общества, общественного, корпоративного и частного фондов, объединения юридических лиц в форме ассоциации (союза), а также филиалы и представительства (обособленные подразделения) иностранных и международных некоммерческих организаций, осуществляющие деятельность на территории Республики Казахстан, ежегодно до 31 марта представляют в уполномоченный орган в сфере взаимодействия  с неправительственными организациями сведения о своей деятельности, в том числе о своих учредителях (участниках), составе имущества, источниках формирования и направлениях расходования денег, в порядке, определяемом уполномоченным органом в сфере взаимодействия с неправительственными организациями.</w:t>
      </w:r>
    </w:p>
    <w:bookmarkEnd w:id="111"/>
    <w:p>
      <w:pPr>
        <w:spacing w:after="0"/>
        <w:ind w:left="0"/>
        <w:jc w:val="both"/>
      </w:pPr>
      <w:r>
        <w:rPr>
          <w:rFonts w:ascii="Times New Roman"/>
          <w:b w:val="false"/>
          <w:i w:val="false"/>
          <w:color w:val="000000"/>
          <w:sz w:val="28"/>
        </w:rPr>
        <w:t xml:space="preserve">
      Требования, предусмотренные частью первой настоящего пункта, не распространяются на некоммерческие акционерные общества, учредителем или акционером которых является государство, на дочерние, зависимые и иные юридические лица, являющиеся аффилированными с ними  в соответствии с законодательными актами Республики Казахстан,  на общественные объединения, созданные в виде политических партий, религиозных объединений и профессиональных союзов, а также на некоммерческие организации, предусмотренные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08.07.2005 </w:t>
      </w:r>
      <w:r>
        <w:rPr>
          <w:rFonts w:ascii="Times New Roman"/>
          <w:b w:val="false"/>
          <w:i w:val="false"/>
          <w:color w:val="000000"/>
          <w:sz w:val="28"/>
        </w:rPr>
        <w:t xml:space="preserve">N 67 </w:t>
      </w:r>
      <w:r>
        <w:rPr>
          <w:rFonts w:ascii="Times New Roman"/>
          <w:b w:val="false"/>
          <w:i w:val="false"/>
          <w:color w:val="ff0000"/>
          <w:sz w:val="28"/>
        </w:rPr>
        <w:t xml:space="preserve">(порядок введения в действие см. ст. 2);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02.12.2015 </w:t>
      </w:r>
      <w:r>
        <w:rPr>
          <w:rFonts w:ascii="Times New Roman"/>
          <w:b w:val="false"/>
          <w:i w:val="false"/>
          <w:color w:val="000000"/>
          <w:sz w:val="28"/>
        </w:rPr>
        <w:t>№ 429-V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13.06.2018 </w:t>
      </w:r>
      <w:r>
        <w:rPr>
          <w:rFonts w:ascii="Times New Roman"/>
          <w:b w:val="false"/>
          <w:i w:val="false"/>
          <w:color w:val="000000"/>
          <w:sz w:val="28"/>
        </w:rPr>
        <w:t>№ 160-VI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Приостановление деятельности некоммерческой организации</w:t>
      </w:r>
    </w:p>
    <w:p>
      <w:pPr>
        <w:spacing w:after="0"/>
        <w:ind w:left="0"/>
        <w:jc w:val="both"/>
      </w:pPr>
      <w:r>
        <w:rPr>
          <w:rFonts w:ascii="Times New Roman"/>
          <w:b w:val="false"/>
          <w:i w:val="false"/>
          <w:color w:val="000000"/>
          <w:sz w:val="28"/>
        </w:rPr>
        <w:t xml:space="preserve">
      1. Деятельность некоммерческой организации может быть приостановлена на срок от трех до шести месяцев по решению суда на основании представлений органов прокуратуры в случаях нарушения Конституции и законодательства Республики Казахстан или неоднократного совершения некоммерческой организацией действий, выходящих за пределы предмета и целей деятельности, определенных ее уставом. </w:t>
      </w:r>
    </w:p>
    <w:bookmarkStart w:name="z145" w:id="112"/>
    <w:p>
      <w:pPr>
        <w:spacing w:after="0"/>
        <w:ind w:left="0"/>
        <w:jc w:val="both"/>
      </w:pPr>
      <w:r>
        <w:rPr>
          <w:rFonts w:ascii="Times New Roman"/>
          <w:b w:val="false"/>
          <w:i w:val="false"/>
          <w:color w:val="000000"/>
          <w:sz w:val="28"/>
        </w:rPr>
        <w:t xml:space="preserve">
      2. В случае приостановления деятельности некоммерческой организации, предусмотренной в пункте 1 настоящей статьи, запрещается заниматься деятельностью, предусмотренной учредительными документами. Приостанавливается также ее право пользоваться банковскими счетами, за исключением расчетов по трудовым договорам, возмещения убытков, причиненных в результате ее деятельности, и уплаты штрафов. </w:t>
      </w:r>
    </w:p>
    <w:bookmarkEnd w:id="112"/>
    <w:p>
      <w:pPr>
        <w:spacing w:after="0"/>
        <w:ind w:left="0"/>
        <w:jc w:val="both"/>
      </w:pPr>
      <w:r>
        <w:rPr>
          <w:rFonts w:ascii="Times New Roman"/>
          <w:b w:val="false"/>
          <w:i w:val="false"/>
          <w:color w:val="000000"/>
          <w:sz w:val="28"/>
        </w:rPr>
        <w:t xml:space="preserve">
      Если в течение установленного срока приостановления деятельности некоммерческая организация устраняет нарушения, послужившие основанием приостановления ее деятельности, то после окончания указанного срока некоммерческая организация возобновляет свою деятельность. В случае неустранения некоммерческой организацией нарушений органы прокуратуры вправе обратиться в суд с заявлением о ее ликвидации. </w:t>
      </w:r>
    </w:p>
    <w:bookmarkStart w:name="z146" w:id="113"/>
    <w:p>
      <w:pPr>
        <w:spacing w:after="0"/>
        <w:ind w:left="0"/>
        <w:jc w:val="both"/>
      </w:pPr>
      <w:r>
        <w:rPr>
          <w:rFonts w:ascii="Times New Roman"/>
          <w:b w:val="false"/>
          <w:i w:val="false"/>
          <w:color w:val="000000"/>
          <w:sz w:val="28"/>
        </w:rPr>
        <w:t xml:space="preserve">
      3. Суд, принявший решение о приостановлении деятельности некоммерческой организации, вправе досрочно снять это ограничение в связи с устранением нарушения по ходатайству некоммерческой организации. </w:t>
      </w:r>
    </w:p>
    <w:bookmarkEnd w:id="113"/>
    <w:p>
      <w:pPr>
        <w:spacing w:after="0"/>
        <w:ind w:left="0"/>
        <w:jc w:val="both"/>
      </w:pPr>
      <w:r>
        <w:rPr>
          <w:rFonts w:ascii="Times New Roman"/>
          <w:b/>
          <w:i w:val="false"/>
          <w:color w:val="000000"/>
          <w:sz w:val="28"/>
        </w:rPr>
        <w:t>Статья 43. Ответственность некоммерческой организации, физических и юридических лиц</w:t>
      </w:r>
    </w:p>
    <w:p>
      <w:pPr>
        <w:spacing w:after="0"/>
        <w:ind w:left="0"/>
        <w:jc w:val="both"/>
      </w:pPr>
      <w:r>
        <w:rPr>
          <w:rFonts w:ascii="Times New Roman"/>
          <w:b w:val="false"/>
          <w:i w:val="false"/>
          <w:color w:val="000000"/>
          <w:sz w:val="28"/>
        </w:rPr>
        <w:t xml:space="preserve">
      1. Нарушение законодательства влечет ответственность некоммерческой организации в порядке, предусмотренном законодательными актами Республики Казахстан. </w:t>
      </w:r>
    </w:p>
    <w:p>
      <w:pPr>
        <w:spacing w:after="0"/>
        <w:ind w:left="0"/>
        <w:jc w:val="both"/>
      </w:pPr>
      <w:r>
        <w:rPr>
          <w:rFonts w:ascii="Times New Roman"/>
          <w:b w:val="false"/>
          <w:i w:val="false"/>
          <w:color w:val="000000"/>
          <w:sz w:val="28"/>
        </w:rPr>
        <w:t xml:space="preserve">
      2. Ответственность за нарушение законодательства о некоммерческих организациях несут виновные в этом физические и юридические лица, в том числе должностные лица государственных органов.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